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25" w:rsidRDefault="00343E25" w:rsidP="00DB2D1A">
      <w:pPr>
        <w:pStyle w:val="121a"/>
        <w:keepNext/>
        <w:keepLines/>
        <w:shd w:val="clear" w:color="auto" w:fill="auto"/>
        <w:spacing w:after="15" w:line="240" w:lineRule="exact"/>
        <w:ind w:left="20"/>
        <w:rPr>
          <w:rStyle w:val="1250"/>
          <w:b w:val="0"/>
          <w:bCs w:val="0"/>
        </w:rPr>
      </w:pPr>
      <w:bookmarkStart w:id="0" w:name="bookmark22"/>
      <w:r>
        <w:rPr>
          <w:rStyle w:val="1250"/>
          <w:b w:val="0"/>
          <w:bCs w:val="0"/>
        </w:rPr>
        <w:t>ОЙ, КУНИЦА ИГРАЕТ.</w:t>
      </w:r>
    </w:p>
    <w:p w:rsidR="00DB2D1A" w:rsidRDefault="00343E25" w:rsidP="00DB2D1A">
      <w:pPr>
        <w:pStyle w:val="121a"/>
        <w:keepNext/>
        <w:keepLines/>
        <w:shd w:val="clear" w:color="auto" w:fill="auto"/>
        <w:spacing w:after="15" w:line="240" w:lineRule="exact"/>
        <w:ind w:left="20"/>
      </w:pPr>
      <w:r>
        <w:rPr>
          <w:rStyle w:val="1250"/>
          <w:b w:val="0"/>
          <w:bCs w:val="0"/>
        </w:rPr>
        <w:t>(«</w:t>
      </w:r>
      <w:r w:rsidR="00DB2D1A">
        <w:rPr>
          <w:rStyle w:val="1250"/>
          <w:b w:val="0"/>
          <w:bCs w:val="0"/>
        </w:rPr>
        <w:t>ЙЫВАН КЫРЛЯ</w:t>
      </w:r>
      <w:bookmarkEnd w:id="0"/>
      <w:r w:rsidR="001E37C8">
        <w:rPr>
          <w:rStyle w:val="1240"/>
          <w:b w:val="0"/>
          <w:bCs w:val="0"/>
          <w:lang w:val="ru-RU"/>
        </w:rPr>
        <w:t>»</w:t>
      </w:r>
      <w:r>
        <w:rPr>
          <w:rStyle w:val="1240"/>
          <w:b w:val="0"/>
          <w:bCs w:val="0"/>
        </w:rPr>
        <w:t>).</w:t>
      </w:r>
    </w:p>
    <w:p w:rsidR="00631091" w:rsidRDefault="00DB2D1A" w:rsidP="00DB2D1A">
      <w:pPr>
        <w:pStyle w:val="141"/>
        <w:shd w:val="clear" w:color="auto" w:fill="auto"/>
        <w:spacing w:before="0" w:after="0" w:line="446" w:lineRule="exact"/>
        <w:ind w:left="1820" w:right="1960"/>
        <w:jc w:val="right"/>
        <w:rPr>
          <w:rStyle w:val="1420"/>
        </w:rPr>
      </w:pPr>
      <w:r>
        <w:rPr>
          <w:rStyle w:val="142"/>
        </w:rPr>
        <w:t xml:space="preserve">Драма в </w:t>
      </w:r>
      <w:r w:rsidRPr="00DB2D1A">
        <w:rPr>
          <w:rStyle w:val="142"/>
        </w:rPr>
        <w:t xml:space="preserve">2-х </w:t>
      </w:r>
      <w:r>
        <w:rPr>
          <w:rStyle w:val="142"/>
        </w:rPr>
        <w:t>действиях</w:t>
      </w:r>
    </w:p>
    <w:p w:rsidR="00DB2D1A" w:rsidRDefault="00DB2D1A" w:rsidP="00631091">
      <w:pPr>
        <w:pStyle w:val="141"/>
        <w:shd w:val="clear" w:color="auto" w:fill="auto"/>
        <w:spacing w:before="0" w:after="0" w:line="446" w:lineRule="exact"/>
        <w:ind w:right="1960"/>
        <w:jc w:val="left"/>
      </w:pPr>
      <w:r>
        <w:rPr>
          <w:rStyle w:val="14105pt"/>
        </w:rPr>
        <w:t>ДЕЙСТВУЮЩИЕ ЛИЦА:</w:t>
      </w:r>
    </w:p>
    <w:p w:rsidR="00DB2D1A" w:rsidRDefault="00DB2D1A" w:rsidP="00DB2D1A">
      <w:pPr>
        <w:pStyle w:val="101"/>
        <w:shd w:val="clear" w:color="auto" w:fill="auto"/>
        <w:spacing w:before="0"/>
        <w:ind w:firstLine="340"/>
        <w:jc w:val="both"/>
      </w:pPr>
      <w:r>
        <w:t xml:space="preserve">К ы р л а </w:t>
      </w:r>
      <w:r w:rsidRPr="00DB2D1A">
        <w:rPr>
          <w:rStyle w:val="102"/>
          <w:lang w:val="ru-RU"/>
        </w:rPr>
        <w:t xml:space="preserve">— </w:t>
      </w:r>
      <w:r>
        <w:t>киноартист, поэт.</w:t>
      </w:r>
    </w:p>
    <w:p w:rsidR="00DB2D1A" w:rsidRDefault="00DB2D1A" w:rsidP="00DB2D1A">
      <w:pPr>
        <w:pStyle w:val="101"/>
        <w:shd w:val="clear" w:color="auto" w:fill="auto"/>
        <w:spacing w:before="0"/>
        <w:ind w:firstLine="340"/>
        <w:jc w:val="both"/>
      </w:pPr>
      <w:r>
        <w:t xml:space="preserve">Т а к и й </w:t>
      </w:r>
      <w:r w:rsidRPr="00DB2D1A">
        <w:rPr>
          <w:rStyle w:val="102"/>
          <w:lang w:val="ru-RU"/>
        </w:rPr>
        <w:t xml:space="preserve">— </w:t>
      </w:r>
      <w:r>
        <w:t>его сестра.</w:t>
      </w:r>
    </w:p>
    <w:p w:rsidR="00DB2D1A" w:rsidRDefault="00DB2D1A" w:rsidP="00DB2D1A">
      <w:pPr>
        <w:pStyle w:val="101"/>
        <w:shd w:val="clear" w:color="auto" w:fill="auto"/>
        <w:spacing w:before="0"/>
        <w:ind w:firstLine="340"/>
        <w:jc w:val="both"/>
      </w:pPr>
      <w:r>
        <w:t xml:space="preserve">Т а м а р а </w:t>
      </w:r>
      <w:r w:rsidRPr="00DB2D1A">
        <w:rPr>
          <w:rStyle w:val="102"/>
          <w:lang w:val="ru-RU"/>
        </w:rPr>
        <w:t xml:space="preserve">— </w:t>
      </w:r>
      <w:r>
        <w:t>его жена.</w:t>
      </w:r>
    </w:p>
    <w:p w:rsidR="00DB2D1A" w:rsidRDefault="00DB2D1A" w:rsidP="00DB2D1A">
      <w:pPr>
        <w:pStyle w:val="101"/>
        <w:shd w:val="clear" w:color="auto" w:fill="auto"/>
        <w:spacing w:before="0"/>
        <w:ind w:firstLine="340"/>
        <w:jc w:val="both"/>
      </w:pPr>
      <w:r>
        <w:t xml:space="preserve">Й ы в а н </w:t>
      </w:r>
      <w:r w:rsidRPr="00DB2D1A">
        <w:rPr>
          <w:rStyle w:val="102"/>
          <w:lang w:val="ru-RU"/>
        </w:rPr>
        <w:t xml:space="preserve">— </w:t>
      </w:r>
      <w:r>
        <w:t>его отец.</w:t>
      </w:r>
    </w:p>
    <w:p w:rsidR="00DB2D1A" w:rsidRDefault="00DB2D1A" w:rsidP="00DB2D1A">
      <w:pPr>
        <w:pStyle w:val="101"/>
        <w:shd w:val="clear" w:color="auto" w:fill="auto"/>
        <w:spacing w:before="0"/>
        <w:ind w:firstLine="340"/>
        <w:jc w:val="both"/>
      </w:pPr>
      <w:r>
        <w:t xml:space="preserve">М а т р а н а </w:t>
      </w:r>
      <w:r w:rsidRPr="00DB2D1A">
        <w:rPr>
          <w:rStyle w:val="102"/>
          <w:lang w:val="ru-RU"/>
        </w:rPr>
        <w:t xml:space="preserve">— </w:t>
      </w:r>
      <w:r>
        <w:t>его мать.</w:t>
      </w:r>
    </w:p>
    <w:p w:rsidR="00DB2D1A" w:rsidRDefault="00DB2D1A" w:rsidP="00DB2D1A">
      <w:pPr>
        <w:pStyle w:val="101"/>
        <w:shd w:val="clear" w:color="auto" w:fill="auto"/>
        <w:spacing w:before="0"/>
        <w:ind w:firstLine="340"/>
        <w:jc w:val="both"/>
      </w:pPr>
      <w:r>
        <w:t>М а л ь ч и к.</w:t>
      </w:r>
    </w:p>
    <w:p w:rsidR="00DB2D1A" w:rsidRDefault="00DB2D1A" w:rsidP="00DB2D1A">
      <w:pPr>
        <w:pStyle w:val="101"/>
        <w:shd w:val="clear" w:color="auto" w:fill="auto"/>
        <w:spacing w:before="0"/>
        <w:ind w:firstLine="340"/>
        <w:jc w:val="both"/>
      </w:pPr>
      <w:r>
        <w:t xml:space="preserve">О л ы к </w:t>
      </w:r>
      <w:r w:rsidR="00631091">
        <w:t xml:space="preserve"> </w:t>
      </w:r>
      <w:r>
        <w:t xml:space="preserve">И п а й </w:t>
      </w:r>
      <w:r w:rsidRPr="00DB2D1A">
        <w:rPr>
          <w:rStyle w:val="102"/>
          <w:lang w:val="ru-RU"/>
        </w:rPr>
        <w:t xml:space="preserve">— </w:t>
      </w:r>
      <w:r>
        <w:t>поэт.</w:t>
      </w:r>
    </w:p>
    <w:p w:rsidR="00DB2D1A" w:rsidRDefault="00DB2D1A" w:rsidP="00DB2D1A">
      <w:pPr>
        <w:pStyle w:val="101"/>
        <w:shd w:val="clear" w:color="auto" w:fill="auto"/>
        <w:spacing w:before="0"/>
        <w:ind w:firstLine="340"/>
        <w:jc w:val="both"/>
      </w:pPr>
      <w:r>
        <w:t xml:space="preserve">Т о к </w:t>
      </w:r>
      <w:r w:rsidRPr="00DB2D1A">
        <w:rPr>
          <w:rStyle w:val="102"/>
          <w:lang w:val="ru-RU"/>
        </w:rPr>
        <w:t xml:space="preserve">— </w:t>
      </w:r>
      <w:r>
        <w:t>поэт.</w:t>
      </w:r>
    </w:p>
    <w:p w:rsidR="00DB2D1A" w:rsidRDefault="00DB2D1A" w:rsidP="00DB2D1A">
      <w:pPr>
        <w:pStyle w:val="101"/>
        <w:shd w:val="clear" w:color="auto" w:fill="auto"/>
        <w:spacing w:before="0"/>
        <w:ind w:firstLine="340"/>
        <w:jc w:val="both"/>
      </w:pPr>
      <w:r>
        <w:t>М и л и ц и о н е р.</w:t>
      </w:r>
    </w:p>
    <w:p w:rsidR="00DB2D1A" w:rsidRDefault="00DB2D1A" w:rsidP="00DB2D1A">
      <w:pPr>
        <w:pStyle w:val="101"/>
        <w:shd w:val="clear" w:color="auto" w:fill="auto"/>
        <w:spacing w:before="0"/>
        <w:ind w:firstLine="340"/>
        <w:jc w:val="both"/>
      </w:pPr>
      <w:r>
        <w:t xml:space="preserve">М у с а е в а </w:t>
      </w:r>
      <w:r w:rsidRPr="00DB2D1A">
        <w:rPr>
          <w:rStyle w:val="102"/>
          <w:lang w:val="ru-RU"/>
        </w:rPr>
        <w:t xml:space="preserve">— </w:t>
      </w:r>
      <w:r>
        <w:t>актриса.</w:t>
      </w:r>
    </w:p>
    <w:p w:rsidR="00DB2D1A" w:rsidRDefault="00DB2D1A" w:rsidP="00DB2D1A">
      <w:pPr>
        <w:pStyle w:val="101"/>
        <w:shd w:val="clear" w:color="auto" w:fill="auto"/>
        <w:spacing w:before="0" w:after="211"/>
        <w:ind w:firstLine="340"/>
        <w:jc w:val="both"/>
      </w:pPr>
      <w:r>
        <w:t xml:space="preserve">И б р а е в </w:t>
      </w:r>
      <w:r w:rsidRPr="00DB2D1A">
        <w:rPr>
          <w:rStyle w:val="102"/>
          <w:lang w:val="ru-RU"/>
        </w:rPr>
        <w:t xml:space="preserve">— </w:t>
      </w:r>
      <w:r>
        <w:t>заместитель директора театра.</w:t>
      </w:r>
    </w:p>
    <w:p w:rsidR="00DB2D1A" w:rsidRDefault="00DB2D1A" w:rsidP="00DB2D1A">
      <w:pPr>
        <w:pStyle w:val="121"/>
        <w:shd w:val="clear" w:color="auto" w:fill="auto"/>
        <w:spacing w:before="0" w:after="406" w:line="180" w:lineRule="exact"/>
        <w:ind w:left="20"/>
        <w:jc w:val="center"/>
      </w:pPr>
      <w:r>
        <w:t xml:space="preserve">Действие происходит в </w:t>
      </w:r>
      <w:r w:rsidRPr="00DB2D1A">
        <w:t xml:space="preserve">1932 </w:t>
      </w:r>
      <w:r w:rsidRPr="00DB2D1A">
        <w:rPr>
          <w:rStyle w:val="126"/>
          <w:lang w:val="ru-RU"/>
        </w:rPr>
        <w:t xml:space="preserve">— </w:t>
      </w:r>
      <w:r w:rsidRPr="00DB2D1A">
        <w:t xml:space="preserve">1937 </w:t>
      </w:r>
      <w:r>
        <w:t>гг.</w:t>
      </w:r>
    </w:p>
    <w:p w:rsidR="00DB2D1A" w:rsidRDefault="00DB2D1A" w:rsidP="00DB2D1A">
      <w:pPr>
        <w:pStyle w:val="31"/>
        <w:shd w:val="clear" w:color="auto" w:fill="auto"/>
        <w:spacing w:before="0" w:after="184" w:line="200" w:lineRule="exact"/>
        <w:ind w:left="20"/>
        <w:jc w:val="center"/>
      </w:pPr>
      <w:r>
        <w:t>ДЕЙСТВИЕ ПЕРВОЕ</w:t>
      </w:r>
    </w:p>
    <w:p w:rsidR="00DB2D1A" w:rsidRDefault="00DB2D1A" w:rsidP="00DB2D1A">
      <w:pPr>
        <w:pStyle w:val="31"/>
        <w:shd w:val="clear" w:color="auto" w:fill="auto"/>
        <w:spacing w:before="0" w:after="185" w:line="200" w:lineRule="exact"/>
        <w:ind w:left="20"/>
        <w:jc w:val="center"/>
      </w:pPr>
      <w:r>
        <w:t>Картина первая</w:t>
      </w:r>
    </w:p>
    <w:p w:rsidR="00DB2D1A" w:rsidRDefault="00DB2D1A" w:rsidP="00DB2D1A">
      <w:pPr>
        <w:pStyle w:val="121"/>
        <w:shd w:val="clear" w:color="auto" w:fill="auto"/>
        <w:spacing w:before="0" w:after="0" w:line="190" w:lineRule="exact"/>
        <w:ind w:right="120" w:firstLine="340"/>
      </w:pPr>
      <w:r>
        <w:t xml:space="preserve">Железная дорога </w:t>
      </w:r>
      <w:r w:rsidRPr="00DB2D1A">
        <w:rPr>
          <w:rStyle w:val="126"/>
          <w:lang w:val="ru-RU"/>
        </w:rPr>
        <w:t xml:space="preserve">— </w:t>
      </w:r>
      <w:r>
        <w:t>лестница по периметру сцены: в глубине, сза</w:t>
      </w:r>
      <w:r>
        <w:softHyphen/>
        <w:t>ди и по бокам.</w:t>
      </w:r>
    </w:p>
    <w:p w:rsidR="00DB2D1A" w:rsidRDefault="00DB2D1A" w:rsidP="00DB2D1A">
      <w:pPr>
        <w:pStyle w:val="121"/>
        <w:shd w:val="clear" w:color="auto" w:fill="auto"/>
        <w:spacing w:before="0" w:after="0" w:line="190" w:lineRule="exact"/>
        <w:ind w:right="120" w:firstLine="340"/>
      </w:pPr>
      <w:r>
        <w:t xml:space="preserve">По центру </w:t>
      </w:r>
      <w:r w:rsidRPr="00DB2D1A">
        <w:rPr>
          <w:rStyle w:val="126"/>
          <w:lang w:val="ru-RU"/>
        </w:rPr>
        <w:t xml:space="preserve">— </w:t>
      </w:r>
      <w:r>
        <w:t xml:space="preserve">клубная сцена (а может </w:t>
      </w:r>
      <w:r w:rsidRPr="00DB2D1A">
        <w:rPr>
          <w:rStyle w:val="126"/>
          <w:lang w:val="ru-RU"/>
        </w:rPr>
        <w:t xml:space="preserve">— </w:t>
      </w:r>
      <w:r>
        <w:t>помост в маленькой роще</w:t>
      </w:r>
      <w:r>
        <w:rPr>
          <w:rStyle w:val="120"/>
        </w:rPr>
        <w:t xml:space="preserve"> </w:t>
      </w:r>
      <w:r>
        <w:t>для принесения жертв).</w:t>
      </w:r>
    </w:p>
    <w:p w:rsidR="00DB2D1A" w:rsidRDefault="00DB2D1A" w:rsidP="00DB2D1A">
      <w:pPr>
        <w:pStyle w:val="121"/>
        <w:shd w:val="clear" w:color="auto" w:fill="auto"/>
        <w:spacing w:before="0" w:after="0" w:line="190" w:lineRule="exact"/>
        <w:ind w:left="20"/>
        <w:jc w:val="center"/>
        <w:sectPr w:rsidR="00DB2D1A" w:rsidSect="00DB2D1A">
          <w:headerReference w:type="even" r:id="rId7"/>
          <w:headerReference w:type="default" r:id="rId8"/>
          <w:footerReference w:type="even" r:id="rId9"/>
          <w:footerReference w:type="default" r:id="rId10"/>
          <w:headerReference w:type="first" r:id="rId11"/>
          <w:footerReference w:type="first" r:id="rId12"/>
          <w:pgSz w:w="12240" w:h="15840"/>
          <w:pgMar w:top="4220" w:right="668" w:bottom="4750" w:left="5575" w:header="0" w:footer="3" w:gutter="0"/>
          <w:cols w:space="720"/>
          <w:noEndnote/>
          <w:docGrid w:linePitch="360"/>
        </w:sectPr>
      </w:pPr>
      <w:r>
        <w:t>Темная сцена. Звучит обрядовая песня рождественского характера или</w:t>
      </w:r>
    </w:p>
    <w:p w:rsidR="00343E25" w:rsidRDefault="00DB2D1A" w:rsidP="00DB2D1A">
      <w:pPr>
        <w:pStyle w:val="121"/>
        <w:shd w:val="clear" w:color="auto" w:fill="auto"/>
        <w:spacing w:before="0" w:after="46"/>
        <w:ind w:left="20" w:right="20"/>
      </w:pPr>
      <w:r>
        <w:lastRenderedPageBreak/>
        <w:t>специально для дома Шорыкйола. На задней дороге высвечивается</w:t>
      </w:r>
    </w:p>
    <w:p w:rsidR="00DB2D1A" w:rsidRDefault="00DB2D1A" w:rsidP="00DB2D1A">
      <w:pPr>
        <w:pStyle w:val="121"/>
        <w:shd w:val="clear" w:color="auto" w:fill="auto"/>
        <w:spacing w:before="0" w:after="46"/>
        <w:ind w:left="20" w:right="20"/>
      </w:pPr>
      <w:r>
        <w:rPr>
          <w:rStyle w:val="120"/>
        </w:rPr>
        <w:lastRenderedPageBreak/>
        <w:t xml:space="preserve"> </w:t>
      </w:r>
      <w:r w:rsidR="00343E25">
        <w:t>Й</w:t>
      </w:r>
      <w:r>
        <w:t xml:space="preserve"> ы в а</w:t>
      </w:r>
      <w:r w:rsidR="00343E25">
        <w:t xml:space="preserve"> н</w:t>
      </w:r>
      <w:r>
        <w:t xml:space="preserve">  </w:t>
      </w:r>
      <w:r w:rsidRPr="00DB2D1A">
        <w:t xml:space="preserve">— </w:t>
      </w:r>
      <w:r>
        <w:t>висит головой вниз. С шеи свисает козлиная шкура. Начи</w:t>
      </w:r>
      <w:r>
        <w:softHyphen/>
        <w:t xml:space="preserve">нает звучать барабан, он быстро учащает ритм, </w:t>
      </w:r>
      <w:r>
        <w:rPr>
          <w:rStyle w:val="124pt2"/>
        </w:rPr>
        <w:t>Иыван</w:t>
      </w:r>
      <w:r>
        <w:t xml:space="preserve"> падает. Он</w:t>
      </w:r>
      <w:r>
        <w:rPr>
          <w:rStyle w:val="120"/>
        </w:rPr>
        <w:t xml:space="preserve"> </w:t>
      </w:r>
      <w:r>
        <w:t>некоторое время лежит неподвижно, затем пытается подняться.</w:t>
      </w:r>
    </w:p>
    <w:p w:rsidR="00DB2D1A" w:rsidRDefault="00DB2D1A" w:rsidP="00DB2D1A">
      <w:pPr>
        <w:pStyle w:val="a7"/>
        <w:shd w:val="clear" w:color="auto" w:fill="auto"/>
        <w:spacing w:before="0" w:after="124" w:line="210" w:lineRule="exact"/>
        <w:ind w:left="20" w:firstLine="340"/>
        <w:jc w:val="both"/>
      </w:pPr>
      <w:r>
        <w:rPr>
          <w:rStyle w:val="5pt3"/>
        </w:rPr>
        <w:t>Иыван</w:t>
      </w:r>
      <w:r>
        <w:rPr>
          <w:rStyle w:val="ab"/>
        </w:rPr>
        <w:t xml:space="preserve"> (тихо).</w:t>
      </w:r>
      <w:r>
        <w:t xml:space="preserve"> Матрана!</w:t>
      </w:r>
    </w:p>
    <w:p w:rsidR="00DB2D1A" w:rsidRDefault="00DB2D1A" w:rsidP="00DB2D1A">
      <w:pPr>
        <w:pStyle w:val="121"/>
        <w:shd w:val="clear" w:color="auto" w:fill="auto"/>
        <w:spacing w:before="0" w:after="120" w:line="180" w:lineRule="exact"/>
        <w:ind w:left="2480"/>
        <w:jc w:val="left"/>
      </w:pPr>
      <w:r>
        <w:t>Молчание.</w:t>
      </w:r>
    </w:p>
    <w:p w:rsidR="00DB2D1A" w:rsidRDefault="00DB2D1A" w:rsidP="00DB2D1A">
      <w:pPr>
        <w:pStyle w:val="121"/>
        <w:shd w:val="clear" w:color="auto" w:fill="auto"/>
        <w:spacing w:before="0" w:after="49"/>
        <w:ind w:left="20" w:right="20" w:firstLine="340"/>
      </w:pPr>
      <w:r>
        <w:t>И ы в а н невидящим взглядом смотрит по сторонам, встает, ша-</w:t>
      </w:r>
      <w:r>
        <w:rPr>
          <w:rStyle w:val="120"/>
        </w:rPr>
        <w:t xml:space="preserve"> </w:t>
      </w:r>
      <w:r>
        <w:t>тается^</w:t>
      </w:r>
      <w:r w:rsidRPr="00DB2D1A">
        <w:rPr>
          <w:rStyle w:val="126"/>
          <w:lang w:val="ru-RU" w:eastAsia="ru-RU"/>
        </w:rPr>
        <w:t xml:space="preserve"> </w:t>
      </w:r>
      <w:r>
        <w:t>Хочет сделать шаг, начинает терять равновесие. Тут же с кри</w:t>
      </w:r>
      <w:r>
        <w:softHyphen/>
        <w:t>ком «Иыван» выбегает М а т р а н а, она успевает перехватить мужа.</w:t>
      </w:r>
    </w:p>
    <w:p w:rsidR="00DB2D1A" w:rsidRDefault="00DB2D1A" w:rsidP="00DB2D1A">
      <w:pPr>
        <w:pStyle w:val="a7"/>
        <w:shd w:val="clear" w:color="auto" w:fill="auto"/>
        <w:spacing w:before="0" w:line="206" w:lineRule="exact"/>
        <w:ind w:left="20" w:right="20" w:firstLine="340"/>
        <w:jc w:val="both"/>
      </w:pPr>
      <w:r>
        <w:t>Матрана!</w:t>
      </w:r>
      <w:r>
        <w:rPr>
          <w:rStyle w:val="ab"/>
        </w:rPr>
        <w:t xml:space="preserve"> (Тяжело с болью кашляет.)</w:t>
      </w:r>
      <w:r>
        <w:t xml:space="preserve"> Матрана!</w:t>
      </w:r>
      <w:r>
        <w:rPr>
          <w:rStyle w:val="ab"/>
        </w:rPr>
        <w:t xml:space="preserve"> (Пла</w:t>
      </w:r>
      <w:r>
        <w:rPr>
          <w:rStyle w:val="ab"/>
        </w:rPr>
        <w:softHyphen/>
        <w:t>чет.)</w:t>
      </w:r>
      <w:r>
        <w:t xml:space="preserve"> Видишь, что со мной?</w:t>
      </w:r>
    </w:p>
    <w:p w:rsidR="00DB2D1A" w:rsidRDefault="00DB2D1A" w:rsidP="00DB2D1A">
      <w:pPr>
        <w:pStyle w:val="a7"/>
        <w:shd w:val="clear" w:color="auto" w:fill="auto"/>
        <w:spacing w:before="0"/>
        <w:ind w:left="20" w:firstLine="340"/>
        <w:jc w:val="both"/>
      </w:pPr>
      <w:r>
        <w:t>М а т р а н а. Кто тебя так? За что? На тебе живого места нет!</w:t>
      </w:r>
    </w:p>
    <w:p w:rsidR="00DB2D1A" w:rsidRDefault="00DB2D1A" w:rsidP="00DB2D1A">
      <w:pPr>
        <w:pStyle w:val="a7"/>
        <w:shd w:val="clear" w:color="auto" w:fill="auto"/>
        <w:spacing w:before="0"/>
        <w:ind w:left="20" w:firstLine="340"/>
        <w:jc w:val="both"/>
      </w:pPr>
      <w:r>
        <w:t>И ы в а н</w:t>
      </w:r>
      <w:r>
        <w:rPr>
          <w:rStyle w:val="ab"/>
        </w:rPr>
        <w:t xml:space="preserve"> (плачет).</w:t>
      </w:r>
      <w:r>
        <w:t xml:space="preserve"> Конечно, я один... А они всем миром...</w:t>
      </w:r>
    </w:p>
    <w:p w:rsidR="00DB2D1A" w:rsidRDefault="00DB2D1A" w:rsidP="00DB2D1A">
      <w:pPr>
        <w:pStyle w:val="a7"/>
        <w:shd w:val="clear" w:color="auto" w:fill="auto"/>
        <w:spacing w:before="0"/>
        <w:ind w:left="20" w:right="20" w:firstLine="340"/>
        <w:jc w:val="both"/>
      </w:pPr>
      <w:r>
        <w:t>М а т р а н а</w:t>
      </w:r>
      <w:r>
        <w:rPr>
          <w:rStyle w:val="ab"/>
        </w:rPr>
        <w:t xml:space="preserve"> (плачет).</w:t>
      </w:r>
      <w:r>
        <w:t xml:space="preserve"> Куго-юмо! Что сделали с моим му</w:t>
      </w:r>
      <w:r>
        <w:softHyphen/>
        <w:t>жем!</w:t>
      </w:r>
      <w:r>
        <w:rPr>
          <w:rStyle w:val="ab"/>
        </w:rPr>
        <w:t xml:space="preserve"> (Замечает шкуру на шее.)</w:t>
      </w:r>
      <w:r>
        <w:t xml:space="preserve"> Что это, Иыван? Откуда козли</w:t>
      </w:r>
      <w:r>
        <w:softHyphen/>
        <w:t>ная шкура?</w:t>
      </w:r>
    </w:p>
    <w:p w:rsidR="00DB2D1A" w:rsidRDefault="00DB2D1A" w:rsidP="00DB2D1A">
      <w:pPr>
        <w:pStyle w:val="a7"/>
        <w:shd w:val="clear" w:color="auto" w:fill="auto"/>
        <w:spacing w:before="0"/>
        <w:ind w:left="20" w:firstLine="340"/>
        <w:jc w:val="both"/>
      </w:pPr>
      <w:r>
        <w:t>И ы в а н. Вот такой у нас получился Шорыкйола, Матрана...</w:t>
      </w:r>
    </w:p>
    <w:p w:rsidR="00DB2D1A" w:rsidRDefault="00DB2D1A" w:rsidP="00DB2D1A">
      <w:pPr>
        <w:pStyle w:val="111"/>
        <w:shd w:val="clear" w:color="auto" w:fill="auto"/>
        <w:spacing w:before="0" w:after="0" w:line="211" w:lineRule="exact"/>
        <w:ind w:left="20"/>
        <w:jc w:val="both"/>
      </w:pPr>
      <w:r>
        <w:t>(Кашляет.)</w:t>
      </w:r>
    </w:p>
    <w:p w:rsidR="00DB2D1A" w:rsidRDefault="00DB2D1A" w:rsidP="00DB2D1A">
      <w:pPr>
        <w:pStyle w:val="a7"/>
        <w:shd w:val="clear" w:color="auto" w:fill="auto"/>
        <w:spacing w:before="0"/>
        <w:ind w:left="20" w:firstLine="340"/>
        <w:jc w:val="both"/>
      </w:pPr>
      <w:r>
        <w:t>М а т р а н а</w:t>
      </w:r>
      <w:r>
        <w:rPr>
          <w:rStyle w:val="ab"/>
        </w:rPr>
        <w:t xml:space="preserve"> (тревожно).</w:t>
      </w:r>
      <w:r>
        <w:t xml:space="preserve"> Тебя вызывали в дом Шорыкйола?</w:t>
      </w:r>
    </w:p>
    <w:p w:rsidR="00DB2D1A" w:rsidRDefault="00DB2D1A" w:rsidP="00DB2D1A">
      <w:pPr>
        <w:pStyle w:val="a7"/>
        <w:shd w:val="clear" w:color="auto" w:fill="auto"/>
        <w:spacing w:before="0" w:after="75"/>
        <w:ind w:left="20" w:right="20" w:firstLine="340"/>
        <w:jc w:val="both"/>
      </w:pPr>
      <w:r>
        <w:t>И ы в а н</w:t>
      </w:r>
      <w:r>
        <w:rPr>
          <w:rStyle w:val="ab"/>
        </w:rPr>
        <w:t xml:space="preserve"> (слабо).</w:t>
      </w:r>
      <w:r>
        <w:t xml:space="preserve"> Да. Старуха Васли... Мужики сказали, что я украл козу...</w:t>
      </w:r>
    </w:p>
    <w:p w:rsidR="00DB2D1A" w:rsidRDefault="00DB2D1A" w:rsidP="00DB2D1A">
      <w:pPr>
        <w:pStyle w:val="121"/>
        <w:shd w:val="clear" w:color="auto" w:fill="auto"/>
        <w:spacing w:before="0" w:after="0"/>
        <w:ind w:left="20" w:right="20" w:firstLine="340"/>
      </w:pPr>
      <w:r>
        <w:t>Барабан звучит громче, к нему присоединяется козье блея</w:t>
      </w:r>
      <w:r>
        <w:softHyphen/>
        <w:t>ние — мужское, женское, детское.</w:t>
      </w:r>
    </w:p>
    <w:p w:rsidR="00DB2D1A" w:rsidRDefault="00DB2D1A" w:rsidP="00DB2D1A">
      <w:pPr>
        <w:pStyle w:val="121"/>
        <w:shd w:val="clear" w:color="auto" w:fill="auto"/>
        <w:spacing w:before="0" w:after="46"/>
        <w:ind w:left="20" w:firstLine="340"/>
      </w:pPr>
      <w:r>
        <w:t>М а т р а н а, потрясенная, мотает головой.</w:t>
      </w:r>
    </w:p>
    <w:p w:rsidR="00DB2D1A" w:rsidRDefault="00DB2D1A" w:rsidP="00DB2D1A">
      <w:pPr>
        <w:pStyle w:val="a7"/>
        <w:shd w:val="clear" w:color="auto" w:fill="auto"/>
        <w:spacing w:before="0" w:line="210" w:lineRule="exact"/>
        <w:ind w:left="20" w:firstLine="340"/>
        <w:jc w:val="both"/>
      </w:pPr>
      <w:r>
        <w:t>М а т р а н а. Нет! Не может быть! Старуха Васли врет!</w:t>
      </w:r>
    </w:p>
    <w:p w:rsidR="00DB2D1A" w:rsidRDefault="00DB2D1A" w:rsidP="00DB2D1A">
      <w:pPr>
        <w:pStyle w:val="a7"/>
        <w:shd w:val="clear" w:color="auto" w:fill="auto"/>
        <w:spacing w:before="0" w:after="124" w:line="210" w:lineRule="exact"/>
        <w:ind w:left="20" w:firstLine="340"/>
        <w:jc w:val="both"/>
      </w:pPr>
      <w:r>
        <w:t>И ы в а н. Не верь, Матрана! Не верь!.. Я не мог ее взять!</w:t>
      </w:r>
    </w:p>
    <w:p w:rsidR="00DB2D1A" w:rsidRDefault="00DB2D1A" w:rsidP="00DB2D1A">
      <w:pPr>
        <w:pStyle w:val="121"/>
        <w:shd w:val="clear" w:color="auto" w:fill="auto"/>
        <w:spacing w:before="0" w:after="37" w:line="180" w:lineRule="exact"/>
        <w:ind w:left="2140"/>
        <w:jc w:val="left"/>
      </w:pPr>
      <w:r>
        <w:t>Блеянье повторяется.</w:t>
      </w:r>
    </w:p>
    <w:p w:rsidR="00DB2D1A" w:rsidRDefault="00DB2D1A" w:rsidP="00DB2D1A">
      <w:pPr>
        <w:pStyle w:val="a7"/>
        <w:shd w:val="clear" w:color="auto" w:fill="auto"/>
        <w:spacing w:before="0" w:after="85"/>
        <w:ind w:left="20" w:right="20" w:firstLine="340"/>
        <w:jc w:val="both"/>
      </w:pPr>
      <w:r>
        <w:t>М а т р а н а. Купсолинцы! Не правда это! Иыван не вор! Мой муж никогда вором не был! Мы — люди простые!</w:t>
      </w:r>
    </w:p>
    <w:p w:rsidR="00DB2D1A" w:rsidRDefault="00DB2D1A" w:rsidP="00DB2D1A">
      <w:pPr>
        <w:pStyle w:val="121"/>
        <w:shd w:val="clear" w:color="auto" w:fill="auto"/>
        <w:spacing w:before="0" w:after="37" w:line="180" w:lineRule="exact"/>
        <w:ind w:left="2140"/>
        <w:jc w:val="left"/>
      </w:pPr>
      <w:r>
        <w:t>Барабан, блеянье.</w:t>
      </w:r>
    </w:p>
    <w:p w:rsidR="00DB2D1A" w:rsidRDefault="00DB2D1A" w:rsidP="00DB2D1A">
      <w:pPr>
        <w:pStyle w:val="a7"/>
        <w:shd w:val="clear" w:color="auto" w:fill="auto"/>
        <w:spacing w:before="0"/>
        <w:ind w:left="20" w:firstLine="340"/>
        <w:jc w:val="both"/>
      </w:pPr>
      <w:r>
        <w:t>И ы в а н</w:t>
      </w:r>
      <w:r>
        <w:rPr>
          <w:rStyle w:val="ab"/>
        </w:rPr>
        <w:t xml:space="preserve"> (плачет).</w:t>
      </w:r>
      <w:r>
        <w:t xml:space="preserve"> Клянусь Богом, не брал!</w:t>
      </w:r>
    </w:p>
    <w:p w:rsidR="00DB2D1A" w:rsidRDefault="00DB2D1A" w:rsidP="00DB2D1A">
      <w:pPr>
        <w:pStyle w:val="a7"/>
        <w:shd w:val="clear" w:color="auto" w:fill="auto"/>
        <w:spacing w:before="0"/>
        <w:ind w:left="20" w:right="20" w:firstLine="340"/>
        <w:jc w:val="both"/>
      </w:pPr>
      <w:r>
        <w:t>М а т р а н а. Мы не такие! Вы же знаете нас! Мы никогда не брали чужого! И детей наших знаете?</w:t>
      </w:r>
    </w:p>
    <w:p w:rsidR="00DB2D1A" w:rsidRDefault="00DB2D1A" w:rsidP="00DB2D1A">
      <w:pPr>
        <w:pStyle w:val="121"/>
        <w:shd w:val="clear" w:color="auto" w:fill="auto"/>
        <w:spacing w:before="0" w:after="0" w:line="350" w:lineRule="exact"/>
        <w:ind w:left="860"/>
        <w:jc w:val="left"/>
      </w:pPr>
      <w:r>
        <w:t>И ы в а н</w:t>
      </w:r>
      <w:r w:rsidR="00631091">
        <w:t xml:space="preserve"> </w:t>
      </w:r>
      <w:r>
        <w:t xml:space="preserve"> начинает сползать по М а т р а н е.</w:t>
      </w:r>
    </w:p>
    <w:p w:rsidR="00DB2D1A" w:rsidRDefault="00DB2D1A" w:rsidP="00DB2D1A">
      <w:pPr>
        <w:pStyle w:val="a7"/>
        <w:shd w:val="clear" w:color="auto" w:fill="auto"/>
        <w:spacing w:before="0" w:line="350" w:lineRule="exact"/>
        <w:ind w:left="20" w:firstLine="340"/>
        <w:jc w:val="both"/>
      </w:pPr>
      <w:r>
        <w:t>Держись, Иыван! Не умирай!</w:t>
      </w:r>
      <w:r>
        <w:rPr>
          <w:rStyle w:val="ab"/>
        </w:rPr>
        <w:t xml:space="preserve"> (Держит его.)</w:t>
      </w:r>
    </w:p>
    <w:p w:rsidR="00DB2D1A" w:rsidRDefault="00DB2D1A" w:rsidP="00DB2D1A">
      <w:pPr>
        <w:pStyle w:val="121"/>
        <w:shd w:val="clear" w:color="auto" w:fill="auto"/>
        <w:spacing w:before="0" w:after="0" w:line="350" w:lineRule="exact"/>
        <w:ind w:left="2140"/>
        <w:jc w:val="left"/>
      </w:pPr>
      <w:r>
        <w:t>Барабан, блеянье.</w:t>
      </w:r>
    </w:p>
    <w:p w:rsidR="00DB2D1A" w:rsidRDefault="00631091" w:rsidP="00DB2D1A">
      <w:pPr>
        <w:pStyle w:val="a7"/>
        <w:shd w:val="clear" w:color="auto" w:fill="auto"/>
        <w:spacing w:before="0" w:line="216" w:lineRule="exact"/>
        <w:ind w:left="20" w:right="20" w:firstLine="340"/>
        <w:jc w:val="both"/>
      </w:pPr>
      <w:r>
        <w:t xml:space="preserve">Я с </w:t>
      </w:r>
      <w:r w:rsidR="00DB2D1A">
        <w:t>ума схожу! Дети! Не смотрите на эту несправедли</w:t>
      </w:r>
      <w:r w:rsidR="00DB2D1A">
        <w:softHyphen/>
        <w:t>вость! Иыван, Кырла, Такий! Отец умирает!</w:t>
      </w:r>
    </w:p>
    <w:p w:rsidR="00DB2D1A" w:rsidRDefault="00DB2D1A" w:rsidP="00DB2D1A">
      <w:pPr>
        <w:pStyle w:val="a7"/>
        <w:shd w:val="clear" w:color="auto" w:fill="auto"/>
        <w:spacing w:before="0"/>
        <w:ind w:firstLine="340"/>
        <w:jc w:val="both"/>
      </w:pPr>
      <w:r>
        <w:t>Й ы в а н. Матрана... Поверни на тополь...</w:t>
      </w:r>
    </w:p>
    <w:p w:rsidR="00DB2D1A" w:rsidRDefault="00DB2D1A" w:rsidP="00DB2D1A">
      <w:pPr>
        <w:pStyle w:val="a7"/>
        <w:shd w:val="clear" w:color="auto" w:fill="auto"/>
        <w:spacing w:before="0"/>
        <w:ind w:firstLine="340"/>
        <w:jc w:val="both"/>
      </w:pPr>
      <w:r>
        <w:t>М а т р а н а. Я сбегаю в Куп-Сола-кисото!</w:t>
      </w:r>
    </w:p>
    <w:p w:rsidR="00DB2D1A" w:rsidRDefault="00DB2D1A" w:rsidP="00DB2D1A">
      <w:pPr>
        <w:pStyle w:val="a7"/>
        <w:shd w:val="clear" w:color="auto" w:fill="auto"/>
        <w:spacing w:before="0" w:after="75"/>
        <w:ind w:firstLine="340"/>
        <w:jc w:val="both"/>
      </w:pPr>
      <w:r>
        <w:t>Й ы в а н. Нет... Уже не надо...</w:t>
      </w:r>
    </w:p>
    <w:p w:rsidR="00631091" w:rsidRDefault="00DB2D1A" w:rsidP="00DB2D1A">
      <w:pPr>
        <w:pStyle w:val="121"/>
        <w:shd w:val="clear" w:color="auto" w:fill="auto"/>
        <w:spacing w:before="0" w:after="45"/>
        <w:ind w:right="20" w:firstLine="340"/>
      </w:pPr>
      <w:r>
        <w:t>М а т р а н а поворачивает его в сторону предполагаемого тополя,</w:t>
      </w:r>
    </w:p>
    <w:p w:rsidR="00DB2D1A" w:rsidRDefault="00DB2D1A" w:rsidP="00DB2D1A">
      <w:pPr>
        <w:pStyle w:val="121"/>
        <w:shd w:val="clear" w:color="auto" w:fill="auto"/>
        <w:spacing w:before="0" w:after="45"/>
        <w:ind w:right="20" w:firstLine="340"/>
      </w:pPr>
      <w:r>
        <w:rPr>
          <w:rStyle w:val="120"/>
        </w:rPr>
        <w:lastRenderedPageBreak/>
        <w:t xml:space="preserve"> </w:t>
      </w:r>
      <w:r>
        <w:t>Й ы в а н тяжело поднимает глаза кверху.</w:t>
      </w:r>
    </w:p>
    <w:p w:rsidR="00DB2D1A" w:rsidRDefault="00DB2D1A" w:rsidP="00DB2D1A">
      <w:pPr>
        <w:pStyle w:val="a7"/>
        <w:shd w:val="clear" w:color="auto" w:fill="auto"/>
        <w:spacing w:before="0"/>
        <w:ind w:right="20" w:firstLine="340"/>
        <w:jc w:val="both"/>
      </w:pPr>
      <w:r>
        <w:t xml:space="preserve">Наш тополь </w:t>
      </w:r>
      <w:r w:rsidRPr="00DB2D1A">
        <w:t xml:space="preserve">— </w:t>
      </w:r>
      <w:r>
        <w:t>самый высокий в Куп-Соле... Я быстро уйду, Ма</w:t>
      </w:r>
      <w:r w:rsidR="00631091">
        <w:t>т</w:t>
      </w:r>
      <w:r>
        <w:t>рана...</w:t>
      </w:r>
    </w:p>
    <w:p w:rsidR="00DB2D1A" w:rsidRDefault="00DB2D1A" w:rsidP="00DB2D1A">
      <w:pPr>
        <w:pStyle w:val="a7"/>
        <w:shd w:val="clear" w:color="auto" w:fill="auto"/>
        <w:spacing w:before="0" w:after="75"/>
        <w:ind w:right="20" w:firstLine="340"/>
        <w:jc w:val="both"/>
      </w:pPr>
      <w:r>
        <w:t>М а т р а н а. Я тебя не пущу!</w:t>
      </w:r>
      <w:r>
        <w:rPr>
          <w:rStyle w:val="ab"/>
        </w:rPr>
        <w:t xml:space="preserve"> (По сторонам.)</w:t>
      </w:r>
      <w:r>
        <w:t xml:space="preserve"> Дети! Держи</w:t>
      </w:r>
      <w:r>
        <w:softHyphen/>
        <w:t>те его! Он уходит!</w:t>
      </w:r>
      <w:r>
        <w:rPr>
          <w:rStyle w:val="ab"/>
        </w:rPr>
        <w:t xml:space="preserve"> (Плачет.)</w:t>
      </w:r>
      <w:r>
        <w:t xml:space="preserve"> Наш отец уходит!..</w:t>
      </w:r>
    </w:p>
    <w:p w:rsidR="00631091" w:rsidRDefault="00DB2D1A" w:rsidP="00DB2D1A">
      <w:pPr>
        <w:pStyle w:val="121"/>
        <w:shd w:val="clear" w:color="auto" w:fill="auto"/>
        <w:spacing w:before="0" w:after="46"/>
        <w:ind w:right="20" w:firstLine="340"/>
      </w:pPr>
      <w:r>
        <w:t>Й ы в а н</w:t>
      </w:r>
      <w:r w:rsidR="00631091">
        <w:t xml:space="preserve"> </w:t>
      </w:r>
      <w:r>
        <w:t xml:space="preserve"> продолжает смотреть куда-то ввысь, тяжело сползает </w:t>
      </w:r>
    </w:p>
    <w:p w:rsidR="00DB2D1A" w:rsidRDefault="00DB2D1A" w:rsidP="00DB2D1A">
      <w:pPr>
        <w:pStyle w:val="121"/>
        <w:shd w:val="clear" w:color="auto" w:fill="auto"/>
        <w:spacing w:before="0" w:after="46"/>
        <w:ind w:right="20" w:firstLine="340"/>
      </w:pPr>
      <w:r>
        <w:t>по</w:t>
      </w:r>
      <w:r>
        <w:rPr>
          <w:rStyle w:val="120"/>
        </w:rPr>
        <w:t xml:space="preserve"> </w:t>
      </w:r>
      <w:r>
        <w:t>М а т р а н е вниз.</w:t>
      </w:r>
    </w:p>
    <w:p w:rsidR="00DB2D1A" w:rsidRDefault="00DB2D1A" w:rsidP="00DB2D1A">
      <w:pPr>
        <w:pStyle w:val="111"/>
        <w:shd w:val="clear" w:color="auto" w:fill="auto"/>
        <w:spacing w:before="0" w:after="124" w:line="210" w:lineRule="exact"/>
        <w:ind w:firstLine="340"/>
        <w:jc w:val="both"/>
      </w:pPr>
      <w:r>
        <w:rPr>
          <w:rStyle w:val="1170"/>
          <w:i w:val="0"/>
          <w:iCs w:val="0"/>
        </w:rPr>
        <w:t>Йыван уходит...</w:t>
      </w:r>
      <w:r>
        <w:t xml:space="preserve"> (Скулит, опускается рядом с мужем.)</w:t>
      </w:r>
    </w:p>
    <w:p w:rsidR="00DB2D1A" w:rsidRDefault="00DB2D1A" w:rsidP="00DB2D1A">
      <w:pPr>
        <w:pStyle w:val="121"/>
        <w:shd w:val="clear" w:color="auto" w:fill="auto"/>
        <w:spacing w:before="0" w:after="240" w:line="180" w:lineRule="exact"/>
        <w:ind w:left="2200"/>
        <w:jc w:val="left"/>
      </w:pPr>
      <w:r>
        <w:t>З а т е м н е н и е</w:t>
      </w:r>
    </w:p>
    <w:p w:rsidR="00DB2D1A" w:rsidRDefault="00DB2D1A" w:rsidP="00DB2D1A">
      <w:pPr>
        <w:pStyle w:val="121"/>
        <w:shd w:val="clear" w:color="auto" w:fill="auto"/>
        <w:spacing w:before="0" w:after="0"/>
        <w:ind w:left="2700"/>
        <w:jc w:val="left"/>
      </w:pPr>
      <w:r>
        <w:t>Пауза.</w:t>
      </w:r>
    </w:p>
    <w:p w:rsidR="00DB2D1A" w:rsidRDefault="00DB2D1A" w:rsidP="00DB2D1A">
      <w:pPr>
        <w:pStyle w:val="121"/>
        <w:shd w:val="clear" w:color="auto" w:fill="auto"/>
        <w:spacing w:before="0" w:after="45"/>
        <w:ind w:right="20" w:firstLine="340"/>
      </w:pPr>
      <w:r>
        <w:t xml:space="preserve">По главной дороге, в глубине сцены поднимается М а л ь ч и к </w:t>
      </w:r>
      <w:r w:rsidRPr="00DB2D1A">
        <w:t xml:space="preserve">— </w:t>
      </w:r>
      <w:r>
        <w:t>он в одежде Мустафы, за спиной котомка.</w:t>
      </w:r>
    </w:p>
    <w:p w:rsidR="00DB2D1A" w:rsidRDefault="00DB2D1A" w:rsidP="00DB2D1A">
      <w:pPr>
        <w:pStyle w:val="a7"/>
        <w:shd w:val="clear" w:color="auto" w:fill="auto"/>
        <w:spacing w:before="0" w:after="75"/>
        <w:ind w:right="20" w:firstLine="340"/>
        <w:jc w:val="both"/>
      </w:pPr>
      <w:r>
        <w:t xml:space="preserve">М а л ь ч и к. Не плачь, Такий. Нам теперь нельзя плакать. И лениться нельзя. Отца у нас теперь нет — кто нас накормит? Никто! Маме надо помогать, Такий. С пустой котомкой нам дома делать совсем нечего. В Мари-Соле не подадут — в Кож- ла-Солу пойдем. Там не подадут </w:t>
      </w:r>
      <w:r w:rsidRPr="00DB2D1A">
        <w:t xml:space="preserve">— </w:t>
      </w:r>
      <w:r>
        <w:t xml:space="preserve">в Сернур сходим! Хоть и не близко это, </w:t>
      </w:r>
      <w:r w:rsidRPr="00DB2D1A">
        <w:t xml:space="preserve">25 </w:t>
      </w:r>
      <w:r>
        <w:t>верст туда-обратно будет.</w:t>
      </w:r>
      <w:r>
        <w:rPr>
          <w:rStyle w:val="ab"/>
        </w:rPr>
        <w:t xml:space="preserve"> (Смотрит на ноги, под</w:t>
      </w:r>
      <w:r>
        <w:rPr>
          <w:rStyle w:val="ab"/>
        </w:rPr>
        <w:softHyphen/>
        <w:t>нимает одну ногу в рваном лапте.)</w:t>
      </w:r>
      <w:r>
        <w:t xml:space="preserve"> Опять транспорт сломался! </w:t>
      </w:r>
      <w:r>
        <w:rPr>
          <w:rStyle w:val="ab"/>
        </w:rPr>
        <w:t>(Смеется.)</w:t>
      </w:r>
      <w:r>
        <w:t xml:space="preserve"> Ничего! Весной плохо, когда наша Она разливается. А так </w:t>
      </w:r>
      <w:r w:rsidRPr="00DB2D1A">
        <w:t xml:space="preserve">— </w:t>
      </w:r>
      <w:r>
        <w:t>ходить можно. Кто хлеба, кто картошку подадут.</w:t>
      </w:r>
      <w:r>
        <w:rPr>
          <w:rStyle w:val="ab"/>
        </w:rPr>
        <w:t xml:space="preserve"> (Что-</w:t>
      </w:r>
      <w:r>
        <w:rPr>
          <w:rStyle w:val="79"/>
        </w:rPr>
        <w:t xml:space="preserve"> </w:t>
      </w:r>
      <w:r>
        <w:rPr>
          <w:rStyle w:val="ab"/>
        </w:rPr>
        <w:t>то замечает внизу, около дороги, спускается, встает на коле</w:t>
      </w:r>
      <w:r>
        <w:rPr>
          <w:rStyle w:val="ab"/>
        </w:rPr>
        <w:softHyphen/>
        <w:t>ни.)</w:t>
      </w:r>
      <w:r>
        <w:t xml:space="preserve"> Надо на колени встать </w:t>
      </w:r>
      <w:r w:rsidRPr="00DB2D1A">
        <w:t xml:space="preserve">— </w:t>
      </w:r>
      <w:r>
        <w:t>на колени вставай, Такий, умоляй людей!</w:t>
      </w:r>
    </w:p>
    <w:p w:rsidR="00DB2D1A" w:rsidRDefault="00DB2D1A" w:rsidP="00DB2D1A">
      <w:pPr>
        <w:pStyle w:val="121"/>
        <w:shd w:val="clear" w:color="auto" w:fill="auto"/>
        <w:spacing w:before="0" w:after="45"/>
        <w:ind w:right="20" w:firstLine="340"/>
      </w:pPr>
      <w:r>
        <w:t>Он поднимает с пола кепку, прижимает ее к груди, затем вытягива</w:t>
      </w:r>
      <w:r>
        <w:softHyphen/>
        <w:t>ет ее на протянутую руку.</w:t>
      </w:r>
    </w:p>
    <w:p w:rsidR="00DB2D1A" w:rsidRDefault="00DB2D1A" w:rsidP="00DB2D1A">
      <w:pPr>
        <w:pStyle w:val="a7"/>
        <w:shd w:val="clear" w:color="auto" w:fill="auto"/>
        <w:spacing w:before="0" w:after="75"/>
        <w:ind w:right="20" w:firstLine="340"/>
        <w:jc w:val="both"/>
      </w:pPr>
      <w:r>
        <w:t>Господа! Товарищи! Подайте бедным детям на пропитание! Не лишайте их жизни! Товарищи!</w:t>
      </w:r>
    </w:p>
    <w:p w:rsidR="00DB2D1A" w:rsidRDefault="00DB2D1A" w:rsidP="00DB2D1A">
      <w:pPr>
        <w:pStyle w:val="121"/>
        <w:shd w:val="clear" w:color="auto" w:fill="auto"/>
        <w:spacing w:before="0" w:after="45"/>
        <w:ind w:right="20" w:firstLine="340"/>
      </w:pPr>
      <w:r>
        <w:t>М а л ь ч и к смотрит в кепку, берет из нее колосок, сияет от сча</w:t>
      </w:r>
      <w:r>
        <w:softHyphen/>
        <w:t>стья.</w:t>
      </w:r>
    </w:p>
    <w:p w:rsidR="00DB2D1A" w:rsidRDefault="00DB2D1A" w:rsidP="00DB2D1A">
      <w:pPr>
        <w:pStyle w:val="a7"/>
        <w:shd w:val="clear" w:color="auto" w:fill="auto"/>
        <w:spacing w:before="0"/>
        <w:ind w:right="20" w:firstLine="340"/>
        <w:jc w:val="both"/>
        <w:sectPr w:rsidR="00DB2D1A">
          <w:type w:val="continuous"/>
          <w:pgSz w:w="12240" w:h="15840"/>
          <w:pgMar w:top="3000" w:right="5279" w:bottom="3125" w:left="1067" w:header="0" w:footer="3" w:gutter="0"/>
          <w:cols w:space="720"/>
          <w:noEndnote/>
          <w:docGrid w:linePitch="360"/>
        </w:sectPr>
      </w:pPr>
      <w:r>
        <w:t xml:space="preserve">О, Куго-юмо! Не может быть! Рожь с девятью колосками! </w:t>
      </w:r>
      <w:r>
        <w:rPr>
          <w:rStyle w:val="ab"/>
        </w:rPr>
        <w:t>(Зовет.)</w:t>
      </w:r>
      <w:r>
        <w:t xml:space="preserve"> Такий! Рожь с девятью колосками! Такое только во вре</w:t>
      </w:r>
      <w:r>
        <w:softHyphen/>
        <w:t>мена Акпарса было!</w:t>
      </w:r>
      <w:r>
        <w:rPr>
          <w:rStyle w:val="ab"/>
        </w:rPr>
        <w:t xml:space="preserve"> (Радостно, в сторону.)</w:t>
      </w:r>
      <w:r>
        <w:t xml:space="preserve"> Я читал, кто найдет такой колос, будет счастливым!</w:t>
      </w:r>
      <w:r>
        <w:rPr>
          <w:rStyle w:val="ab"/>
        </w:rPr>
        <w:t xml:space="preserve"> (Поднимает колосок над голо</w:t>
      </w:r>
      <w:r>
        <w:rPr>
          <w:rStyle w:val="ab"/>
        </w:rPr>
        <w:softHyphen/>
        <w:t>вой.)</w:t>
      </w:r>
      <w:r>
        <w:t xml:space="preserve"> Не может быть, чтобы Бог отвернулся от несчастных си</w:t>
      </w:r>
      <w:r>
        <w:softHyphen/>
        <w:t>рот! Мы все равно будем счастливыми! Слышишь, Такий! Мы</w:t>
      </w:r>
    </w:p>
    <w:p w:rsidR="00DB2D1A" w:rsidRDefault="00DB2D1A" w:rsidP="00DB2D1A">
      <w:pPr>
        <w:pStyle w:val="111"/>
        <w:shd w:val="clear" w:color="auto" w:fill="auto"/>
        <w:spacing w:before="0" w:after="85" w:line="211" w:lineRule="exact"/>
        <w:ind w:right="20"/>
        <w:jc w:val="both"/>
      </w:pPr>
      <w:r>
        <w:rPr>
          <w:rStyle w:val="1170"/>
          <w:i w:val="0"/>
          <w:iCs w:val="0"/>
        </w:rPr>
        <w:lastRenderedPageBreak/>
        <w:t>обязательно будем счастливыми!</w:t>
      </w:r>
      <w:r>
        <w:t xml:space="preserve"> (Радостно тряся колоском</w:t>
      </w:r>
      <w:r>
        <w:rPr>
          <w:rStyle w:val="1121"/>
          <w:i w:val="0"/>
          <w:iCs w:val="0"/>
        </w:rPr>
        <w:t xml:space="preserve"> </w:t>
      </w:r>
      <w:r>
        <w:t>над головой, убегает.)</w:t>
      </w:r>
    </w:p>
    <w:p w:rsidR="00DB2D1A" w:rsidRDefault="00DB2D1A" w:rsidP="00DB2D1A">
      <w:pPr>
        <w:pStyle w:val="121"/>
        <w:shd w:val="clear" w:color="auto" w:fill="auto"/>
        <w:spacing w:before="0" w:after="308" w:line="180" w:lineRule="exact"/>
        <w:ind w:left="2180"/>
        <w:jc w:val="left"/>
      </w:pPr>
      <w:r>
        <w:t>З а т е м н е н и е</w:t>
      </w:r>
    </w:p>
    <w:p w:rsidR="00DB2D1A" w:rsidRDefault="00DB2D1A" w:rsidP="00DB2D1A">
      <w:pPr>
        <w:pStyle w:val="31"/>
        <w:shd w:val="clear" w:color="auto" w:fill="auto"/>
        <w:spacing w:before="0" w:after="180" w:line="200" w:lineRule="exact"/>
        <w:ind w:left="2180"/>
      </w:pPr>
      <w:r>
        <w:t>Картина вторая</w:t>
      </w:r>
    </w:p>
    <w:p w:rsidR="00DB2D1A" w:rsidRDefault="00DB2D1A" w:rsidP="00DB2D1A">
      <w:pPr>
        <w:pStyle w:val="121"/>
        <w:shd w:val="clear" w:color="auto" w:fill="auto"/>
        <w:spacing w:before="0" w:after="45"/>
        <w:ind w:right="20" w:firstLine="340"/>
      </w:pPr>
      <w:r>
        <w:lastRenderedPageBreak/>
        <w:t>Декорации те же. В темноте скупо поблескивают «рельсы». Слы</w:t>
      </w:r>
      <w:r>
        <w:softHyphen/>
        <w:t>шится движение локомотива. Где-то сбоку мигает красный фонарь се</w:t>
      </w:r>
      <w:r>
        <w:softHyphen/>
        <w:t>мафора или стрелки. Из-за главной дороги набирает мощность прожек</w:t>
      </w:r>
      <w:r>
        <w:softHyphen/>
        <w:t>тор. Он гаснет. В ответ ему с противоположной стороны врывается</w:t>
      </w:r>
      <w:r>
        <w:rPr>
          <w:rStyle w:val="120"/>
        </w:rPr>
        <w:t xml:space="preserve"> </w:t>
      </w:r>
      <w:r>
        <w:t>кинолуч. На экране — Мустафа. Он едет на дрезине, по новой дороге.</w:t>
      </w:r>
      <w:r>
        <w:rPr>
          <w:rStyle w:val="120"/>
        </w:rPr>
        <w:t xml:space="preserve"> </w:t>
      </w:r>
      <w:r>
        <w:t>Поет свою песню «Ой, луй модеш». На нижней ступени дороги высве</w:t>
      </w:r>
      <w:r>
        <w:softHyphen/>
        <w:t>чивается М а л ь ч и к. Он стоит словно на подножке поезда, машет</w:t>
      </w:r>
      <w:r>
        <w:rPr>
          <w:rStyle w:val="120"/>
        </w:rPr>
        <w:t xml:space="preserve"> </w:t>
      </w:r>
      <w:r>
        <w:t>рукой, в руке — газета.</w:t>
      </w:r>
    </w:p>
    <w:p w:rsidR="00DB2D1A" w:rsidRDefault="00DB2D1A" w:rsidP="00DB2D1A">
      <w:pPr>
        <w:pStyle w:val="a7"/>
        <w:shd w:val="clear" w:color="auto" w:fill="auto"/>
        <w:spacing w:before="0" w:after="75"/>
        <w:ind w:right="20" w:firstLine="340"/>
        <w:jc w:val="both"/>
      </w:pPr>
      <w:r>
        <w:t>М а л ь ч и к. Госцирктеатр! Только два дня! Знаменитый Мустафа! Герой нашумевшей мировой звуковой кинофильмы «Путевка в жизнь!» Только два дня, то</w:t>
      </w:r>
      <w:r w:rsidR="00631091">
        <w:t>варищи! Великолепный Иыван Кырля</w:t>
      </w:r>
      <w:r>
        <w:t>!</w:t>
      </w:r>
    </w:p>
    <w:p w:rsidR="00DB2D1A" w:rsidRDefault="00DB2D1A" w:rsidP="00DB2D1A">
      <w:pPr>
        <w:pStyle w:val="121"/>
        <w:shd w:val="clear" w:color="auto" w:fill="auto"/>
        <w:spacing w:before="0" w:after="45"/>
        <w:ind w:right="20" w:firstLine="340"/>
      </w:pPr>
      <w:r>
        <w:t>Снова луч прожектора со сцены — ему в ответ кадры из фильма:</w:t>
      </w:r>
      <w:r>
        <w:rPr>
          <w:rStyle w:val="120"/>
        </w:rPr>
        <w:t xml:space="preserve"> </w:t>
      </w:r>
      <w:r>
        <w:t>на весь экран улыбающееся лицо Мустафы. Сцена представления Мустафы членам комиссии по беспризорникам.</w:t>
      </w:r>
    </w:p>
    <w:p w:rsidR="00DB2D1A" w:rsidRDefault="00DB2D1A" w:rsidP="00DB2D1A">
      <w:pPr>
        <w:pStyle w:val="a7"/>
        <w:numPr>
          <w:ilvl w:val="0"/>
          <w:numId w:val="2"/>
        </w:numPr>
        <w:shd w:val="clear" w:color="auto" w:fill="auto"/>
        <w:tabs>
          <w:tab w:val="left" w:pos="633"/>
        </w:tabs>
        <w:spacing w:before="0"/>
        <w:ind w:firstLine="340"/>
        <w:jc w:val="both"/>
      </w:pPr>
      <w:r>
        <w:t>Из Ростовского приемника бежал?</w:t>
      </w:r>
    </w:p>
    <w:p w:rsidR="00DB2D1A" w:rsidRDefault="00DB2D1A" w:rsidP="00DB2D1A">
      <w:pPr>
        <w:pStyle w:val="a7"/>
        <w:numPr>
          <w:ilvl w:val="0"/>
          <w:numId w:val="2"/>
        </w:numPr>
        <w:shd w:val="clear" w:color="auto" w:fill="auto"/>
        <w:tabs>
          <w:tab w:val="left" w:pos="662"/>
        </w:tabs>
        <w:spacing w:before="0"/>
        <w:ind w:firstLine="340"/>
        <w:jc w:val="both"/>
      </w:pPr>
      <w:r>
        <w:t>Бяжал!</w:t>
      </w:r>
    </w:p>
    <w:p w:rsidR="00DB2D1A" w:rsidRDefault="00DB2D1A" w:rsidP="00DB2D1A">
      <w:pPr>
        <w:pStyle w:val="a7"/>
        <w:numPr>
          <w:ilvl w:val="0"/>
          <w:numId w:val="2"/>
        </w:numPr>
        <w:shd w:val="clear" w:color="auto" w:fill="auto"/>
        <w:tabs>
          <w:tab w:val="left" w:pos="633"/>
        </w:tabs>
        <w:spacing w:before="0"/>
        <w:ind w:firstLine="340"/>
        <w:jc w:val="both"/>
      </w:pPr>
      <w:r>
        <w:t>Из Саратовского бежал?</w:t>
      </w:r>
    </w:p>
    <w:p w:rsidR="00DB2D1A" w:rsidRDefault="00DB2D1A" w:rsidP="00DB2D1A">
      <w:pPr>
        <w:pStyle w:val="a7"/>
        <w:numPr>
          <w:ilvl w:val="0"/>
          <w:numId w:val="2"/>
        </w:numPr>
        <w:shd w:val="clear" w:color="auto" w:fill="auto"/>
        <w:tabs>
          <w:tab w:val="left" w:pos="662"/>
        </w:tabs>
        <w:spacing w:before="0"/>
        <w:ind w:firstLine="340"/>
        <w:jc w:val="both"/>
      </w:pPr>
      <w:r>
        <w:t>Бяжал!</w:t>
      </w:r>
    </w:p>
    <w:p w:rsidR="00DB2D1A" w:rsidRDefault="00DB2D1A" w:rsidP="00DB2D1A">
      <w:pPr>
        <w:pStyle w:val="a7"/>
        <w:numPr>
          <w:ilvl w:val="0"/>
          <w:numId w:val="2"/>
        </w:numPr>
        <w:shd w:val="clear" w:color="auto" w:fill="auto"/>
        <w:tabs>
          <w:tab w:val="left" w:pos="633"/>
        </w:tabs>
        <w:spacing w:before="0"/>
        <w:ind w:firstLine="340"/>
        <w:jc w:val="both"/>
      </w:pPr>
      <w:r>
        <w:t>Из Серпуховского бежал?</w:t>
      </w:r>
    </w:p>
    <w:p w:rsidR="00DB2D1A" w:rsidRDefault="00DB2D1A" w:rsidP="00DB2D1A">
      <w:pPr>
        <w:pStyle w:val="a7"/>
        <w:numPr>
          <w:ilvl w:val="0"/>
          <w:numId w:val="2"/>
        </w:numPr>
        <w:shd w:val="clear" w:color="auto" w:fill="auto"/>
        <w:tabs>
          <w:tab w:val="left" w:pos="662"/>
        </w:tabs>
        <w:spacing w:before="0" w:after="75"/>
        <w:ind w:firstLine="340"/>
        <w:jc w:val="both"/>
      </w:pPr>
      <w:r>
        <w:t>Бяжал!</w:t>
      </w:r>
    </w:p>
    <w:p w:rsidR="00DB2D1A" w:rsidRDefault="00DB2D1A" w:rsidP="00DB2D1A">
      <w:pPr>
        <w:pStyle w:val="121"/>
        <w:shd w:val="clear" w:color="auto" w:fill="auto"/>
        <w:spacing w:before="0" w:after="0"/>
        <w:ind w:right="20" w:firstLine="340"/>
      </w:pPr>
      <w:r>
        <w:t>Слово «бяжал» Мустафе каждый раз подсказывает М а л ь ч и к,</w:t>
      </w:r>
      <w:r>
        <w:rPr>
          <w:rStyle w:val="120"/>
        </w:rPr>
        <w:t xml:space="preserve"> </w:t>
      </w:r>
      <w:r>
        <w:t>сам заразительно смеется.</w:t>
      </w:r>
    </w:p>
    <w:p w:rsidR="00DB2D1A" w:rsidRDefault="00DB2D1A" w:rsidP="00DB2D1A">
      <w:pPr>
        <w:pStyle w:val="121"/>
        <w:shd w:val="clear" w:color="auto" w:fill="auto"/>
        <w:spacing w:before="0" w:after="45"/>
        <w:ind w:left="1040"/>
        <w:jc w:val="left"/>
      </w:pPr>
      <w:r>
        <w:t>Снова прожектор на сцене, гудок локомотива.</w:t>
      </w:r>
    </w:p>
    <w:p w:rsidR="00DB2D1A" w:rsidRDefault="00DB2D1A" w:rsidP="00DB2D1A">
      <w:pPr>
        <w:pStyle w:val="a7"/>
        <w:shd w:val="clear" w:color="auto" w:fill="auto"/>
        <w:spacing w:before="0" w:after="75"/>
        <w:ind w:right="20" w:firstLine="340"/>
        <w:jc w:val="both"/>
      </w:pPr>
      <w:r>
        <w:t>М а л ь ч и к</w:t>
      </w:r>
      <w:r>
        <w:rPr>
          <w:rStyle w:val="ab"/>
        </w:rPr>
        <w:t xml:space="preserve"> (продолжает размахивать газетой).</w:t>
      </w:r>
      <w:r w:rsidR="00631091">
        <w:t xml:space="preserve"> Велико</w:t>
      </w:r>
      <w:r w:rsidR="00631091">
        <w:softHyphen/>
        <w:t>лепный Иыван Кырля</w:t>
      </w:r>
      <w:r>
        <w:t>! При участии национального марийского гусляра Павла Тойдемара! Спешите посмотреть! В репертуаре: «Моя биография», монолог-текст Адуева, эпизоды из кинофиль</w:t>
      </w:r>
      <w:r>
        <w:softHyphen/>
        <w:t>мы «Путевка в жизнь» исполняется в гриме самим Кырлей. Фи</w:t>
      </w:r>
      <w:r>
        <w:softHyphen/>
        <w:t>нальная песенка на дрезине и другое! При участии Московского концертно-эстрадного ансамбля! Большая концертная програм</w:t>
      </w:r>
      <w:r>
        <w:softHyphen/>
        <w:t xml:space="preserve">ма в </w:t>
      </w:r>
      <w:r w:rsidRPr="00DB2D1A">
        <w:t xml:space="preserve">2-х </w:t>
      </w:r>
      <w:r>
        <w:t xml:space="preserve">отделениях! Организации при коллективной заявке на билеты не менее </w:t>
      </w:r>
      <w:r w:rsidRPr="00DB2D1A">
        <w:t xml:space="preserve">50 </w:t>
      </w:r>
      <w:r>
        <w:t xml:space="preserve">человек </w:t>
      </w:r>
      <w:r w:rsidRPr="00DB2D1A">
        <w:t xml:space="preserve">— </w:t>
      </w:r>
      <w:r>
        <w:t xml:space="preserve">скидка </w:t>
      </w:r>
      <w:r w:rsidRPr="00DB2D1A">
        <w:t>30%!</w:t>
      </w:r>
    </w:p>
    <w:p w:rsidR="00DB2D1A" w:rsidRDefault="00DB2D1A" w:rsidP="00DB2D1A">
      <w:pPr>
        <w:pStyle w:val="121"/>
        <w:shd w:val="clear" w:color="auto" w:fill="auto"/>
        <w:spacing w:before="0" w:after="45"/>
        <w:ind w:right="20" w:firstLine="340"/>
      </w:pPr>
      <w:r>
        <w:t>Резкий паровозный гудок, М а л ь ч и к, как может, горланит «Ой,</w:t>
      </w:r>
      <w:r>
        <w:rPr>
          <w:rStyle w:val="120"/>
        </w:rPr>
        <w:t xml:space="preserve"> </w:t>
      </w:r>
      <w:r>
        <w:t>луй модеш».</w:t>
      </w:r>
    </w:p>
    <w:p w:rsidR="00DB2D1A" w:rsidRDefault="00DB2D1A" w:rsidP="00DB2D1A">
      <w:pPr>
        <w:pStyle w:val="a7"/>
        <w:shd w:val="clear" w:color="auto" w:fill="auto"/>
        <w:spacing w:before="0"/>
        <w:ind w:right="20" w:firstLine="340"/>
        <w:jc w:val="both"/>
      </w:pPr>
      <w:r>
        <w:t xml:space="preserve">Внимание! Только </w:t>
      </w:r>
      <w:r w:rsidRPr="00DB2D1A">
        <w:t xml:space="preserve">4 </w:t>
      </w:r>
      <w:r>
        <w:t xml:space="preserve">гастроли! </w:t>
      </w:r>
      <w:r w:rsidRPr="00DB2D1A">
        <w:t xml:space="preserve">10, 11, 12, 13 </w:t>
      </w:r>
      <w:r>
        <w:t>марта! Накану</w:t>
      </w:r>
      <w:r>
        <w:softHyphen/>
        <w:t>не своего дня рождения! Прибывшего из Москвы известного в</w:t>
      </w:r>
    </w:p>
    <w:p w:rsidR="00DB2D1A" w:rsidRDefault="00DB2D1A" w:rsidP="00DB2D1A">
      <w:pPr>
        <w:pStyle w:val="a7"/>
        <w:shd w:val="clear" w:color="auto" w:fill="auto"/>
        <w:spacing w:before="0"/>
        <w:ind w:firstLine="0"/>
        <w:jc w:val="both"/>
      </w:pPr>
      <w:r>
        <w:t>СССР и в мире киноартиста, героя звукокинофильма «Путе</w:t>
      </w:r>
      <w:r>
        <w:softHyphen/>
        <w:t>вка в жизнь» Мустафы!</w:t>
      </w:r>
    </w:p>
    <w:p w:rsidR="00DB2D1A" w:rsidRDefault="00DB2D1A" w:rsidP="00DB2D1A">
      <w:pPr>
        <w:pStyle w:val="a7"/>
        <w:shd w:val="clear" w:color="auto" w:fill="auto"/>
        <w:spacing w:before="0" w:after="75"/>
        <w:ind w:firstLine="340"/>
        <w:jc w:val="both"/>
      </w:pPr>
      <w:r>
        <w:t>Следите за рекламой! Спешите посмотреть! Ленинско-ста- линская национальная политика в жизни! Мариец Кырля — из</w:t>
      </w:r>
      <w:r>
        <w:softHyphen/>
        <w:t>вестный киноартист! Билеты поступили в продажу. Предвари</w:t>
      </w:r>
      <w:r>
        <w:softHyphen/>
        <w:t xml:space="preserve">тельная продажа билетов с </w:t>
      </w:r>
      <w:r w:rsidRPr="00DB2D1A">
        <w:t xml:space="preserve">8 </w:t>
      </w:r>
      <w:r>
        <w:t>марта в кассе Мюзик-холла!</w:t>
      </w:r>
    </w:p>
    <w:p w:rsidR="00DB2D1A" w:rsidRDefault="00DB2D1A" w:rsidP="00DB2D1A">
      <w:pPr>
        <w:pStyle w:val="121"/>
        <w:shd w:val="clear" w:color="auto" w:fill="auto"/>
        <w:spacing w:before="0" w:after="45"/>
        <w:ind w:firstLine="340"/>
      </w:pPr>
      <w:r>
        <w:t>С противоположной стороны дороги появляется голова в кеп</w:t>
      </w:r>
      <w:r>
        <w:softHyphen/>
        <w:t xml:space="preserve">ке. Это </w:t>
      </w:r>
      <w:r w:rsidRPr="00DB2D1A">
        <w:t xml:space="preserve">— </w:t>
      </w:r>
      <w:r>
        <w:t>К ы р л а.</w:t>
      </w:r>
    </w:p>
    <w:p w:rsidR="00DB2D1A" w:rsidRDefault="00DB2D1A" w:rsidP="00DB2D1A">
      <w:pPr>
        <w:pStyle w:val="111"/>
        <w:shd w:val="clear" w:color="auto" w:fill="auto"/>
        <w:spacing w:before="0" w:after="0" w:line="211" w:lineRule="exact"/>
        <w:ind w:firstLine="340"/>
        <w:jc w:val="both"/>
      </w:pPr>
      <w:r>
        <w:rPr>
          <w:rStyle w:val="1170"/>
          <w:i w:val="0"/>
          <w:iCs w:val="0"/>
        </w:rPr>
        <w:t>К ы р л а</w:t>
      </w:r>
      <w:r>
        <w:t xml:space="preserve"> (широко улыбается).</w:t>
      </w:r>
      <w:r>
        <w:rPr>
          <w:rStyle w:val="1170"/>
          <w:i w:val="0"/>
          <w:iCs w:val="0"/>
        </w:rPr>
        <w:t xml:space="preserve"> Ку-ку!</w:t>
      </w:r>
    </w:p>
    <w:p w:rsidR="00DB2D1A" w:rsidRDefault="00DB2D1A" w:rsidP="00DB2D1A">
      <w:pPr>
        <w:pStyle w:val="a7"/>
        <w:shd w:val="clear" w:color="auto" w:fill="auto"/>
        <w:spacing w:before="0"/>
        <w:ind w:firstLine="340"/>
        <w:jc w:val="both"/>
      </w:pPr>
      <w:r>
        <w:lastRenderedPageBreak/>
        <w:t>М а л ь ч и к</w:t>
      </w:r>
      <w:r>
        <w:rPr>
          <w:rStyle w:val="ab"/>
        </w:rPr>
        <w:t xml:space="preserve"> (настороженно).</w:t>
      </w:r>
      <w:r>
        <w:t xml:space="preserve"> Ку-ку!</w:t>
      </w:r>
    </w:p>
    <w:p w:rsidR="00DB2D1A" w:rsidRDefault="00DB2D1A" w:rsidP="00DB2D1A">
      <w:pPr>
        <w:pStyle w:val="a7"/>
        <w:shd w:val="clear" w:color="auto" w:fill="auto"/>
        <w:spacing w:before="0"/>
        <w:ind w:firstLine="340"/>
        <w:jc w:val="both"/>
      </w:pPr>
      <w:r>
        <w:t>К ы р л а. Что за «буза» у нас тут? Яблочка хоцца?</w:t>
      </w:r>
    </w:p>
    <w:p w:rsidR="00DB2D1A" w:rsidRDefault="00DB2D1A" w:rsidP="00DB2D1A">
      <w:pPr>
        <w:pStyle w:val="111"/>
        <w:shd w:val="clear" w:color="auto" w:fill="auto"/>
        <w:spacing w:before="0" w:after="0" w:line="211" w:lineRule="exact"/>
        <w:ind w:firstLine="340"/>
        <w:jc w:val="both"/>
      </w:pPr>
      <w:r>
        <w:rPr>
          <w:rStyle w:val="1170"/>
          <w:i w:val="0"/>
          <w:iCs w:val="0"/>
        </w:rPr>
        <w:t>М а л ь ч и к</w:t>
      </w:r>
      <w:r>
        <w:t xml:space="preserve"> (удивленно).</w:t>
      </w:r>
      <w:r>
        <w:rPr>
          <w:rStyle w:val="1170"/>
          <w:i w:val="0"/>
          <w:iCs w:val="0"/>
        </w:rPr>
        <w:t xml:space="preserve"> Мустафа!</w:t>
      </w:r>
      <w:r>
        <w:t xml:space="preserve"> (От радости чуть не</w:t>
      </w:r>
      <w:r>
        <w:rPr>
          <w:rStyle w:val="1121"/>
          <w:i w:val="0"/>
          <w:iCs w:val="0"/>
        </w:rPr>
        <w:t xml:space="preserve"> </w:t>
      </w:r>
      <w:r>
        <w:t>срывается со ступеньки.)</w:t>
      </w:r>
    </w:p>
    <w:p w:rsidR="00DB2D1A" w:rsidRDefault="00DB2D1A" w:rsidP="00DB2D1A">
      <w:pPr>
        <w:pStyle w:val="a7"/>
        <w:shd w:val="clear" w:color="auto" w:fill="auto"/>
        <w:spacing w:before="0"/>
        <w:ind w:firstLine="340"/>
        <w:jc w:val="both"/>
      </w:pPr>
      <w:r>
        <w:t>К ы р л а. Осторожно, товарищ беспризорник!</w:t>
      </w:r>
    </w:p>
    <w:p w:rsidR="00DB2D1A" w:rsidRDefault="00DB2D1A" w:rsidP="00DB2D1A">
      <w:pPr>
        <w:pStyle w:val="a7"/>
        <w:shd w:val="clear" w:color="auto" w:fill="auto"/>
        <w:spacing w:before="0"/>
        <w:ind w:firstLine="340"/>
        <w:jc w:val="both"/>
      </w:pPr>
      <w:r>
        <w:t>М а л ь ч и к. Я не беспризорник.</w:t>
      </w:r>
    </w:p>
    <w:p w:rsidR="00DB2D1A" w:rsidRDefault="00DB2D1A" w:rsidP="00DB2D1A">
      <w:pPr>
        <w:pStyle w:val="a7"/>
        <w:shd w:val="clear" w:color="auto" w:fill="auto"/>
        <w:spacing w:before="0"/>
        <w:ind w:firstLine="340"/>
        <w:jc w:val="both"/>
      </w:pPr>
      <w:r>
        <w:t>К ы р л а. А кто же ты?</w:t>
      </w:r>
    </w:p>
    <w:p w:rsidR="00DB2D1A" w:rsidRDefault="00DB2D1A" w:rsidP="00DB2D1A">
      <w:pPr>
        <w:pStyle w:val="a7"/>
        <w:shd w:val="clear" w:color="auto" w:fill="auto"/>
        <w:spacing w:before="0"/>
        <w:ind w:firstLine="340"/>
        <w:jc w:val="both"/>
      </w:pPr>
      <w:r>
        <w:t xml:space="preserve">М а л ь ч и к. Я </w:t>
      </w:r>
      <w:r w:rsidRPr="00DB2D1A">
        <w:t xml:space="preserve">— </w:t>
      </w:r>
      <w:r>
        <w:t>Мустафа!</w:t>
      </w:r>
    </w:p>
    <w:p w:rsidR="00DB2D1A" w:rsidRDefault="00DB2D1A" w:rsidP="00DB2D1A">
      <w:pPr>
        <w:pStyle w:val="a7"/>
        <w:shd w:val="clear" w:color="auto" w:fill="auto"/>
        <w:spacing w:before="0" w:after="75"/>
        <w:ind w:firstLine="340"/>
        <w:jc w:val="both"/>
      </w:pPr>
      <w:r>
        <w:t xml:space="preserve">К ы р л а. Ах, ты </w:t>
      </w:r>
      <w:r w:rsidRPr="00DB2D1A">
        <w:t xml:space="preserve">— </w:t>
      </w:r>
      <w:r>
        <w:t>Мустафа!</w:t>
      </w:r>
      <w:r>
        <w:rPr>
          <w:rStyle w:val="ab"/>
        </w:rPr>
        <w:t xml:space="preserve"> (Хочет пробраться к нему.)</w:t>
      </w:r>
      <w:r>
        <w:rPr>
          <w:rStyle w:val="79"/>
        </w:rPr>
        <w:t xml:space="preserve"> </w:t>
      </w:r>
      <w:r>
        <w:t>Ну, держись тогда, тезка!</w:t>
      </w:r>
    </w:p>
    <w:p w:rsidR="00DB2D1A" w:rsidRDefault="00DB2D1A" w:rsidP="00DB2D1A">
      <w:pPr>
        <w:pStyle w:val="121"/>
        <w:shd w:val="clear" w:color="auto" w:fill="auto"/>
        <w:spacing w:before="0" w:after="0"/>
        <w:ind w:firstLine="340"/>
      </w:pPr>
      <w:r>
        <w:t>М а л ь ч и к</w:t>
      </w:r>
      <w:r w:rsidR="00631091">
        <w:t xml:space="preserve"> </w:t>
      </w:r>
      <w:r>
        <w:t xml:space="preserve"> с гиканьем спрыгивает со ступеньки </w:t>
      </w:r>
      <w:r w:rsidRPr="00DB2D1A">
        <w:t xml:space="preserve">— </w:t>
      </w:r>
      <w:r>
        <w:t>его как бы</w:t>
      </w:r>
      <w:r>
        <w:rPr>
          <w:rStyle w:val="120"/>
        </w:rPr>
        <w:t xml:space="preserve"> </w:t>
      </w:r>
      <w:r>
        <w:t>подбрасывает в сторону, он не удерживает равновесия, падает. За ним</w:t>
      </w:r>
      <w:r>
        <w:rPr>
          <w:rStyle w:val="120"/>
        </w:rPr>
        <w:t xml:space="preserve"> </w:t>
      </w:r>
      <w:r>
        <w:t>тут же спрыгивает К ы р л а. В одной руке у него черный чемоданчик,</w:t>
      </w:r>
      <w:r>
        <w:rPr>
          <w:rStyle w:val="120"/>
        </w:rPr>
        <w:t xml:space="preserve"> </w:t>
      </w:r>
      <w:r>
        <w:t xml:space="preserve">в другой </w:t>
      </w:r>
      <w:r w:rsidRPr="00DB2D1A">
        <w:t xml:space="preserve">— </w:t>
      </w:r>
      <w:r>
        <w:t>трость. Он импозантно одетый.</w:t>
      </w:r>
    </w:p>
    <w:p w:rsidR="00DB2D1A" w:rsidRDefault="00DB2D1A" w:rsidP="00DB2D1A">
      <w:pPr>
        <w:pStyle w:val="121"/>
        <w:shd w:val="clear" w:color="auto" w:fill="auto"/>
        <w:spacing w:before="0" w:after="45"/>
        <w:ind w:firstLine="340"/>
      </w:pPr>
      <w:r>
        <w:t xml:space="preserve">К ы р л а также борется с телом, чтобы не упасть </w:t>
      </w:r>
      <w:r w:rsidRPr="00DB2D1A">
        <w:t xml:space="preserve">— </w:t>
      </w:r>
      <w:r>
        <w:t>это ему уда</w:t>
      </w:r>
      <w:r>
        <w:softHyphen/>
        <w:t>ется.</w:t>
      </w:r>
    </w:p>
    <w:p w:rsidR="00DB2D1A" w:rsidRDefault="00DB2D1A" w:rsidP="00DB2D1A">
      <w:pPr>
        <w:pStyle w:val="a7"/>
        <w:shd w:val="clear" w:color="auto" w:fill="auto"/>
        <w:spacing w:before="0"/>
        <w:ind w:firstLine="340"/>
        <w:jc w:val="both"/>
      </w:pPr>
      <w:r>
        <w:t>К ы р л а. Нет, ты не Мустафа! Мустафа разве дал бы скру</w:t>
      </w:r>
      <w:r>
        <w:softHyphen/>
        <w:t>тить себя как цыпленка!</w:t>
      </w:r>
    </w:p>
    <w:p w:rsidR="00DB2D1A" w:rsidRDefault="00DB2D1A" w:rsidP="00DB2D1A">
      <w:pPr>
        <w:pStyle w:val="a7"/>
        <w:shd w:val="clear" w:color="auto" w:fill="auto"/>
        <w:spacing w:before="0"/>
        <w:ind w:firstLine="340"/>
        <w:jc w:val="both"/>
      </w:pPr>
      <w:r>
        <w:t>М а л ь ч и к</w:t>
      </w:r>
      <w:r>
        <w:rPr>
          <w:rStyle w:val="ab"/>
        </w:rPr>
        <w:t xml:space="preserve"> (недовольно).</w:t>
      </w:r>
      <w:r>
        <w:t xml:space="preserve"> Сам ты цыпленок!</w:t>
      </w:r>
    </w:p>
    <w:p w:rsidR="00DB2D1A" w:rsidRDefault="00DB2D1A" w:rsidP="00DB2D1A">
      <w:pPr>
        <w:pStyle w:val="111"/>
        <w:shd w:val="clear" w:color="auto" w:fill="auto"/>
        <w:spacing w:before="0" w:after="0" w:line="211" w:lineRule="exact"/>
        <w:ind w:firstLine="340"/>
        <w:jc w:val="both"/>
      </w:pPr>
      <w:r>
        <w:rPr>
          <w:rStyle w:val="1170"/>
          <w:i w:val="0"/>
          <w:iCs w:val="0"/>
        </w:rPr>
        <w:t>К ы р л а</w:t>
      </w:r>
      <w:r>
        <w:t xml:space="preserve"> (дружелюбно).</w:t>
      </w:r>
      <w:r>
        <w:rPr>
          <w:rStyle w:val="1170"/>
          <w:i w:val="0"/>
          <w:iCs w:val="0"/>
        </w:rPr>
        <w:t xml:space="preserve"> Ну, ладно, будет тебе! Мир?</w:t>
      </w:r>
      <w:r>
        <w:t xml:space="preserve"> (Про</w:t>
      </w:r>
      <w:r>
        <w:softHyphen/>
        <w:t>тягивает мальчику руку.)</w:t>
      </w:r>
    </w:p>
    <w:p w:rsidR="00DB2D1A" w:rsidRDefault="00DB2D1A" w:rsidP="00DB2D1A">
      <w:pPr>
        <w:pStyle w:val="111"/>
        <w:shd w:val="clear" w:color="auto" w:fill="auto"/>
        <w:spacing w:before="0" w:after="75" w:line="211" w:lineRule="exact"/>
        <w:ind w:firstLine="340"/>
        <w:jc w:val="both"/>
      </w:pPr>
      <w:r>
        <w:rPr>
          <w:rStyle w:val="1170"/>
          <w:i w:val="0"/>
          <w:iCs w:val="0"/>
        </w:rPr>
        <w:t>М а л ь ч и к</w:t>
      </w:r>
      <w:r>
        <w:t xml:space="preserve"> (протирает ушибленный локоть).</w:t>
      </w:r>
      <w:r>
        <w:rPr>
          <w:rStyle w:val="1170"/>
          <w:i w:val="0"/>
          <w:iCs w:val="0"/>
        </w:rPr>
        <w:t xml:space="preserve"> Мир!</w:t>
      </w:r>
      <w:r>
        <w:t xml:space="preserve"> (Улы</w:t>
      </w:r>
      <w:r>
        <w:softHyphen/>
        <w:t>бается в ответ.)</w:t>
      </w:r>
    </w:p>
    <w:p w:rsidR="00DB2D1A" w:rsidRDefault="00DB2D1A" w:rsidP="00DB2D1A">
      <w:pPr>
        <w:pStyle w:val="121"/>
        <w:shd w:val="clear" w:color="auto" w:fill="auto"/>
        <w:spacing w:before="0" w:after="45"/>
        <w:ind w:firstLine="340"/>
      </w:pPr>
      <w:r>
        <w:t>Оба садятся на край сцены, К ы р л а открывает свой чемодан</w:t>
      </w:r>
      <w:r>
        <w:softHyphen/>
        <w:t>чик, достает оттуда конфеты, угощает ими М а л ь ч и к а. Тот благо</w:t>
      </w:r>
      <w:r>
        <w:softHyphen/>
        <w:t>дарно принимает гостинец, сам завороженно продолжает смотреть в</w:t>
      </w:r>
      <w:r>
        <w:rPr>
          <w:rStyle w:val="120"/>
        </w:rPr>
        <w:t xml:space="preserve"> </w:t>
      </w:r>
      <w:r>
        <w:t>чемодан.</w:t>
      </w:r>
    </w:p>
    <w:p w:rsidR="00DB2D1A" w:rsidRDefault="00DB2D1A" w:rsidP="00DB2D1A">
      <w:pPr>
        <w:pStyle w:val="111"/>
        <w:shd w:val="clear" w:color="auto" w:fill="auto"/>
        <w:spacing w:before="0" w:after="0" w:line="211" w:lineRule="exact"/>
        <w:ind w:firstLine="340"/>
        <w:jc w:val="both"/>
      </w:pPr>
      <w:r>
        <w:rPr>
          <w:rStyle w:val="1170"/>
          <w:i w:val="0"/>
          <w:iCs w:val="0"/>
        </w:rPr>
        <w:t>К ы р л а. Что? Еще, тезка?</w:t>
      </w:r>
      <w:r>
        <w:t xml:space="preserve"> (Снова опускает руку за конфе</w:t>
      </w:r>
      <w:r>
        <w:softHyphen/>
        <w:t>тами.)</w:t>
      </w:r>
    </w:p>
    <w:p w:rsidR="00DB2D1A" w:rsidRDefault="00DB2D1A" w:rsidP="00DB2D1A">
      <w:pPr>
        <w:pStyle w:val="a7"/>
        <w:shd w:val="clear" w:color="auto" w:fill="auto"/>
        <w:spacing w:before="0"/>
        <w:ind w:firstLine="340"/>
        <w:jc w:val="both"/>
      </w:pPr>
      <w:r>
        <w:t>М а л ь ч и к. Не-а!</w:t>
      </w:r>
      <w:r>
        <w:rPr>
          <w:rStyle w:val="ab"/>
        </w:rPr>
        <w:t xml:space="preserve"> (Кивает на содержимое чемоданчика.)</w:t>
      </w:r>
      <w:r>
        <w:t xml:space="preserve"> А это — его костюм?</w:t>
      </w:r>
    </w:p>
    <w:p w:rsidR="00DB2D1A" w:rsidRDefault="00DB2D1A" w:rsidP="00DB2D1A">
      <w:pPr>
        <w:pStyle w:val="a7"/>
        <w:shd w:val="clear" w:color="auto" w:fill="auto"/>
        <w:spacing w:before="0"/>
        <w:ind w:firstLine="340"/>
        <w:jc w:val="both"/>
      </w:pPr>
      <w:r>
        <w:t xml:space="preserve">К ы р л а. Да, брат. Это </w:t>
      </w:r>
      <w:r w:rsidRPr="00DB2D1A">
        <w:t xml:space="preserve">— </w:t>
      </w:r>
      <w:r>
        <w:t>сам Мустафа по кличке Ферт. Бывший помощник Жигана. А потом страна Советов сдела</w:t>
      </w:r>
      <w:r>
        <w:softHyphen/>
        <w:t>ла из него коммунара. Тебя-то самого как зовут, браток?</w:t>
      </w:r>
    </w:p>
    <w:p w:rsidR="00DB2D1A" w:rsidRDefault="00DB2D1A" w:rsidP="00631091">
      <w:pPr>
        <w:pStyle w:val="a7"/>
        <w:shd w:val="clear" w:color="auto" w:fill="auto"/>
        <w:spacing w:before="0"/>
        <w:ind w:firstLine="340"/>
        <w:jc w:val="both"/>
        <w:sectPr w:rsidR="00DB2D1A">
          <w:type w:val="continuous"/>
          <w:pgSz w:w="12240" w:h="15840"/>
          <w:pgMar w:top="3034" w:right="5272" w:bottom="3044" w:left="1067" w:header="0" w:footer="3" w:gutter="0"/>
          <w:cols w:space="720"/>
          <w:noEndnote/>
          <w:docGrid w:linePitch="360"/>
        </w:sectPr>
      </w:pPr>
      <w:r>
        <w:t>М а л ь ч и к.</w:t>
      </w:r>
      <w:r w:rsidR="00631091">
        <w:t xml:space="preserve">              </w:t>
      </w:r>
      <w:r>
        <w:t xml:space="preserve"> Бахчевой. Лешка.</w:t>
      </w:r>
    </w:p>
    <w:p w:rsidR="00DB2D1A" w:rsidRDefault="00DB2D1A" w:rsidP="00DB2D1A">
      <w:pPr>
        <w:pStyle w:val="a7"/>
        <w:shd w:val="clear" w:color="auto" w:fill="auto"/>
        <w:spacing w:before="0"/>
        <w:ind w:firstLine="340"/>
        <w:jc w:val="both"/>
      </w:pPr>
      <w:r>
        <w:lastRenderedPageBreak/>
        <w:t>К ы р л а. Как-как?</w:t>
      </w:r>
    </w:p>
    <w:p w:rsidR="00DB2D1A" w:rsidRDefault="00DB2D1A" w:rsidP="00DB2D1A">
      <w:pPr>
        <w:pStyle w:val="a7"/>
        <w:shd w:val="clear" w:color="auto" w:fill="auto"/>
        <w:spacing w:before="0"/>
        <w:ind w:firstLine="340"/>
        <w:jc w:val="both"/>
      </w:pPr>
      <w:r>
        <w:t>М а л ь ч и к</w:t>
      </w:r>
      <w:r>
        <w:rPr>
          <w:rStyle w:val="ab"/>
        </w:rPr>
        <w:t xml:space="preserve"> (повторяет).</w:t>
      </w:r>
      <w:r>
        <w:t xml:space="preserve"> Бахчевой. Меня в огороде на</w:t>
      </w:r>
      <w:r>
        <w:softHyphen/>
        <w:t>шли.</w:t>
      </w:r>
    </w:p>
    <w:p w:rsidR="00DB2D1A" w:rsidRDefault="00DB2D1A" w:rsidP="00DB2D1A">
      <w:pPr>
        <w:pStyle w:val="a7"/>
        <w:shd w:val="clear" w:color="auto" w:fill="auto"/>
        <w:spacing w:before="0"/>
        <w:ind w:firstLine="340"/>
        <w:jc w:val="both"/>
      </w:pPr>
      <w:r>
        <w:t>К ы р л а</w:t>
      </w:r>
      <w:r>
        <w:rPr>
          <w:rStyle w:val="ab"/>
        </w:rPr>
        <w:t xml:space="preserve"> (присвистнув).</w:t>
      </w:r>
      <w:r>
        <w:t xml:space="preserve"> Так ты на самом деле беспризор</w:t>
      </w:r>
      <w:r>
        <w:softHyphen/>
        <w:t>ник?</w:t>
      </w:r>
      <w:r>
        <w:rPr>
          <w:rStyle w:val="ab"/>
        </w:rPr>
        <w:t xml:space="preserve"> (Снова угощает Мальчика конфетами.)</w:t>
      </w:r>
      <w:r>
        <w:t xml:space="preserve"> Может, тебя в Болшево отправить? У меня там знакомый работает, Умнов его фамилия.</w:t>
      </w:r>
    </w:p>
    <w:p w:rsidR="00DB2D1A" w:rsidRDefault="00DB2D1A" w:rsidP="00DB2D1A">
      <w:pPr>
        <w:pStyle w:val="a7"/>
        <w:shd w:val="clear" w:color="auto" w:fill="auto"/>
        <w:spacing w:before="0"/>
        <w:ind w:firstLine="340"/>
        <w:jc w:val="both"/>
      </w:pPr>
      <w:r>
        <w:t>М а л ь ч и к. А что это такое — Болшево? Где это?</w:t>
      </w:r>
    </w:p>
    <w:p w:rsidR="00DB2D1A" w:rsidRDefault="00DB2D1A" w:rsidP="00DB2D1A">
      <w:pPr>
        <w:pStyle w:val="a7"/>
        <w:shd w:val="clear" w:color="auto" w:fill="auto"/>
        <w:spacing w:before="0"/>
        <w:ind w:firstLine="340"/>
        <w:jc w:val="both"/>
      </w:pPr>
      <w:r>
        <w:t>К ы р л а. Это там, где первая трудкоммуна появилась. Под Москвой. Хочешь туда? Я могу с Умновым поговорить. Он та</w:t>
      </w:r>
      <w:r>
        <w:softHyphen/>
        <w:t>кой же, как товарищ Сергеев в кинофильме, помнишь?</w:t>
      </w:r>
    </w:p>
    <w:p w:rsidR="00DB2D1A" w:rsidRDefault="00DB2D1A" w:rsidP="00DB2D1A">
      <w:pPr>
        <w:pStyle w:val="a7"/>
        <w:shd w:val="clear" w:color="auto" w:fill="auto"/>
        <w:spacing w:before="0"/>
        <w:ind w:firstLine="340"/>
        <w:jc w:val="both"/>
      </w:pPr>
      <w:r>
        <w:t>М а л ь ч и к. Помню, но мне и здесь хорошо. Не жмет, не трет и мухи не кусают!</w:t>
      </w:r>
      <w:r>
        <w:rPr>
          <w:rStyle w:val="ab"/>
        </w:rPr>
        <w:t xml:space="preserve"> (Громко смеется.)</w:t>
      </w:r>
    </w:p>
    <w:p w:rsidR="00DB2D1A" w:rsidRDefault="00DB2D1A" w:rsidP="00DB2D1A">
      <w:pPr>
        <w:pStyle w:val="111"/>
        <w:shd w:val="clear" w:color="auto" w:fill="auto"/>
        <w:spacing w:before="0" w:after="0" w:line="211" w:lineRule="exact"/>
        <w:ind w:firstLine="340"/>
        <w:jc w:val="both"/>
      </w:pPr>
      <w:r>
        <w:rPr>
          <w:rStyle w:val="1170"/>
          <w:i w:val="0"/>
          <w:iCs w:val="0"/>
        </w:rPr>
        <w:lastRenderedPageBreak/>
        <w:t>К ы р л а. Ай, шайтан-керемет!</w:t>
      </w:r>
      <w:r>
        <w:t xml:space="preserve"> (Тоже смеется</w:t>
      </w:r>
      <w:r w:rsidRPr="00DB2D1A">
        <w:t xml:space="preserve">, </w:t>
      </w:r>
      <w:r>
        <w:t>грозит ему</w:t>
      </w:r>
      <w:r>
        <w:rPr>
          <w:rStyle w:val="1121"/>
          <w:i w:val="0"/>
          <w:iCs w:val="0"/>
        </w:rPr>
        <w:t xml:space="preserve"> </w:t>
      </w:r>
      <w:r>
        <w:t>пальцем.)</w:t>
      </w:r>
    </w:p>
    <w:p w:rsidR="00DB2D1A" w:rsidRDefault="00DB2D1A" w:rsidP="00DB2D1A">
      <w:pPr>
        <w:pStyle w:val="a7"/>
        <w:shd w:val="clear" w:color="auto" w:fill="auto"/>
        <w:spacing w:before="0"/>
        <w:ind w:firstLine="340"/>
        <w:jc w:val="both"/>
      </w:pPr>
      <w:r>
        <w:t>М а л ь ч и к. Меня товарищ Николаев усыновил. Он здесь главный в «чрезвычайке».</w:t>
      </w:r>
    </w:p>
    <w:p w:rsidR="00DB2D1A" w:rsidRDefault="00DB2D1A" w:rsidP="00DB2D1A">
      <w:pPr>
        <w:pStyle w:val="a7"/>
        <w:shd w:val="clear" w:color="auto" w:fill="auto"/>
        <w:spacing w:before="0"/>
        <w:ind w:firstLine="340"/>
        <w:jc w:val="both"/>
      </w:pPr>
      <w:r>
        <w:t>К ы р л а. Одобряю. Только теперь «чрезвычайки» нет боль</w:t>
      </w:r>
      <w:r>
        <w:softHyphen/>
        <w:t>ше, товарищ Николаев-Бахчевой. Есть НКВД, понял?</w:t>
      </w:r>
    </w:p>
    <w:p w:rsidR="00DB2D1A" w:rsidRDefault="00DB2D1A" w:rsidP="00DB2D1A">
      <w:pPr>
        <w:pStyle w:val="a7"/>
        <w:shd w:val="clear" w:color="auto" w:fill="auto"/>
        <w:spacing w:before="0" w:after="145"/>
        <w:ind w:firstLine="340"/>
        <w:jc w:val="both"/>
      </w:pPr>
      <w:r>
        <w:t>М а л ь ч и к</w:t>
      </w:r>
      <w:r>
        <w:rPr>
          <w:rStyle w:val="ab"/>
        </w:rPr>
        <w:t xml:space="preserve"> (шмыгает носом.)</w:t>
      </w:r>
      <w:r>
        <w:t xml:space="preserve"> Знаю!</w:t>
      </w:r>
    </w:p>
    <w:p w:rsidR="00DB2D1A" w:rsidRDefault="00DB2D1A" w:rsidP="00DB2D1A">
      <w:pPr>
        <w:pStyle w:val="121"/>
        <w:shd w:val="clear" w:color="auto" w:fill="auto"/>
        <w:spacing w:before="0" w:after="64" w:line="180" w:lineRule="exact"/>
        <w:ind w:left="2600"/>
        <w:jc w:val="left"/>
      </w:pPr>
      <w:r>
        <w:t>Пауза.</w:t>
      </w:r>
    </w:p>
    <w:p w:rsidR="00DB2D1A" w:rsidRDefault="00DB2D1A" w:rsidP="00DB2D1A">
      <w:pPr>
        <w:pStyle w:val="a7"/>
        <w:shd w:val="clear" w:color="auto" w:fill="auto"/>
        <w:spacing w:before="0"/>
        <w:ind w:firstLine="340"/>
        <w:jc w:val="both"/>
      </w:pPr>
      <w:r>
        <w:t>У меня есть к тебе вопрос, товарищ Мустафа.</w:t>
      </w:r>
      <w:r>
        <w:rPr>
          <w:rStyle w:val="ab"/>
        </w:rPr>
        <w:t xml:space="preserve"> (Оглядывается по сторонам.)</w:t>
      </w:r>
    </w:p>
    <w:p w:rsidR="00DB2D1A" w:rsidRDefault="00DB2D1A" w:rsidP="00DB2D1A">
      <w:pPr>
        <w:pStyle w:val="a7"/>
        <w:shd w:val="clear" w:color="auto" w:fill="auto"/>
        <w:spacing w:before="0"/>
        <w:ind w:firstLine="340"/>
        <w:jc w:val="both"/>
      </w:pPr>
      <w:r>
        <w:t>К ы р л а</w:t>
      </w:r>
      <w:r>
        <w:rPr>
          <w:rStyle w:val="ab"/>
        </w:rPr>
        <w:t xml:space="preserve"> (тоже огляды</w:t>
      </w:r>
      <w:r w:rsidR="00631091">
        <w:rPr>
          <w:rStyle w:val="75"/>
        </w:rPr>
        <w:t>в</w:t>
      </w:r>
      <w:r>
        <w:rPr>
          <w:rStyle w:val="ab"/>
        </w:rPr>
        <w:t>ается</w:t>
      </w:r>
      <w:r w:rsidRPr="00DB2D1A">
        <w:rPr>
          <w:rStyle w:val="ab"/>
        </w:rPr>
        <w:t xml:space="preserve">, </w:t>
      </w:r>
      <w:r>
        <w:rPr>
          <w:rStyle w:val="ab"/>
        </w:rPr>
        <w:t>тише).</w:t>
      </w:r>
      <w:r>
        <w:t xml:space="preserve"> Слушаю самым вни</w:t>
      </w:r>
      <w:r>
        <w:softHyphen/>
        <w:t>мательным образом.</w:t>
      </w:r>
    </w:p>
    <w:p w:rsidR="00DB2D1A" w:rsidRDefault="00DB2D1A" w:rsidP="00DB2D1A">
      <w:pPr>
        <w:pStyle w:val="a7"/>
        <w:shd w:val="clear" w:color="auto" w:fill="auto"/>
        <w:spacing w:before="0"/>
        <w:ind w:firstLine="340"/>
        <w:jc w:val="both"/>
      </w:pPr>
      <w:r>
        <w:t>М а л ь ч и к</w:t>
      </w:r>
      <w:r>
        <w:rPr>
          <w:rStyle w:val="ab"/>
        </w:rPr>
        <w:t xml:space="preserve"> (тише).</w:t>
      </w:r>
      <w:r>
        <w:t xml:space="preserve"> Как мне это?.. Как мне артистом стать? Как ты чтобы!..</w:t>
      </w:r>
    </w:p>
    <w:p w:rsidR="00DB2D1A" w:rsidRDefault="00DB2D1A" w:rsidP="00DB2D1A">
      <w:pPr>
        <w:pStyle w:val="a7"/>
        <w:shd w:val="clear" w:color="auto" w:fill="auto"/>
        <w:spacing w:before="0"/>
        <w:ind w:firstLine="340"/>
        <w:jc w:val="both"/>
      </w:pPr>
      <w:r>
        <w:t>К ы р л а</w:t>
      </w:r>
      <w:r>
        <w:rPr>
          <w:rStyle w:val="ab"/>
        </w:rPr>
        <w:t xml:space="preserve"> (встает).</w:t>
      </w:r>
      <w:r>
        <w:t xml:space="preserve"> Как я?</w:t>
      </w:r>
    </w:p>
    <w:p w:rsidR="00DB2D1A" w:rsidRDefault="00DB2D1A" w:rsidP="00DB2D1A">
      <w:pPr>
        <w:pStyle w:val="a7"/>
        <w:shd w:val="clear" w:color="auto" w:fill="auto"/>
        <w:spacing w:before="0"/>
        <w:ind w:firstLine="340"/>
        <w:jc w:val="both"/>
      </w:pPr>
      <w:r>
        <w:t>М а л ь ч и к. Как ты!</w:t>
      </w:r>
      <w:r>
        <w:rPr>
          <w:rStyle w:val="ab"/>
        </w:rPr>
        <w:t xml:space="preserve"> (Тоже встает.)</w:t>
      </w:r>
    </w:p>
    <w:p w:rsidR="00DB2D1A" w:rsidRDefault="00DB2D1A" w:rsidP="00DB2D1A">
      <w:pPr>
        <w:pStyle w:val="a7"/>
        <w:shd w:val="clear" w:color="auto" w:fill="auto"/>
        <w:spacing w:before="0"/>
        <w:ind w:firstLine="340"/>
        <w:jc w:val="both"/>
      </w:pPr>
      <w:r>
        <w:t>К ы р л а. Для этого надо сначала Марисолинскую школу закончить, потом — школу в Сернуре, потом — Госрабфак в Ка</w:t>
      </w:r>
      <w:r>
        <w:softHyphen/>
        <w:t>зани, потом кинотехникум в Москве, потом... Вот и все пока. Но надо учесть, брат, что я мало пока достиг в жизни.</w:t>
      </w:r>
    </w:p>
    <w:p w:rsidR="00DB2D1A" w:rsidRDefault="00DB2D1A" w:rsidP="00DB2D1A">
      <w:pPr>
        <w:pStyle w:val="a7"/>
        <w:shd w:val="clear" w:color="auto" w:fill="auto"/>
        <w:spacing w:before="0"/>
        <w:ind w:firstLine="340"/>
        <w:jc w:val="both"/>
      </w:pPr>
      <w:r>
        <w:t>М а л ь ч и к. А марийцем мне быть не обязательно?</w:t>
      </w:r>
    </w:p>
    <w:p w:rsidR="00DB2D1A" w:rsidRDefault="00DB2D1A" w:rsidP="00DB2D1A">
      <w:pPr>
        <w:pStyle w:val="a7"/>
        <w:shd w:val="clear" w:color="auto" w:fill="auto"/>
        <w:spacing w:before="0"/>
        <w:ind w:firstLine="340"/>
        <w:jc w:val="both"/>
      </w:pPr>
      <w:r>
        <w:t>К ы р л а</w:t>
      </w:r>
      <w:r>
        <w:rPr>
          <w:rStyle w:val="ab"/>
        </w:rPr>
        <w:t xml:space="preserve"> (смеется).</w:t>
      </w:r>
      <w:r>
        <w:t xml:space="preserve"> Марийцем? Нет, не обязательно.</w:t>
      </w:r>
    </w:p>
    <w:p w:rsidR="00DB2D1A" w:rsidRDefault="00DB2D1A" w:rsidP="00DB2D1A">
      <w:pPr>
        <w:pStyle w:val="a7"/>
        <w:shd w:val="clear" w:color="auto" w:fill="auto"/>
        <w:spacing w:before="0"/>
        <w:ind w:firstLine="340"/>
        <w:jc w:val="both"/>
      </w:pPr>
      <w:r>
        <w:t>М а л ь ч и к. А где этот Сернур? Далеко?</w:t>
      </w:r>
    </w:p>
    <w:p w:rsidR="00DB2D1A" w:rsidRDefault="00DB2D1A" w:rsidP="00DB2D1A">
      <w:pPr>
        <w:pStyle w:val="a7"/>
        <w:shd w:val="clear" w:color="auto" w:fill="auto"/>
        <w:spacing w:before="0" w:after="145"/>
        <w:ind w:firstLine="340"/>
        <w:jc w:val="both"/>
      </w:pPr>
      <w:r>
        <w:t>К ы р л а. Это на моей родине, в Марийской автономной области.</w:t>
      </w:r>
    </w:p>
    <w:p w:rsidR="00DB2D1A" w:rsidRDefault="00DB2D1A" w:rsidP="00DB2D1A">
      <w:pPr>
        <w:pStyle w:val="121"/>
        <w:shd w:val="clear" w:color="auto" w:fill="auto"/>
        <w:spacing w:before="0" w:after="59" w:line="180" w:lineRule="exact"/>
        <w:ind w:left="2600"/>
        <w:jc w:val="left"/>
      </w:pPr>
      <w:r>
        <w:t>Молчание.</w:t>
      </w:r>
    </w:p>
    <w:p w:rsidR="00DB2D1A" w:rsidRDefault="00DB2D1A" w:rsidP="00DB2D1A">
      <w:pPr>
        <w:pStyle w:val="a7"/>
        <w:shd w:val="clear" w:color="auto" w:fill="auto"/>
        <w:spacing w:before="0"/>
        <w:ind w:firstLine="340"/>
        <w:jc w:val="both"/>
      </w:pPr>
      <w:r>
        <w:t>Ты чего это нюни распустил, товарищ Николаев?</w:t>
      </w:r>
    </w:p>
    <w:p w:rsidR="00DB2D1A" w:rsidRDefault="00DB2D1A" w:rsidP="00DB2D1A">
      <w:pPr>
        <w:pStyle w:val="a7"/>
        <w:shd w:val="clear" w:color="auto" w:fill="auto"/>
        <w:spacing w:before="0"/>
        <w:ind w:firstLine="340"/>
        <w:jc w:val="both"/>
      </w:pPr>
      <w:r>
        <w:t>М а л ь ч и к</w:t>
      </w:r>
      <w:r>
        <w:rPr>
          <w:rStyle w:val="ab"/>
        </w:rPr>
        <w:t xml:space="preserve"> (взды</w:t>
      </w:r>
      <w:r>
        <w:rPr>
          <w:rStyle w:val="75"/>
        </w:rPr>
        <w:t>г</w:t>
      </w:r>
      <w:r>
        <w:rPr>
          <w:rStyle w:val="ab"/>
        </w:rPr>
        <w:t>хает).</w:t>
      </w:r>
      <w:r>
        <w:t xml:space="preserve"> Меня в Сернур не пустят...</w:t>
      </w:r>
      <w:r>
        <w:rPr>
          <w:rStyle w:val="ab"/>
        </w:rPr>
        <w:t xml:space="preserve"> (Вдруг</w:t>
      </w:r>
      <w:r>
        <w:rPr>
          <w:rStyle w:val="79"/>
        </w:rPr>
        <w:t xml:space="preserve"> </w:t>
      </w:r>
      <w:r>
        <w:rPr>
          <w:rStyle w:val="ab"/>
        </w:rPr>
        <w:t>неожиданно загорается.)</w:t>
      </w:r>
      <w:r>
        <w:t xml:space="preserve"> А я возьму и сбегу, так ведь, Муста</w:t>
      </w:r>
      <w:r>
        <w:softHyphen/>
        <w:t>фа?</w:t>
      </w:r>
      <w:r>
        <w:rPr>
          <w:rStyle w:val="ab"/>
        </w:rPr>
        <w:t xml:space="preserve"> (Смеется.)</w:t>
      </w:r>
      <w:r>
        <w:t xml:space="preserve"> «Из Воронежа бежал? </w:t>
      </w:r>
      <w:r w:rsidRPr="00DB2D1A">
        <w:t xml:space="preserve">— </w:t>
      </w:r>
      <w:r>
        <w:t>Бяжал!»</w:t>
      </w:r>
    </w:p>
    <w:p w:rsidR="00DB2D1A" w:rsidRDefault="00DB2D1A" w:rsidP="00DB2D1A">
      <w:pPr>
        <w:pStyle w:val="a7"/>
        <w:shd w:val="clear" w:color="auto" w:fill="auto"/>
        <w:spacing w:before="0" w:after="79" w:line="216" w:lineRule="exact"/>
        <w:ind w:right="20" w:firstLine="340"/>
        <w:jc w:val="both"/>
      </w:pPr>
      <w:r>
        <w:t>К ы р л а. Это тоже не обязательно, чтобы в Сернур ехать. Учись здесь, в Воронеже.</w:t>
      </w:r>
    </w:p>
    <w:p w:rsidR="00DB2D1A" w:rsidRDefault="00DB2D1A" w:rsidP="00DB2D1A">
      <w:pPr>
        <w:pStyle w:val="121"/>
        <w:shd w:val="clear" w:color="auto" w:fill="auto"/>
        <w:spacing w:before="0" w:after="45"/>
        <w:ind w:right="20" w:firstLine="340"/>
      </w:pPr>
      <w:r>
        <w:t xml:space="preserve">Шум за сценой, появляется несколько человек зрителей </w:t>
      </w:r>
      <w:r w:rsidRPr="00DB2D1A">
        <w:t xml:space="preserve">— </w:t>
      </w:r>
      <w:r>
        <w:t>в</w:t>
      </w:r>
      <w:r>
        <w:rPr>
          <w:rStyle w:val="120"/>
        </w:rPr>
        <w:t xml:space="preserve"> </w:t>
      </w:r>
      <w:r>
        <w:t>большей части женщины. Они кого-то ищут, на руках — цветы.</w:t>
      </w:r>
      <w:r>
        <w:rPr>
          <w:rStyle w:val="120"/>
        </w:rPr>
        <w:t xml:space="preserve"> </w:t>
      </w:r>
      <w:r>
        <w:t>К ы р л а быстро прячется за сценой-помостом, показывает М а л ь</w:t>
      </w:r>
      <w:r w:rsidR="00A4622A">
        <w:t xml:space="preserve"> </w:t>
      </w:r>
      <w:r>
        <w:t>ч и к у</w:t>
      </w:r>
      <w:r w:rsidR="00A4622A">
        <w:t xml:space="preserve"> </w:t>
      </w:r>
      <w:r>
        <w:t xml:space="preserve"> пальцем, чтобы тот молчал.</w:t>
      </w:r>
    </w:p>
    <w:p w:rsidR="00DB2D1A" w:rsidRDefault="00DB2D1A" w:rsidP="00DB2D1A">
      <w:pPr>
        <w:pStyle w:val="a7"/>
        <w:shd w:val="clear" w:color="auto" w:fill="auto"/>
        <w:spacing w:before="0"/>
        <w:ind w:firstLine="340"/>
        <w:jc w:val="both"/>
      </w:pPr>
      <w:r>
        <w:t>П е р в а я</w:t>
      </w:r>
      <w:r w:rsidR="00A4622A">
        <w:t xml:space="preserve"> </w:t>
      </w:r>
      <w:r>
        <w:t xml:space="preserve"> ж е н щ и н а</w:t>
      </w:r>
      <w:r>
        <w:rPr>
          <w:rStyle w:val="ab"/>
        </w:rPr>
        <w:t xml:space="preserve"> (на Мальчика).</w:t>
      </w:r>
      <w:r>
        <w:t xml:space="preserve"> Кажется, Мустафа!</w:t>
      </w:r>
    </w:p>
    <w:p w:rsidR="00DB2D1A" w:rsidRDefault="00DB2D1A" w:rsidP="00DB2D1A">
      <w:pPr>
        <w:pStyle w:val="a7"/>
        <w:shd w:val="clear" w:color="auto" w:fill="auto"/>
        <w:spacing w:before="0"/>
        <w:ind w:firstLine="340"/>
        <w:jc w:val="both"/>
      </w:pPr>
      <w:r>
        <w:t>М а л ь ч и к</w:t>
      </w:r>
      <w:r>
        <w:rPr>
          <w:rStyle w:val="ab"/>
        </w:rPr>
        <w:t xml:space="preserve"> (Кырле).</w:t>
      </w:r>
      <w:r>
        <w:t xml:space="preserve"> Тебя ищут! Сейчас на части разорвут!</w:t>
      </w:r>
    </w:p>
    <w:p w:rsidR="00DB2D1A" w:rsidRDefault="00DB2D1A" w:rsidP="00DB2D1A">
      <w:pPr>
        <w:pStyle w:val="a7"/>
        <w:shd w:val="clear" w:color="auto" w:fill="auto"/>
        <w:spacing w:before="0" w:after="75"/>
        <w:ind w:right="20" w:firstLine="340"/>
        <w:jc w:val="both"/>
      </w:pPr>
      <w:r>
        <w:t>П е р в а я</w:t>
      </w:r>
      <w:r w:rsidR="00A4622A">
        <w:t xml:space="preserve"> </w:t>
      </w:r>
      <w:r>
        <w:t xml:space="preserve"> ж е н щ и н а. Товарищ Мустафа!</w:t>
      </w:r>
      <w:r>
        <w:rPr>
          <w:rStyle w:val="ab"/>
        </w:rPr>
        <w:t xml:space="preserve"> (Бросается</w:t>
      </w:r>
      <w:r>
        <w:rPr>
          <w:rStyle w:val="79"/>
        </w:rPr>
        <w:t xml:space="preserve"> </w:t>
      </w:r>
      <w:r>
        <w:rPr>
          <w:rStyle w:val="ab"/>
        </w:rPr>
        <w:t>к Мальчику с цветами.)</w:t>
      </w:r>
      <w:r>
        <w:t xml:space="preserve"> С приездом вас!!!</w:t>
      </w:r>
      <w:r>
        <w:rPr>
          <w:rStyle w:val="ab"/>
        </w:rPr>
        <w:t xml:space="preserve"> (Протягивает ему</w:t>
      </w:r>
      <w:r>
        <w:rPr>
          <w:rStyle w:val="79"/>
        </w:rPr>
        <w:t xml:space="preserve"> </w:t>
      </w:r>
      <w:r>
        <w:rPr>
          <w:rStyle w:val="ab"/>
        </w:rPr>
        <w:t>цветы.)</w:t>
      </w:r>
      <w:r>
        <w:t xml:space="preserve"> Вторая женщина. Нет-нет! Это не он!</w:t>
      </w:r>
    </w:p>
    <w:p w:rsidR="00DB2D1A" w:rsidRDefault="00DB2D1A" w:rsidP="00DB2D1A">
      <w:pPr>
        <w:pStyle w:val="121"/>
        <w:shd w:val="clear" w:color="auto" w:fill="auto"/>
        <w:spacing w:before="0" w:after="45"/>
        <w:ind w:right="20" w:firstLine="340"/>
      </w:pPr>
      <w:r>
        <w:t>М а л ь ч и к оборачивается на них, толпа разочарованно убе</w:t>
      </w:r>
      <w:r>
        <w:softHyphen/>
        <w:t>гает прочь.</w:t>
      </w:r>
    </w:p>
    <w:p w:rsidR="00DB2D1A" w:rsidRDefault="00DB2D1A" w:rsidP="00DB2D1A">
      <w:pPr>
        <w:pStyle w:val="a7"/>
        <w:shd w:val="clear" w:color="auto" w:fill="auto"/>
        <w:spacing w:before="0"/>
        <w:ind w:firstLine="340"/>
        <w:jc w:val="both"/>
      </w:pPr>
      <w:r>
        <w:lastRenderedPageBreak/>
        <w:t>М а л ь ч и к</w:t>
      </w:r>
      <w:r>
        <w:rPr>
          <w:rStyle w:val="ab"/>
        </w:rPr>
        <w:t xml:space="preserve"> (Кырле).</w:t>
      </w:r>
      <w:r>
        <w:t xml:space="preserve"> </w:t>
      </w:r>
      <w:r w:rsidR="00A4622A">
        <w:t>Как я вам завидую, товарищ Кырля</w:t>
      </w:r>
      <w:r>
        <w:t>!</w:t>
      </w:r>
    </w:p>
    <w:p w:rsidR="00DB2D1A" w:rsidRDefault="00DB2D1A" w:rsidP="00DB2D1A">
      <w:pPr>
        <w:pStyle w:val="a7"/>
        <w:shd w:val="clear" w:color="auto" w:fill="auto"/>
        <w:spacing w:before="0" w:after="75"/>
        <w:ind w:right="20" w:firstLine="340"/>
        <w:jc w:val="both"/>
      </w:pPr>
      <w:r>
        <w:t>К ы р л а</w:t>
      </w:r>
      <w:r>
        <w:rPr>
          <w:rStyle w:val="ab"/>
        </w:rPr>
        <w:t xml:space="preserve"> (выходит из укрытия).</w:t>
      </w:r>
      <w:r>
        <w:t xml:space="preserve"> Не люблю, когда много пыхтят! Как паровозы!</w:t>
      </w:r>
      <w:r>
        <w:rPr>
          <w:rStyle w:val="ab"/>
        </w:rPr>
        <w:t xml:space="preserve"> (Передразнивает поклонниц.)</w:t>
      </w:r>
      <w:r>
        <w:t xml:space="preserve"> «Товарищ Мустафа!</w:t>
      </w:r>
      <w:r>
        <w:rPr>
          <w:rStyle w:val="ab"/>
        </w:rPr>
        <w:t xml:space="preserve"> (Страстно воздевает руки кверху.)</w:t>
      </w:r>
      <w:r>
        <w:t xml:space="preserve"> Товарищ Мустафа! Не покидайте! Дайте хоть малую надежду!»</w:t>
      </w:r>
      <w:r>
        <w:rPr>
          <w:rStyle w:val="ab"/>
        </w:rPr>
        <w:t xml:space="preserve"> (Встает на</w:t>
      </w:r>
      <w:r>
        <w:rPr>
          <w:rStyle w:val="79"/>
        </w:rPr>
        <w:t xml:space="preserve"> </w:t>
      </w:r>
      <w:r>
        <w:rPr>
          <w:rStyle w:val="ab"/>
        </w:rPr>
        <w:t>колени, продолжает умолять.)</w:t>
      </w:r>
    </w:p>
    <w:p w:rsidR="00DB2D1A" w:rsidRDefault="00DB2D1A" w:rsidP="00DB2D1A">
      <w:pPr>
        <w:pStyle w:val="121"/>
        <w:shd w:val="clear" w:color="auto" w:fill="auto"/>
        <w:spacing w:before="0" w:after="45"/>
        <w:ind w:right="20" w:firstLine="340"/>
      </w:pPr>
      <w:r>
        <w:rPr>
          <w:rStyle w:val="126pt"/>
        </w:rPr>
        <w:t>Кырла</w:t>
      </w:r>
      <w:r>
        <w:t xml:space="preserve"> изображает Мустафу-хулигана, который снисходи</w:t>
      </w:r>
      <w:r>
        <w:softHyphen/>
        <w:t>тельно ходит вокруг распластанной на полу воображаемой поклон</w:t>
      </w:r>
      <w:r>
        <w:softHyphen/>
        <w:t>ницы.</w:t>
      </w:r>
    </w:p>
    <w:p w:rsidR="00DB2D1A" w:rsidRDefault="00DB2D1A" w:rsidP="00DB2D1A">
      <w:pPr>
        <w:pStyle w:val="a7"/>
        <w:shd w:val="clear" w:color="auto" w:fill="auto"/>
        <w:spacing w:before="0" w:after="75"/>
        <w:ind w:right="20" w:firstLine="340"/>
        <w:jc w:val="both"/>
      </w:pPr>
      <w:r>
        <w:t>И зачем вам, милая, такой Ферт, который от горшка — два вершка?</w:t>
      </w:r>
      <w:r>
        <w:rPr>
          <w:rStyle w:val="ab"/>
        </w:rPr>
        <w:t xml:space="preserve"> (Встает на колени, женским голосом.)</w:t>
      </w:r>
      <w:r>
        <w:t xml:space="preserve"> Поми</w:t>
      </w:r>
      <w:r>
        <w:softHyphen/>
        <w:t>луйте! Вы самый обаятельный мужчина в моей несчастной жизни!</w:t>
      </w:r>
      <w:r>
        <w:rPr>
          <w:rStyle w:val="ab"/>
        </w:rPr>
        <w:t xml:space="preserve"> (Заламывает руки.)</w:t>
      </w:r>
    </w:p>
    <w:p w:rsidR="00DB2D1A" w:rsidRDefault="00DB2D1A" w:rsidP="00DB2D1A">
      <w:pPr>
        <w:pStyle w:val="121"/>
        <w:shd w:val="clear" w:color="auto" w:fill="auto"/>
        <w:spacing w:before="0" w:after="45"/>
        <w:ind w:right="20" w:firstLine="340"/>
      </w:pPr>
      <w:r>
        <w:rPr>
          <w:rStyle w:val="126pt"/>
        </w:rPr>
        <w:t>Мальчик</w:t>
      </w:r>
      <w:r>
        <w:t xml:space="preserve"> смеется, от восхищения раскрыв широко рот.</w:t>
      </w:r>
      <w:r>
        <w:rPr>
          <w:rStyle w:val="120"/>
        </w:rPr>
        <w:t xml:space="preserve"> </w:t>
      </w:r>
      <w:r>
        <w:t>Наконец К ы р л а устает.</w:t>
      </w:r>
    </w:p>
    <w:p w:rsidR="00DB2D1A" w:rsidRDefault="00DB2D1A" w:rsidP="00DB2D1A">
      <w:pPr>
        <w:pStyle w:val="a7"/>
        <w:shd w:val="clear" w:color="auto" w:fill="auto"/>
        <w:spacing w:before="0"/>
        <w:ind w:right="20" w:firstLine="340"/>
        <w:jc w:val="both"/>
      </w:pPr>
      <w:r>
        <w:t>Ну, вот! Кажется, опять я переиграл. Теперь и на встречу идти не охота!</w:t>
      </w:r>
      <w:r>
        <w:rPr>
          <w:rStyle w:val="ab"/>
        </w:rPr>
        <w:t xml:space="preserve"> (Подбирает чемодан, приосанивается.)</w:t>
      </w:r>
      <w:r>
        <w:t xml:space="preserve"> Пока, товарищ Бахчевой!</w:t>
      </w:r>
      <w:r>
        <w:rPr>
          <w:rStyle w:val="ab"/>
        </w:rPr>
        <w:t xml:space="preserve"> (Убегает.)</w:t>
      </w:r>
    </w:p>
    <w:p w:rsidR="00DB2D1A" w:rsidRDefault="00DB2D1A" w:rsidP="00DB2D1A">
      <w:pPr>
        <w:pStyle w:val="a7"/>
        <w:shd w:val="clear" w:color="auto" w:fill="auto"/>
        <w:spacing w:before="0"/>
        <w:ind w:right="20" w:firstLine="340"/>
        <w:jc w:val="both"/>
        <w:rPr>
          <w:rStyle w:val="ab"/>
        </w:rPr>
      </w:pPr>
      <w:r>
        <w:t>М а л ь ч и к</w:t>
      </w:r>
      <w:r>
        <w:rPr>
          <w:rStyle w:val="ab"/>
        </w:rPr>
        <w:t xml:space="preserve"> (восхищенно вслед.)</w:t>
      </w:r>
      <w:r>
        <w:t xml:space="preserve"> Вот талант так талант. Эх, почему я не мариец! Весь мир его смотрит! Даже буржуи в Америке лопаются от злости и зависти. Потому что так, как Кырла, они не умеют! Вот что значит жить в свободной стране Советов! Где бы еще Кырла получил путевку в такую хорошую и счастливую жизнь?!</w:t>
      </w:r>
      <w:r>
        <w:rPr>
          <w:rStyle w:val="ab"/>
        </w:rPr>
        <w:t xml:space="preserve"> (Разворачивает конфету.)</w:t>
      </w:r>
      <w:r>
        <w:t xml:space="preserve"> Ахтунг, ах- тунг! Нур айн таге ин Моцартзале ам Динстаг цвай унд цван- цихсте зептембер дер эрсте гроссе руссиан тонфильм «Дер Вег инс Лебен» фон Николай Экк. Ин эрсте ролле </w:t>
      </w:r>
      <w:r w:rsidRPr="00DB2D1A">
        <w:t xml:space="preserve">— </w:t>
      </w:r>
      <w:r>
        <w:t>гроссе мари шаушпиллер Иван Кырла! Всего один день в Берлине, гос</w:t>
      </w:r>
      <w:r>
        <w:softHyphen/>
        <w:t>пода</w:t>
      </w:r>
      <w:r>
        <w:rPr>
          <w:rStyle w:val="ab"/>
        </w:rPr>
        <w:t xml:space="preserve"> (Размахивает газетой.)</w:t>
      </w:r>
    </w:p>
    <w:p w:rsidR="00A4622A" w:rsidRDefault="00A4622A" w:rsidP="00DB2D1A">
      <w:pPr>
        <w:pStyle w:val="a7"/>
        <w:shd w:val="clear" w:color="auto" w:fill="auto"/>
        <w:spacing w:before="0"/>
        <w:ind w:right="20" w:firstLine="340"/>
        <w:jc w:val="both"/>
        <w:sectPr w:rsidR="00A4622A">
          <w:type w:val="continuous"/>
          <w:pgSz w:w="12240" w:h="15840"/>
          <w:pgMar w:top="3034" w:right="5278" w:bottom="3236" w:left="1068" w:header="0" w:footer="3" w:gutter="0"/>
          <w:cols w:space="720"/>
          <w:noEndnote/>
          <w:docGrid w:linePitch="360"/>
        </w:sectPr>
      </w:pPr>
    </w:p>
    <w:p w:rsidR="00DB2D1A" w:rsidRDefault="00DB2D1A" w:rsidP="00DB2D1A">
      <w:pPr>
        <w:pStyle w:val="121"/>
        <w:shd w:val="clear" w:color="auto" w:fill="auto"/>
        <w:spacing w:before="0" w:after="105"/>
        <w:ind w:left="20" w:right="20" w:firstLine="340"/>
      </w:pPr>
      <w:r>
        <w:lastRenderedPageBreak/>
        <w:t>Снова вбегают поклонницы, они тяжело дышат, размахивают</w:t>
      </w:r>
      <w:r>
        <w:rPr>
          <w:rStyle w:val="120"/>
        </w:rPr>
        <w:t xml:space="preserve"> </w:t>
      </w:r>
      <w:r>
        <w:t>букетами, как вениками.</w:t>
      </w:r>
    </w:p>
    <w:p w:rsidR="00DB2D1A" w:rsidRDefault="00DB2D1A" w:rsidP="00DB2D1A">
      <w:pPr>
        <w:pStyle w:val="a7"/>
        <w:shd w:val="clear" w:color="auto" w:fill="auto"/>
        <w:spacing w:before="0"/>
        <w:ind w:left="20" w:right="20" w:firstLine="340"/>
        <w:jc w:val="both"/>
      </w:pPr>
      <w:r>
        <w:t xml:space="preserve">П е р в а я </w:t>
      </w:r>
      <w:r w:rsidR="00A4622A">
        <w:t xml:space="preserve"> </w:t>
      </w:r>
      <w:r>
        <w:t xml:space="preserve">ж е н щ и н а. Мальчик, он здесь не пробегал? </w:t>
      </w:r>
      <w:r>
        <w:rPr>
          <w:rStyle w:val="ab"/>
        </w:rPr>
        <w:t>(Смотрит по сторонам.)</w:t>
      </w:r>
    </w:p>
    <w:p w:rsidR="00DB2D1A" w:rsidRDefault="00DB2D1A" w:rsidP="00DB2D1A">
      <w:pPr>
        <w:pStyle w:val="a7"/>
        <w:shd w:val="clear" w:color="auto" w:fill="auto"/>
        <w:spacing w:before="0"/>
        <w:ind w:left="20" w:firstLine="340"/>
        <w:jc w:val="both"/>
      </w:pPr>
      <w:r>
        <w:t>М а л ь ч и к. Кто?</w:t>
      </w:r>
    </w:p>
    <w:p w:rsidR="00DB2D1A" w:rsidRDefault="00DB2D1A" w:rsidP="00DB2D1A">
      <w:pPr>
        <w:pStyle w:val="a7"/>
        <w:shd w:val="clear" w:color="auto" w:fill="auto"/>
        <w:spacing w:before="0"/>
        <w:ind w:left="20" w:firstLine="340"/>
        <w:jc w:val="both"/>
      </w:pPr>
      <w:r>
        <w:t xml:space="preserve">В т о р а я </w:t>
      </w:r>
      <w:r w:rsidR="00A4622A">
        <w:t xml:space="preserve"> </w:t>
      </w:r>
      <w:r>
        <w:t>ж е н щ и н а. Мустафа! Мы его потеряли!</w:t>
      </w:r>
    </w:p>
    <w:p w:rsidR="00DB2D1A" w:rsidRDefault="00DB2D1A" w:rsidP="00DB2D1A">
      <w:pPr>
        <w:pStyle w:val="a7"/>
        <w:shd w:val="clear" w:color="auto" w:fill="auto"/>
        <w:spacing w:before="0"/>
        <w:ind w:left="20" w:firstLine="340"/>
        <w:jc w:val="both"/>
      </w:pPr>
      <w:r>
        <w:t>М а л ь ч и к. Нет, не пробегал!</w:t>
      </w:r>
    </w:p>
    <w:p w:rsidR="00DB2D1A" w:rsidRDefault="00DB2D1A" w:rsidP="00DB2D1A">
      <w:pPr>
        <w:pStyle w:val="a7"/>
        <w:shd w:val="clear" w:color="auto" w:fill="auto"/>
        <w:spacing w:before="0" w:after="135"/>
        <w:ind w:left="20" w:firstLine="340"/>
        <w:jc w:val="both"/>
      </w:pPr>
      <w:r>
        <w:t xml:space="preserve">П е р в а я </w:t>
      </w:r>
      <w:r w:rsidR="00A4622A">
        <w:t xml:space="preserve"> </w:t>
      </w:r>
      <w:r>
        <w:t>ж е н щ и н а. Побежали дальше!</w:t>
      </w:r>
    </w:p>
    <w:p w:rsidR="00DB2D1A" w:rsidRDefault="00DB2D1A" w:rsidP="00DB2D1A">
      <w:pPr>
        <w:pStyle w:val="121"/>
        <w:shd w:val="clear" w:color="auto" w:fill="auto"/>
        <w:spacing w:before="0" w:after="105"/>
        <w:ind w:left="20" w:right="20" w:firstLine="340"/>
      </w:pPr>
      <w:r>
        <w:t>Снова убегают, с противоположной стороны вбегает К ы р л а. Он</w:t>
      </w:r>
      <w:r>
        <w:rPr>
          <w:rStyle w:val="120"/>
        </w:rPr>
        <w:t xml:space="preserve"> </w:t>
      </w:r>
      <w:r>
        <w:t>уже в одежде Мустафы. Глаза озорно блестят.</w:t>
      </w:r>
    </w:p>
    <w:p w:rsidR="00DB2D1A" w:rsidRDefault="00DB2D1A" w:rsidP="00DB2D1A">
      <w:pPr>
        <w:pStyle w:val="a7"/>
        <w:shd w:val="clear" w:color="auto" w:fill="auto"/>
        <w:spacing w:before="0"/>
        <w:ind w:left="20" w:firstLine="340"/>
        <w:jc w:val="both"/>
      </w:pPr>
      <w:r>
        <w:t>К ы р л а. Ну, как я их? Опять прибегали?</w:t>
      </w:r>
    </w:p>
    <w:p w:rsidR="00DB2D1A" w:rsidRDefault="00DB2D1A" w:rsidP="00DB2D1A">
      <w:pPr>
        <w:pStyle w:val="a7"/>
        <w:shd w:val="clear" w:color="auto" w:fill="auto"/>
        <w:spacing w:before="0"/>
        <w:ind w:left="20" w:firstLine="340"/>
        <w:jc w:val="both"/>
      </w:pPr>
      <w:r>
        <w:t>М а л ь ч и к</w:t>
      </w:r>
      <w:r>
        <w:rPr>
          <w:rStyle w:val="ab"/>
        </w:rPr>
        <w:t xml:space="preserve"> (восторженно).</w:t>
      </w:r>
      <w:r>
        <w:t xml:space="preserve"> Мустафа.</w:t>
      </w:r>
    </w:p>
    <w:p w:rsidR="00DB2D1A" w:rsidRDefault="00DB2D1A" w:rsidP="00DB2D1A">
      <w:pPr>
        <w:pStyle w:val="a7"/>
        <w:shd w:val="clear" w:color="auto" w:fill="auto"/>
        <w:spacing w:before="0"/>
        <w:ind w:left="20" w:right="20" w:firstLine="340"/>
        <w:jc w:val="both"/>
      </w:pPr>
      <w:r>
        <w:t>К ы р л а. Видишь, как ловко! Ловкость рук — и никакого мошенства! Научить как?</w:t>
      </w:r>
    </w:p>
    <w:p w:rsidR="00DB2D1A" w:rsidRDefault="00DB2D1A" w:rsidP="00DB2D1A">
      <w:pPr>
        <w:pStyle w:val="a7"/>
        <w:shd w:val="clear" w:color="auto" w:fill="auto"/>
        <w:spacing w:before="0"/>
        <w:ind w:left="20" w:firstLine="340"/>
        <w:jc w:val="both"/>
      </w:pPr>
      <w:r>
        <w:t>М а л ь ч и к. Научи!</w:t>
      </w:r>
    </w:p>
    <w:p w:rsidR="00DB2D1A" w:rsidRDefault="00DB2D1A" w:rsidP="00DB2D1A">
      <w:pPr>
        <w:pStyle w:val="a7"/>
        <w:shd w:val="clear" w:color="auto" w:fill="auto"/>
        <w:spacing w:before="0"/>
        <w:ind w:left="20" w:firstLine="340"/>
        <w:jc w:val="both"/>
      </w:pPr>
      <w:r>
        <w:lastRenderedPageBreak/>
        <w:t>К ы р л а. Фильм помнишь, где Мустафа в окно сигает?</w:t>
      </w:r>
    </w:p>
    <w:p w:rsidR="00DB2D1A" w:rsidRDefault="00DB2D1A" w:rsidP="00DB2D1A">
      <w:pPr>
        <w:pStyle w:val="a7"/>
        <w:shd w:val="clear" w:color="auto" w:fill="auto"/>
        <w:spacing w:before="0"/>
        <w:ind w:left="20" w:firstLine="340"/>
        <w:jc w:val="both"/>
      </w:pPr>
      <w:r>
        <w:t>М а л ь ч и к. Я пять раз смотрел!</w:t>
      </w:r>
    </w:p>
    <w:p w:rsidR="00DB2D1A" w:rsidRDefault="00DB2D1A" w:rsidP="00DB2D1A">
      <w:pPr>
        <w:pStyle w:val="a7"/>
        <w:shd w:val="clear" w:color="auto" w:fill="auto"/>
        <w:spacing w:before="0" w:after="145"/>
        <w:ind w:left="20" w:right="20" w:firstLine="340"/>
        <w:jc w:val="both"/>
      </w:pPr>
      <w:r>
        <w:t>К ы р л а. Вот и я в жизни так же. Когда сильно пыхтят — хоть сам лопни! — я играю эту сцену!</w:t>
      </w:r>
    </w:p>
    <w:p w:rsidR="00DB2D1A" w:rsidRDefault="00DB2D1A" w:rsidP="00DB2D1A">
      <w:pPr>
        <w:pStyle w:val="121"/>
        <w:shd w:val="clear" w:color="auto" w:fill="auto"/>
        <w:spacing w:before="0" w:after="119" w:line="180" w:lineRule="exact"/>
        <w:ind w:left="2420"/>
        <w:jc w:val="left"/>
      </w:pPr>
      <w:r>
        <w:t>Оба хохочут.</w:t>
      </w:r>
    </w:p>
    <w:p w:rsidR="00DB2D1A" w:rsidRDefault="00DB2D1A" w:rsidP="00DB2D1A">
      <w:pPr>
        <w:pStyle w:val="a7"/>
        <w:shd w:val="clear" w:color="auto" w:fill="auto"/>
        <w:spacing w:before="0" w:after="145"/>
        <w:ind w:left="20" w:right="20" w:firstLine="340"/>
        <w:jc w:val="both"/>
      </w:pPr>
      <w:r>
        <w:t>Вот умора так умора! Дайте ножик, дайте вилку, я зарежу свою милку!</w:t>
      </w:r>
    </w:p>
    <w:p w:rsidR="00DB2D1A" w:rsidRDefault="00DB2D1A" w:rsidP="00DB2D1A">
      <w:pPr>
        <w:pStyle w:val="121"/>
        <w:shd w:val="clear" w:color="auto" w:fill="auto"/>
        <w:spacing w:before="0" w:after="120" w:line="180" w:lineRule="exact"/>
        <w:ind w:left="2420"/>
        <w:jc w:val="left"/>
      </w:pPr>
      <w:r>
        <w:t>Снова хохот.</w:t>
      </w:r>
    </w:p>
    <w:p w:rsidR="00DB2D1A" w:rsidRDefault="00DB2D1A" w:rsidP="00DB2D1A">
      <w:pPr>
        <w:pStyle w:val="a7"/>
        <w:shd w:val="clear" w:color="auto" w:fill="auto"/>
        <w:spacing w:before="0" w:after="124" w:line="210" w:lineRule="exact"/>
        <w:ind w:left="20" w:firstLine="340"/>
        <w:jc w:val="both"/>
      </w:pPr>
      <w:r>
        <w:t>Пусть они ждут, а я уже в другом городе!..</w:t>
      </w:r>
    </w:p>
    <w:p w:rsidR="00DB2D1A" w:rsidRDefault="00DB2D1A" w:rsidP="00DB2D1A">
      <w:pPr>
        <w:pStyle w:val="121"/>
        <w:shd w:val="clear" w:color="auto" w:fill="auto"/>
        <w:spacing w:before="0" w:after="129" w:line="180" w:lineRule="exact"/>
        <w:ind w:left="1420"/>
        <w:jc w:val="left"/>
      </w:pPr>
      <w:r>
        <w:t>Хохот. Доносится паровозный гудок.</w:t>
      </w:r>
    </w:p>
    <w:p w:rsidR="00DB2D1A" w:rsidRDefault="00DB2D1A" w:rsidP="00DB2D1A">
      <w:pPr>
        <w:pStyle w:val="a7"/>
        <w:shd w:val="clear" w:color="auto" w:fill="auto"/>
        <w:spacing w:before="0"/>
        <w:ind w:left="20" w:right="20" w:firstLine="340"/>
        <w:jc w:val="both"/>
      </w:pPr>
      <w:r>
        <w:t>Ну, мне пора, брат!</w:t>
      </w:r>
      <w:r>
        <w:rPr>
          <w:rStyle w:val="ab"/>
        </w:rPr>
        <w:t xml:space="preserve"> (Вытирает глаза.)</w:t>
      </w:r>
      <w:r>
        <w:t xml:space="preserve"> Потешились добрые молодцы </w:t>
      </w:r>
      <w:r w:rsidRPr="00DB2D1A">
        <w:t xml:space="preserve">— </w:t>
      </w:r>
      <w:r>
        <w:t>и будет!</w:t>
      </w:r>
      <w:r>
        <w:rPr>
          <w:rStyle w:val="ab"/>
        </w:rPr>
        <w:t xml:space="preserve"> (Вспомнив.)</w:t>
      </w:r>
      <w:r>
        <w:t xml:space="preserve"> Слушай, Лешка, а ты писать умеешь?</w:t>
      </w:r>
    </w:p>
    <w:p w:rsidR="00DB2D1A" w:rsidRDefault="00DB2D1A" w:rsidP="00DB2D1A">
      <w:pPr>
        <w:pStyle w:val="a7"/>
        <w:shd w:val="clear" w:color="auto" w:fill="auto"/>
        <w:spacing w:before="0"/>
        <w:ind w:left="20" w:firstLine="340"/>
        <w:jc w:val="both"/>
      </w:pPr>
      <w:r>
        <w:t>М а л ь ч и к. И по-русски, и по-немецки.</w:t>
      </w:r>
    </w:p>
    <w:p w:rsidR="00DB2D1A" w:rsidRDefault="00DB2D1A" w:rsidP="00DB2D1A">
      <w:pPr>
        <w:pStyle w:val="a7"/>
        <w:shd w:val="clear" w:color="auto" w:fill="auto"/>
        <w:spacing w:before="0"/>
        <w:ind w:left="20" w:firstLine="340"/>
        <w:jc w:val="both"/>
      </w:pPr>
      <w:r>
        <w:t>К ы р л а. По-русски надо. Бумага с собой есть?</w:t>
      </w:r>
    </w:p>
    <w:p w:rsidR="00DB2D1A" w:rsidRDefault="00DB2D1A" w:rsidP="00DB2D1A">
      <w:pPr>
        <w:pStyle w:val="111"/>
        <w:shd w:val="clear" w:color="auto" w:fill="auto"/>
        <w:spacing w:before="0" w:after="0" w:line="211" w:lineRule="exact"/>
        <w:ind w:left="20" w:right="20" w:firstLine="340"/>
        <w:jc w:val="both"/>
      </w:pPr>
      <w:r>
        <w:rPr>
          <w:rStyle w:val="1170"/>
          <w:i w:val="0"/>
          <w:iCs w:val="0"/>
        </w:rPr>
        <w:t>М а л ь ч и к. Все есть!</w:t>
      </w:r>
      <w:r>
        <w:t xml:space="preserve"> (Лезет в свою сумку, достает бума</w:t>
      </w:r>
      <w:r>
        <w:softHyphen/>
        <w:t>гу и карандаш.)</w:t>
      </w:r>
    </w:p>
    <w:p w:rsidR="00DB2D1A" w:rsidRDefault="00DB2D1A" w:rsidP="00DB2D1A">
      <w:pPr>
        <w:pStyle w:val="a7"/>
        <w:shd w:val="clear" w:color="auto" w:fill="auto"/>
        <w:spacing w:before="0" w:after="145"/>
        <w:ind w:left="20" w:right="20" w:firstLine="340"/>
        <w:jc w:val="both"/>
      </w:pPr>
      <w:r>
        <w:t xml:space="preserve">К ы р л а. Не в службу, а в дружбу </w:t>
      </w:r>
      <w:r w:rsidRPr="00DB2D1A">
        <w:t xml:space="preserve">— </w:t>
      </w:r>
      <w:r>
        <w:t>помоги мне. Те</w:t>
      </w:r>
      <w:r>
        <w:softHyphen/>
        <w:t>леграмму надо сестре отправить, а сам, видишь, не успе</w:t>
      </w:r>
      <w:r>
        <w:softHyphen/>
        <w:t>ваю.</w:t>
      </w:r>
      <w:r>
        <w:rPr>
          <w:rStyle w:val="ab"/>
        </w:rPr>
        <w:t xml:space="preserve"> (Оглядывается на центральную дорогу, за которой уже</w:t>
      </w:r>
      <w:r>
        <w:rPr>
          <w:rStyle w:val="79"/>
        </w:rPr>
        <w:t xml:space="preserve"> </w:t>
      </w:r>
      <w:r>
        <w:rPr>
          <w:rStyle w:val="ab"/>
        </w:rPr>
        <w:t>начинает загораться прожектор.)</w:t>
      </w:r>
    </w:p>
    <w:p w:rsidR="00DB2D1A" w:rsidRDefault="00DB2D1A" w:rsidP="00DB2D1A">
      <w:pPr>
        <w:pStyle w:val="121"/>
        <w:shd w:val="clear" w:color="auto" w:fill="auto"/>
        <w:spacing w:before="0" w:after="125" w:line="180" w:lineRule="exact"/>
        <w:ind w:left="20" w:firstLine="340"/>
      </w:pPr>
      <w:r>
        <w:t xml:space="preserve">Снова </w:t>
      </w:r>
      <w:r w:rsidRPr="00DB2D1A">
        <w:t xml:space="preserve">— </w:t>
      </w:r>
      <w:r>
        <w:t>локомотивная суета, отблеск красного фонаря сбоку.</w:t>
      </w:r>
    </w:p>
    <w:p w:rsidR="00DB2D1A" w:rsidRDefault="00DB2D1A" w:rsidP="00DB2D1A">
      <w:pPr>
        <w:pStyle w:val="a7"/>
        <w:shd w:val="clear" w:color="auto" w:fill="auto"/>
        <w:spacing w:before="0" w:line="210" w:lineRule="exact"/>
        <w:ind w:left="20" w:firstLine="340"/>
        <w:jc w:val="both"/>
      </w:pPr>
      <w:r>
        <w:t>М а л ь ч и к</w:t>
      </w:r>
      <w:r>
        <w:rPr>
          <w:rStyle w:val="ab"/>
        </w:rPr>
        <w:t xml:space="preserve"> (готовится писать.)</w:t>
      </w:r>
      <w:r>
        <w:t xml:space="preserve"> Диктуй скорей!</w:t>
      </w:r>
    </w:p>
    <w:p w:rsidR="00DB2D1A" w:rsidRDefault="00DB2D1A" w:rsidP="00DB2D1A">
      <w:pPr>
        <w:pStyle w:val="a7"/>
        <w:shd w:val="clear" w:color="auto" w:fill="auto"/>
        <w:spacing w:before="0"/>
        <w:ind w:right="20" w:firstLine="340"/>
        <w:jc w:val="both"/>
      </w:pPr>
      <w:r>
        <w:rPr>
          <w:rStyle w:val="5pt3"/>
        </w:rPr>
        <w:t>Кырла</w:t>
      </w:r>
      <w:r>
        <w:rPr>
          <w:rStyle w:val="ab"/>
        </w:rPr>
        <w:t xml:space="preserve"> (диктует).</w:t>
      </w:r>
      <w:r>
        <w:t xml:space="preserve"> «Марийская автономная область. Сернурский район. Марисолинский сельсовет. Деревня Куп- Сола. Ивановой Татьяне Ивановне».</w:t>
      </w:r>
      <w:r>
        <w:rPr>
          <w:rStyle w:val="ab"/>
        </w:rPr>
        <w:t xml:space="preserve"> (Останавливается.)</w:t>
      </w:r>
      <w:r>
        <w:rPr>
          <w:rStyle w:val="79"/>
        </w:rPr>
        <w:t xml:space="preserve"> </w:t>
      </w:r>
      <w:r>
        <w:t>Успел?</w:t>
      </w:r>
    </w:p>
    <w:p w:rsidR="00DB2D1A" w:rsidRDefault="00DB2D1A" w:rsidP="00DB2D1A">
      <w:pPr>
        <w:pStyle w:val="a7"/>
        <w:shd w:val="clear" w:color="auto" w:fill="auto"/>
        <w:spacing w:before="0"/>
        <w:ind w:firstLine="340"/>
        <w:jc w:val="both"/>
      </w:pPr>
      <w:r>
        <w:t>М а л ь ч и к. Давай дальше!</w:t>
      </w:r>
    </w:p>
    <w:p w:rsidR="00A4622A" w:rsidRDefault="00DB2D1A" w:rsidP="00DB2D1A">
      <w:pPr>
        <w:pStyle w:val="a7"/>
        <w:shd w:val="clear" w:color="auto" w:fill="auto"/>
        <w:spacing w:before="0" w:after="75"/>
        <w:ind w:right="20" w:firstLine="340"/>
        <w:jc w:val="both"/>
      </w:pPr>
      <w:r>
        <w:t>К ы р л а</w:t>
      </w:r>
      <w:r>
        <w:rPr>
          <w:rStyle w:val="ab"/>
        </w:rPr>
        <w:t xml:space="preserve"> (продолжает диктовать).</w:t>
      </w:r>
      <w:r>
        <w:t xml:space="preserve"> «Такий! Я в Вороне</w:t>
      </w:r>
      <w:r>
        <w:softHyphen/>
        <w:t>же. В Москве буду после 20 числа. Сразу пришлю тебе денег. Брату Иывану привет. Ему тоже пришлю денег. Целую. Твой брат Кырла».</w:t>
      </w:r>
      <w:r>
        <w:rPr>
          <w:rStyle w:val="ab"/>
        </w:rPr>
        <w:t xml:space="preserve"> (Вытаскивает бумажник, отсчитывает деньги,</w:t>
      </w:r>
      <w:r>
        <w:rPr>
          <w:rStyle w:val="79"/>
        </w:rPr>
        <w:t xml:space="preserve"> </w:t>
      </w:r>
      <w:r>
        <w:rPr>
          <w:rStyle w:val="ab"/>
        </w:rPr>
        <w:t>передает их Мальчику.)</w:t>
      </w:r>
      <w:r>
        <w:t xml:space="preserve"> Надеюсь, не подведешь меня?</w:t>
      </w:r>
    </w:p>
    <w:p w:rsidR="00DB2D1A" w:rsidRDefault="00DB2D1A" w:rsidP="00DB2D1A">
      <w:pPr>
        <w:pStyle w:val="a7"/>
        <w:shd w:val="clear" w:color="auto" w:fill="auto"/>
        <w:spacing w:before="0" w:after="75"/>
        <w:ind w:right="20" w:firstLine="340"/>
        <w:jc w:val="both"/>
      </w:pPr>
      <w:r>
        <w:t xml:space="preserve"> М а л ь ч и к. Не подведу.</w:t>
      </w:r>
    </w:p>
    <w:p w:rsidR="00DB2D1A" w:rsidRDefault="00DB2D1A" w:rsidP="00DB2D1A">
      <w:pPr>
        <w:pStyle w:val="121"/>
        <w:shd w:val="clear" w:color="auto" w:fill="auto"/>
        <w:spacing w:before="0" w:after="41"/>
        <w:ind w:right="20" w:firstLine="340"/>
      </w:pPr>
      <w:r>
        <w:t>К ы р л а хватается за поручни на центральной лестнице-доро</w:t>
      </w:r>
      <w:r>
        <w:softHyphen/>
        <w:t>ге, встает на ступеньку.</w:t>
      </w:r>
    </w:p>
    <w:p w:rsidR="00A4622A" w:rsidRDefault="00DB2D1A" w:rsidP="00DB2D1A">
      <w:pPr>
        <w:pStyle w:val="a7"/>
        <w:shd w:val="clear" w:color="auto" w:fill="auto"/>
        <w:spacing w:before="0" w:after="75" w:line="216" w:lineRule="exact"/>
        <w:ind w:right="20" w:firstLine="0"/>
      </w:pPr>
      <w:r>
        <w:t>Не забудь переодеться! А то самого в приемник загребут!</w:t>
      </w:r>
    </w:p>
    <w:p w:rsidR="00DB2D1A" w:rsidRDefault="00DB2D1A" w:rsidP="00DB2D1A">
      <w:pPr>
        <w:pStyle w:val="a7"/>
        <w:shd w:val="clear" w:color="auto" w:fill="auto"/>
        <w:spacing w:before="0" w:after="75" w:line="216" w:lineRule="exact"/>
        <w:ind w:right="20" w:firstLine="0"/>
      </w:pPr>
      <w:r>
        <w:t xml:space="preserve"> К ы р л а. Прощай, Лешка!</w:t>
      </w:r>
      <w:r>
        <w:rPr>
          <w:rStyle w:val="ab"/>
        </w:rPr>
        <w:t xml:space="preserve"> (Машет ему чемоданчиком.)</w:t>
      </w:r>
    </w:p>
    <w:p w:rsidR="00DB2D1A" w:rsidRDefault="00DB2D1A" w:rsidP="00DB2D1A">
      <w:pPr>
        <w:pStyle w:val="121"/>
        <w:shd w:val="clear" w:color="auto" w:fill="auto"/>
        <w:spacing w:before="0" w:after="130" w:line="197" w:lineRule="exact"/>
        <w:ind w:right="20" w:firstLine="340"/>
      </w:pPr>
      <w:r>
        <w:t>Гудок паровоза, отблеск фонаря, луч прожектора. Доносится стук</w:t>
      </w:r>
      <w:r>
        <w:rPr>
          <w:rStyle w:val="120"/>
        </w:rPr>
        <w:t xml:space="preserve"> </w:t>
      </w:r>
      <w:r>
        <w:t>колес.</w:t>
      </w:r>
    </w:p>
    <w:p w:rsidR="00A4622A" w:rsidRDefault="00DB2D1A" w:rsidP="00DB2D1A">
      <w:pPr>
        <w:pStyle w:val="121"/>
        <w:shd w:val="clear" w:color="auto" w:fill="auto"/>
        <w:spacing w:before="0" w:after="647" w:line="259" w:lineRule="exact"/>
        <w:ind w:right="20"/>
        <w:jc w:val="center"/>
      </w:pPr>
      <w:r>
        <w:lastRenderedPageBreak/>
        <w:t>М а л ь ч и к бежит за ним следом.</w:t>
      </w:r>
      <w:r w:rsidR="00A4622A" w:rsidRPr="00A4622A">
        <w:t xml:space="preserve"> </w:t>
      </w:r>
    </w:p>
    <w:p w:rsidR="00DB2D1A" w:rsidRDefault="00A4622A" w:rsidP="00DB2D1A">
      <w:pPr>
        <w:pStyle w:val="121"/>
        <w:shd w:val="clear" w:color="auto" w:fill="auto"/>
        <w:spacing w:before="0" w:after="647" w:line="259" w:lineRule="exact"/>
        <w:ind w:right="20"/>
        <w:jc w:val="center"/>
      </w:pPr>
      <w:r>
        <w:t>З а т е м н е н и е</w:t>
      </w:r>
    </w:p>
    <w:p w:rsidR="00DB2D1A" w:rsidRDefault="00DB2D1A" w:rsidP="00DB2D1A">
      <w:pPr>
        <w:pStyle w:val="31"/>
        <w:shd w:val="clear" w:color="auto" w:fill="auto"/>
        <w:spacing w:before="0" w:after="300" w:line="200" w:lineRule="exact"/>
        <w:ind w:right="20"/>
        <w:jc w:val="center"/>
      </w:pPr>
      <w:r>
        <w:t>Картина третья</w:t>
      </w:r>
    </w:p>
    <w:p w:rsidR="00DB2D1A" w:rsidRDefault="00DB2D1A" w:rsidP="00DB2D1A">
      <w:pPr>
        <w:pStyle w:val="121"/>
        <w:shd w:val="clear" w:color="auto" w:fill="auto"/>
        <w:spacing w:before="0" w:after="0"/>
        <w:ind w:right="20" w:firstLine="340"/>
      </w:pPr>
      <w:r>
        <w:t>Декорации те же. Ясный летний день. На ступеньке боковой лест</w:t>
      </w:r>
      <w:r>
        <w:softHyphen/>
        <w:t>ницы-дороги — постовой М и л и ц и о н е р.</w:t>
      </w:r>
    </w:p>
    <w:p w:rsidR="00DB2D1A" w:rsidRDefault="00DB2D1A" w:rsidP="00DB2D1A">
      <w:pPr>
        <w:pStyle w:val="121"/>
        <w:shd w:val="clear" w:color="auto" w:fill="auto"/>
        <w:spacing w:before="0" w:after="0"/>
        <w:ind w:firstLine="340"/>
      </w:pPr>
      <w:r>
        <w:t>Атмосфера Парка культуры и отдыха трудящихся.</w:t>
      </w:r>
    </w:p>
    <w:p w:rsidR="00DB2D1A" w:rsidRDefault="00DB2D1A" w:rsidP="00DB2D1A">
      <w:pPr>
        <w:pStyle w:val="121"/>
        <w:shd w:val="clear" w:color="auto" w:fill="auto"/>
        <w:spacing w:before="0" w:after="45"/>
        <w:ind w:right="20" w:firstLine="340"/>
      </w:pPr>
      <w:r>
        <w:t>Выходит Т а м а р а. Она легко одета, в руке весло, через плечо —</w:t>
      </w:r>
      <w:r>
        <w:rPr>
          <w:rStyle w:val="120"/>
        </w:rPr>
        <w:t xml:space="preserve"> </w:t>
      </w:r>
      <w:r>
        <w:t>сумочка. Шум толпы, возгласы за сценой. М и л и ц и о н е р внима</w:t>
      </w:r>
      <w:r>
        <w:softHyphen/>
        <w:t>тельно смотрит в направлении шума, наготове держит во рту свис</w:t>
      </w:r>
      <w:r>
        <w:softHyphen/>
        <w:t>ток — то и дело порывается свистнуть.</w:t>
      </w:r>
    </w:p>
    <w:p w:rsidR="00DB2D1A" w:rsidRDefault="00DB2D1A" w:rsidP="00DB2D1A">
      <w:pPr>
        <w:pStyle w:val="a7"/>
        <w:shd w:val="clear" w:color="auto" w:fill="auto"/>
        <w:spacing w:before="0"/>
        <w:ind w:right="20" w:firstLine="340"/>
        <w:jc w:val="both"/>
      </w:pPr>
      <w:r>
        <w:t>Т а м а р а. Вы не скажете, товарищ, что за толпа там?</w:t>
      </w:r>
      <w:r>
        <w:rPr>
          <w:rStyle w:val="ab"/>
        </w:rPr>
        <w:t xml:space="preserve"> (Тоже</w:t>
      </w:r>
      <w:r>
        <w:rPr>
          <w:rStyle w:val="79"/>
        </w:rPr>
        <w:t xml:space="preserve"> </w:t>
      </w:r>
      <w:r>
        <w:rPr>
          <w:rStyle w:val="ab"/>
        </w:rPr>
        <w:t>смотрит в том же направлении.)</w:t>
      </w:r>
    </w:p>
    <w:p w:rsidR="00DB2D1A" w:rsidRDefault="00DB2D1A" w:rsidP="00DB2D1A">
      <w:pPr>
        <w:pStyle w:val="a7"/>
        <w:shd w:val="clear" w:color="auto" w:fill="auto"/>
        <w:spacing w:before="0"/>
        <w:ind w:right="20" w:firstLine="340"/>
        <w:jc w:val="both"/>
      </w:pPr>
      <w:r>
        <w:t>М и л и ц и о н е р</w:t>
      </w:r>
      <w:r>
        <w:rPr>
          <w:rStyle w:val="ab"/>
        </w:rPr>
        <w:t xml:space="preserve"> (встает на цыпочки).</w:t>
      </w:r>
      <w:r>
        <w:t xml:space="preserve"> Не мешайте, граж</w:t>
      </w:r>
      <w:r>
        <w:softHyphen/>
        <w:t>данка!</w:t>
      </w:r>
    </w:p>
    <w:p w:rsidR="00DB2D1A" w:rsidRDefault="00DB2D1A" w:rsidP="00DB2D1A">
      <w:pPr>
        <w:pStyle w:val="a7"/>
        <w:shd w:val="clear" w:color="auto" w:fill="auto"/>
        <w:spacing w:before="0"/>
        <w:ind w:right="20" w:firstLine="340"/>
        <w:jc w:val="both"/>
      </w:pPr>
      <w:r>
        <w:t xml:space="preserve">Т а м а р а. Может, кого убивают, а Вы здесь стоите </w:t>
      </w:r>
      <w:r w:rsidRPr="00DB2D1A">
        <w:t xml:space="preserve">- </w:t>
      </w:r>
      <w:r>
        <w:t>нехорошо!</w:t>
      </w:r>
    </w:p>
    <w:p w:rsidR="00DB2D1A" w:rsidRDefault="00DB2D1A" w:rsidP="00DB2D1A">
      <w:pPr>
        <w:pStyle w:val="a7"/>
        <w:shd w:val="clear" w:color="auto" w:fill="auto"/>
        <w:spacing w:before="0"/>
        <w:ind w:right="20" w:firstLine="340"/>
        <w:jc w:val="both"/>
      </w:pPr>
      <w:r>
        <w:t>М и л и ц и о н е р</w:t>
      </w:r>
      <w:r>
        <w:rPr>
          <w:rStyle w:val="ab"/>
        </w:rPr>
        <w:t xml:space="preserve"> (не обращая на нее внимания).</w:t>
      </w:r>
      <w:r>
        <w:t xml:space="preserve"> Это мой пост, дамочка. Мне только здесь полагается стоять... Ничего не видать! Как так можно липнуть к человеку?</w:t>
      </w:r>
    </w:p>
    <w:p w:rsidR="00DB2D1A" w:rsidRDefault="00DB2D1A" w:rsidP="00DB2D1A">
      <w:pPr>
        <w:pStyle w:val="a7"/>
        <w:shd w:val="clear" w:color="auto" w:fill="auto"/>
        <w:spacing w:before="0"/>
        <w:ind w:firstLine="340"/>
        <w:jc w:val="both"/>
      </w:pPr>
      <w:r>
        <w:t>Т а м а р а</w:t>
      </w:r>
      <w:r>
        <w:rPr>
          <w:rStyle w:val="ab"/>
        </w:rPr>
        <w:t xml:space="preserve"> (взволнованно).</w:t>
      </w:r>
      <w:r>
        <w:t xml:space="preserve"> Какая-нибудь знаменитость?</w:t>
      </w:r>
    </w:p>
    <w:p w:rsidR="00DB2D1A" w:rsidRDefault="00DB2D1A" w:rsidP="00DB2D1A">
      <w:pPr>
        <w:pStyle w:val="a7"/>
        <w:shd w:val="clear" w:color="auto" w:fill="auto"/>
        <w:spacing w:before="0"/>
        <w:ind w:right="20" w:firstLine="340"/>
        <w:jc w:val="both"/>
      </w:pPr>
      <w:r>
        <w:t>М и л и ц и о н е р. Конечно, знаменитость! Ни вы, ни я — никому не нужны!</w:t>
      </w:r>
    </w:p>
    <w:p w:rsidR="00A4622A" w:rsidRDefault="00A4622A" w:rsidP="00DB2D1A">
      <w:pPr>
        <w:pStyle w:val="a7"/>
        <w:shd w:val="clear" w:color="auto" w:fill="auto"/>
        <w:spacing w:before="0"/>
        <w:ind w:right="20" w:firstLine="340"/>
        <w:jc w:val="both"/>
        <w:sectPr w:rsidR="00A4622A">
          <w:type w:val="continuous"/>
          <w:pgSz w:w="12240" w:h="15840"/>
          <w:pgMar w:top="3034" w:right="5274" w:bottom="3288" w:left="1067" w:header="0" w:footer="3" w:gutter="0"/>
          <w:cols w:space="720"/>
          <w:noEndnote/>
          <w:docGrid w:linePitch="360"/>
        </w:sectPr>
      </w:pPr>
    </w:p>
    <w:p w:rsidR="00DB2D1A" w:rsidRDefault="00DB2D1A" w:rsidP="00DB2D1A">
      <w:pPr>
        <w:pStyle w:val="a7"/>
        <w:shd w:val="clear" w:color="auto" w:fill="auto"/>
        <w:spacing w:before="0" w:after="85"/>
        <w:ind w:left="40" w:right="20" w:firstLine="340"/>
        <w:jc w:val="both"/>
      </w:pPr>
      <w:r>
        <w:lastRenderedPageBreak/>
        <w:t>Т а м а р а. Вы за себя отвечайте, товарищ!</w:t>
      </w:r>
      <w:r>
        <w:rPr>
          <w:rStyle w:val="ab"/>
        </w:rPr>
        <w:t xml:space="preserve"> (Недовольно.)</w:t>
      </w:r>
      <w:r>
        <w:rPr>
          <w:rStyle w:val="79"/>
        </w:rPr>
        <w:t xml:space="preserve"> </w:t>
      </w:r>
      <w:r>
        <w:t>«Не нужны»! А может, нужны? Откуда вам знать?!</w:t>
      </w:r>
    </w:p>
    <w:p w:rsidR="00DB2D1A" w:rsidRDefault="00DB2D1A" w:rsidP="00DB2D1A">
      <w:pPr>
        <w:pStyle w:val="121"/>
        <w:shd w:val="clear" w:color="auto" w:fill="auto"/>
        <w:spacing w:before="0" w:after="0" w:line="180" w:lineRule="exact"/>
        <w:ind w:left="820"/>
        <w:jc w:val="left"/>
      </w:pPr>
      <w:r>
        <w:t xml:space="preserve">М и л и ц и о н е р </w:t>
      </w:r>
      <w:r w:rsidR="00A4622A">
        <w:t xml:space="preserve">  </w:t>
      </w:r>
      <w:r>
        <w:t>устало машет на нее рукой.</w:t>
      </w:r>
    </w:p>
    <w:p w:rsidR="00DB2D1A" w:rsidRDefault="00DB2D1A" w:rsidP="00DB2D1A">
      <w:pPr>
        <w:pStyle w:val="a7"/>
        <w:shd w:val="clear" w:color="auto" w:fill="auto"/>
        <w:spacing w:before="0"/>
        <w:ind w:left="40" w:firstLine="340"/>
        <w:jc w:val="both"/>
      </w:pPr>
      <w:r>
        <w:t>М и л и ц и о н е р. Затрудняюсь пока сказать, кто именно.</w:t>
      </w:r>
    </w:p>
    <w:p w:rsidR="00DB2D1A" w:rsidRDefault="00DB2D1A" w:rsidP="00DB2D1A">
      <w:pPr>
        <w:pStyle w:val="a7"/>
        <w:shd w:val="clear" w:color="auto" w:fill="auto"/>
        <w:spacing w:before="0"/>
        <w:ind w:left="40" w:right="20" w:firstLine="340"/>
        <w:jc w:val="both"/>
      </w:pPr>
      <w:r>
        <w:t>Т а м а р а</w:t>
      </w:r>
      <w:r>
        <w:rPr>
          <w:rStyle w:val="ab"/>
        </w:rPr>
        <w:t xml:space="preserve"> (испуганно).</w:t>
      </w:r>
      <w:r>
        <w:t xml:space="preserve"> Слушайте, а не сам товарищ Сталин ли это?</w:t>
      </w:r>
    </w:p>
    <w:p w:rsidR="00DB2D1A" w:rsidRDefault="00DB2D1A" w:rsidP="00DB2D1A">
      <w:pPr>
        <w:pStyle w:val="a7"/>
        <w:shd w:val="clear" w:color="auto" w:fill="auto"/>
        <w:spacing w:before="0"/>
        <w:ind w:left="40" w:right="20" w:firstLine="340"/>
        <w:jc w:val="both"/>
      </w:pPr>
      <w:r>
        <w:t>М и л и ц и о н е р</w:t>
      </w:r>
      <w:r>
        <w:rPr>
          <w:rStyle w:val="ab"/>
        </w:rPr>
        <w:t xml:space="preserve"> (грозно).</w:t>
      </w:r>
      <w:r>
        <w:t xml:space="preserve"> Еще что! У товарища Сталина охрана!</w:t>
      </w:r>
      <w:r>
        <w:rPr>
          <w:rStyle w:val="ab"/>
        </w:rPr>
        <w:t xml:space="preserve"> (Полушепотом.)</w:t>
      </w:r>
      <w:r>
        <w:t xml:space="preserve"> Вы даже подозревать не можете, какая у товарища Сталина охрана! Ужас!</w:t>
      </w:r>
      <w:r>
        <w:rPr>
          <w:rStyle w:val="ab"/>
        </w:rPr>
        <w:t xml:space="preserve"> (По-свойски.)</w:t>
      </w:r>
      <w:r>
        <w:t xml:space="preserve"> Тут кто-то один из двоих! Даю голову на отсечение!</w:t>
      </w:r>
    </w:p>
    <w:p w:rsidR="00DB2D1A" w:rsidRDefault="00DB2D1A" w:rsidP="00DB2D1A">
      <w:pPr>
        <w:pStyle w:val="a7"/>
        <w:shd w:val="clear" w:color="auto" w:fill="auto"/>
        <w:spacing w:before="0"/>
        <w:ind w:left="40" w:right="20" w:firstLine="340"/>
        <w:jc w:val="both"/>
      </w:pPr>
      <w:r>
        <w:t>Т а м а р а</w:t>
      </w:r>
      <w:r>
        <w:rPr>
          <w:rStyle w:val="ab"/>
        </w:rPr>
        <w:t xml:space="preserve"> (нетерпеливо).</w:t>
      </w:r>
      <w:r>
        <w:t xml:space="preserve"> Кто? Кто из двоих, товарищ? Не артист? Не Жаров?</w:t>
      </w:r>
    </w:p>
    <w:p w:rsidR="00DB2D1A" w:rsidRDefault="00DB2D1A" w:rsidP="00DB2D1A">
      <w:pPr>
        <w:pStyle w:val="a7"/>
        <w:shd w:val="clear" w:color="auto" w:fill="auto"/>
        <w:spacing w:before="0" w:after="85"/>
        <w:ind w:left="40" w:right="20" w:firstLine="340"/>
        <w:jc w:val="both"/>
      </w:pPr>
      <w:r>
        <w:t>М и л и ц и о н е р</w:t>
      </w:r>
      <w:r>
        <w:rPr>
          <w:rStyle w:val="ab"/>
        </w:rPr>
        <w:t xml:space="preserve"> (продолжает следить).</w:t>
      </w:r>
      <w:r>
        <w:t xml:space="preserve"> В Москве только две знаменитости народ с ума сводят. Если большой, длин</w:t>
      </w:r>
      <w:r>
        <w:softHyphen/>
        <w:t xml:space="preserve">ный </w:t>
      </w:r>
      <w:r>
        <w:lastRenderedPageBreak/>
        <w:t>— то это писатель Максим Горький. А если маленький — то мариец Йыван Кырля. Слышали про такого?</w:t>
      </w:r>
    </w:p>
    <w:p w:rsidR="00DB2D1A" w:rsidRDefault="00DB2D1A" w:rsidP="00DB2D1A">
      <w:pPr>
        <w:pStyle w:val="121"/>
        <w:shd w:val="clear" w:color="auto" w:fill="auto"/>
        <w:spacing w:before="0" w:after="9" w:line="180" w:lineRule="exact"/>
        <w:ind w:left="2720"/>
        <w:jc w:val="left"/>
      </w:pPr>
      <w:r>
        <w:t>Пауза.</w:t>
      </w:r>
    </w:p>
    <w:p w:rsidR="00DB2D1A" w:rsidRDefault="00DB2D1A" w:rsidP="00DB2D1A">
      <w:pPr>
        <w:pStyle w:val="a7"/>
        <w:shd w:val="clear" w:color="auto" w:fill="auto"/>
        <w:spacing w:before="0"/>
        <w:ind w:left="40" w:firstLine="340"/>
        <w:jc w:val="both"/>
      </w:pPr>
      <w:r>
        <w:t>Мустафа, проще!</w:t>
      </w:r>
    </w:p>
    <w:p w:rsidR="00DB2D1A" w:rsidRDefault="00DB2D1A" w:rsidP="00DB2D1A">
      <w:pPr>
        <w:pStyle w:val="a7"/>
        <w:shd w:val="clear" w:color="auto" w:fill="auto"/>
        <w:spacing w:before="0"/>
        <w:ind w:left="40" w:firstLine="340"/>
        <w:jc w:val="both"/>
      </w:pPr>
      <w:r>
        <w:t>Т а м а р а. Мустафа?</w:t>
      </w:r>
    </w:p>
    <w:p w:rsidR="00DB2D1A" w:rsidRDefault="00DB2D1A" w:rsidP="00DB2D1A">
      <w:pPr>
        <w:pStyle w:val="a7"/>
        <w:shd w:val="clear" w:color="auto" w:fill="auto"/>
        <w:spacing w:before="0" w:after="75"/>
        <w:ind w:left="40" w:right="20" w:firstLine="340"/>
        <w:jc w:val="both"/>
      </w:pPr>
      <w:r>
        <w:t xml:space="preserve">М и л и ц и о н е р. Еще он фотокарточки, говорят, дарить любит. Целый чемоданчик карточек, говорят, с собой носит! </w:t>
      </w:r>
      <w:r>
        <w:rPr>
          <w:rStyle w:val="ab"/>
        </w:rPr>
        <w:t>(Продолжает следить.)</w:t>
      </w:r>
      <w:r>
        <w:t xml:space="preserve"> Кажется, отпустили. Нет, ничего не видно!</w:t>
      </w:r>
    </w:p>
    <w:p w:rsidR="00A4622A" w:rsidRDefault="00DB2D1A" w:rsidP="00DB2D1A">
      <w:pPr>
        <w:pStyle w:val="121"/>
        <w:shd w:val="clear" w:color="auto" w:fill="auto"/>
        <w:spacing w:before="0" w:after="45"/>
        <w:ind w:left="40" w:right="20" w:firstLine="340"/>
      </w:pPr>
      <w:r>
        <w:t>Сбоку неожиданно появляется К ы р л а. Он в красивом белом ко</w:t>
      </w:r>
      <w:r>
        <w:softHyphen/>
        <w:t>стюме. В руке патефонный чемоданчик, трость. Он хотел было про</w:t>
      </w:r>
      <w:r>
        <w:softHyphen/>
        <w:t>шмыгнуть мимо зазевавшихся Т а м а р ы</w:t>
      </w:r>
      <w:r w:rsidR="00A4622A">
        <w:t xml:space="preserve"> </w:t>
      </w:r>
      <w:r>
        <w:t xml:space="preserve"> и М и л и ц и о н е р а,</w:t>
      </w:r>
      <w:r>
        <w:rPr>
          <w:rStyle w:val="120"/>
        </w:rPr>
        <w:t xml:space="preserve"> </w:t>
      </w:r>
      <w:r>
        <w:t>однако в последний момент задерживает взгляд на девушке. Ему что-то</w:t>
      </w:r>
      <w:r>
        <w:rPr>
          <w:rStyle w:val="120"/>
        </w:rPr>
        <w:t xml:space="preserve"> </w:t>
      </w:r>
      <w:r>
        <w:t>приходит на ум — его всего распирает от радости. Он прикладывает</w:t>
      </w:r>
      <w:r>
        <w:rPr>
          <w:rStyle w:val="120"/>
        </w:rPr>
        <w:t xml:space="preserve"> </w:t>
      </w:r>
      <w:r>
        <w:t>палец к губам, осторожно ставит свой патефон на землю, на цыпочках</w:t>
      </w:r>
      <w:r>
        <w:rPr>
          <w:rStyle w:val="120"/>
        </w:rPr>
        <w:t xml:space="preserve"> </w:t>
      </w:r>
      <w:r>
        <w:t xml:space="preserve">подходит к </w:t>
      </w:r>
    </w:p>
    <w:p w:rsidR="00A4622A" w:rsidRDefault="00DB2D1A" w:rsidP="00DB2D1A">
      <w:pPr>
        <w:pStyle w:val="121"/>
        <w:shd w:val="clear" w:color="auto" w:fill="auto"/>
        <w:spacing w:before="0" w:after="45"/>
        <w:ind w:left="40" w:right="20" w:firstLine="340"/>
      </w:pPr>
      <w:r>
        <w:t>Т а м а р е, ловким движением снимает с ее плеча сумочку.</w:t>
      </w:r>
      <w:r>
        <w:rPr>
          <w:rStyle w:val="120"/>
        </w:rPr>
        <w:t xml:space="preserve"> </w:t>
      </w:r>
      <w:r>
        <w:t>Т а м а р а ничего не замечает, продолжает смотреть в сторону «тол</w:t>
      </w:r>
      <w:r>
        <w:softHyphen/>
        <w:t xml:space="preserve">пы» и </w:t>
      </w:r>
    </w:p>
    <w:p w:rsidR="00DB2D1A" w:rsidRDefault="00DB2D1A" w:rsidP="00A4622A">
      <w:pPr>
        <w:pStyle w:val="121"/>
        <w:shd w:val="clear" w:color="auto" w:fill="auto"/>
        <w:spacing w:before="0" w:after="45"/>
        <w:ind w:right="20"/>
      </w:pPr>
      <w:r>
        <w:t>М и л и ц и о н е р а. Последний, вдруг сорвавшись с места,</w:t>
      </w:r>
      <w:r>
        <w:rPr>
          <w:rStyle w:val="120"/>
        </w:rPr>
        <w:t xml:space="preserve"> </w:t>
      </w:r>
      <w:r>
        <w:t>убегает.</w:t>
      </w:r>
    </w:p>
    <w:p w:rsidR="00DB2D1A" w:rsidRDefault="00DB2D1A" w:rsidP="00DB2D1A">
      <w:pPr>
        <w:pStyle w:val="a7"/>
        <w:shd w:val="clear" w:color="auto" w:fill="auto"/>
        <w:spacing w:before="0"/>
        <w:ind w:left="40" w:right="20" w:firstLine="340"/>
        <w:jc w:val="both"/>
      </w:pPr>
      <w:r>
        <w:t>К ы р л а</w:t>
      </w:r>
      <w:r>
        <w:rPr>
          <w:rStyle w:val="ab"/>
        </w:rPr>
        <w:t xml:space="preserve"> (Тамаре).</w:t>
      </w:r>
      <w:r>
        <w:t xml:space="preserve"> Девушка с веслом, должно быть, сошла с постамента?</w:t>
      </w:r>
    </w:p>
    <w:p w:rsidR="00DB2D1A" w:rsidRDefault="00DB2D1A" w:rsidP="00DB2D1A">
      <w:pPr>
        <w:pStyle w:val="111"/>
        <w:shd w:val="clear" w:color="auto" w:fill="auto"/>
        <w:spacing w:before="0" w:after="0" w:line="211" w:lineRule="exact"/>
        <w:ind w:left="40" w:right="20" w:firstLine="340"/>
        <w:jc w:val="both"/>
      </w:pPr>
      <w:r>
        <w:rPr>
          <w:rStyle w:val="1170"/>
          <w:i w:val="0"/>
          <w:iCs w:val="0"/>
        </w:rPr>
        <w:t>Т а м а р а</w:t>
      </w:r>
      <w:r>
        <w:t xml:space="preserve"> (не обращает внимания на Кырлю).</w:t>
      </w:r>
      <w:r>
        <w:rPr>
          <w:rStyle w:val="1170"/>
          <w:i w:val="0"/>
          <w:iCs w:val="0"/>
        </w:rPr>
        <w:t xml:space="preserve"> Совсем не</w:t>
      </w:r>
      <w:r>
        <w:rPr>
          <w:rStyle w:val="1160"/>
          <w:i w:val="0"/>
          <w:iCs w:val="0"/>
        </w:rPr>
        <w:t xml:space="preserve"> </w:t>
      </w:r>
      <w:r>
        <w:rPr>
          <w:rStyle w:val="1170"/>
          <w:i w:val="0"/>
          <w:iCs w:val="0"/>
        </w:rPr>
        <w:t>смешно.</w:t>
      </w:r>
      <w:r>
        <w:t xml:space="preserve"> (Продолжает </w:t>
      </w:r>
      <w:r w:rsidR="00A4622A">
        <w:t>смотреть за убежавшим милиционе</w:t>
      </w:r>
      <w:r>
        <w:t>ром.)</w:t>
      </w:r>
      <w:r>
        <w:rPr>
          <w:rStyle w:val="1170"/>
          <w:i w:val="0"/>
          <w:iCs w:val="0"/>
        </w:rPr>
        <w:t xml:space="preserve"> Говорят, там Кырля? Вы не видали?</w:t>
      </w:r>
    </w:p>
    <w:p w:rsidR="00DB2D1A" w:rsidRDefault="00DB2D1A" w:rsidP="00DB2D1A">
      <w:pPr>
        <w:pStyle w:val="a7"/>
        <w:shd w:val="clear" w:color="auto" w:fill="auto"/>
        <w:spacing w:before="0"/>
        <w:ind w:left="40" w:right="20" w:firstLine="340"/>
        <w:jc w:val="both"/>
      </w:pPr>
      <w:r>
        <w:t>К ы р л а. Видел. Даже вам могу показать!</w:t>
      </w:r>
      <w:r>
        <w:rPr>
          <w:rStyle w:val="ab"/>
        </w:rPr>
        <w:t xml:space="preserve"> (Прячет руку с</w:t>
      </w:r>
      <w:r>
        <w:rPr>
          <w:rStyle w:val="79"/>
        </w:rPr>
        <w:t xml:space="preserve"> </w:t>
      </w:r>
      <w:r>
        <w:rPr>
          <w:rStyle w:val="ab"/>
        </w:rPr>
        <w:t>сумочкой за спиной, вторую протягивает Тамаре).</w:t>
      </w:r>
      <w:r w:rsidR="00A4622A">
        <w:t xml:space="preserve"> Прошу лю</w:t>
      </w:r>
      <w:r>
        <w:t xml:space="preserve">бить и жаловать </w:t>
      </w:r>
      <w:r w:rsidRPr="00DB2D1A">
        <w:t xml:space="preserve">— </w:t>
      </w:r>
      <w:r>
        <w:t>Мустафа Ферт!</w:t>
      </w:r>
    </w:p>
    <w:p w:rsidR="00DB2D1A" w:rsidRDefault="00DB2D1A" w:rsidP="00DB2D1A">
      <w:pPr>
        <w:pStyle w:val="a7"/>
        <w:shd w:val="clear" w:color="auto" w:fill="auto"/>
        <w:spacing w:before="0"/>
        <w:ind w:left="40" w:firstLine="340"/>
        <w:jc w:val="both"/>
      </w:pPr>
      <w:r>
        <w:t>Т а м а р а</w:t>
      </w:r>
      <w:r>
        <w:rPr>
          <w:rStyle w:val="ab"/>
        </w:rPr>
        <w:t xml:space="preserve"> (оглядывается на него).</w:t>
      </w:r>
      <w:r>
        <w:t xml:space="preserve"> Вы что, на самом деле?</w:t>
      </w:r>
    </w:p>
    <w:p w:rsidR="00DB2D1A" w:rsidRDefault="00DB2D1A" w:rsidP="00DB2D1A">
      <w:pPr>
        <w:pStyle w:val="a7"/>
        <w:shd w:val="clear" w:color="auto" w:fill="auto"/>
        <w:spacing w:before="0" w:after="135"/>
        <w:ind w:left="40" w:firstLine="340"/>
        <w:jc w:val="both"/>
      </w:pPr>
      <w:r>
        <w:t xml:space="preserve">К ы р л а. Или не узнаете? Мне как развернуться — в профиль, в анфас? Или спиной и </w:t>
      </w:r>
      <w:r w:rsidRPr="00DB2D1A">
        <w:t xml:space="preserve">— </w:t>
      </w:r>
      <w:r>
        <w:t>шагом марш от милой девушки с веслом?</w:t>
      </w:r>
      <w:r>
        <w:rPr>
          <w:rStyle w:val="ab"/>
        </w:rPr>
        <w:t xml:space="preserve"> (Улыбается.)</w:t>
      </w:r>
    </w:p>
    <w:p w:rsidR="00DB2D1A" w:rsidRDefault="00DB2D1A" w:rsidP="00DB2D1A">
      <w:pPr>
        <w:pStyle w:val="121"/>
        <w:shd w:val="clear" w:color="auto" w:fill="auto"/>
        <w:spacing w:before="0" w:after="105"/>
        <w:ind w:left="20" w:right="20" w:firstLine="340"/>
      </w:pPr>
      <w:r>
        <w:t>Т а м а р а смотрит, ничего не понимая: то ли верить происхо</w:t>
      </w:r>
      <w:r>
        <w:softHyphen/>
        <w:t>дящему, то ли нет.</w:t>
      </w:r>
    </w:p>
    <w:p w:rsidR="00D52F57" w:rsidRDefault="00DB2D1A" w:rsidP="00DB2D1A">
      <w:pPr>
        <w:pStyle w:val="a7"/>
        <w:shd w:val="clear" w:color="auto" w:fill="auto"/>
        <w:spacing w:before="0"/>
        <w:ind w:left="360" w:right="20" w:firstLine="0"/>
        <w:jc w:val="left"/>
      </w:pPr>
      <w:r>
        <w:t>Что Вы так смотрите на меня? Мужичок с ноготок, что ли?</w:t>
      </w:r>
    </w:p>
    <w:p w:rsidR="00D52F57" w:rsidRDefault="00DB2D1A" w:rsidP="00DB2D1A">
      <w:pPr>
        <w:pStyle w:val="a7"/>
        <w:shd w:val="clear" w:color="auto" w:fill="auto"/>
        <w:spacing w:before="0"/>
        <w:ind w:left="360" w:right="20" w:firstLine="0"/>
        <w:jc w:val="left"/>
      </w:pPr>
      <w:r>
        <w:t xml:space="preserve"> Т а м а р а. Я ничего такого не говорила, товарищ Мустафа. К ы р л а. А я и не Мустафа вовсе. Я пошутил. </w:t>
      </w:r>
    </w:p>
    <w:p w:rsidR="00DB2D1A" w:rsidRDefault="00DB2D1A" w:rsidP="00DB2D1A">
      <w:pPr>
        <w:pStyle w:val="a7"/>
        <w:shd w:val="clear" w:color="auto" w:fill="auto"/>
        <w:spacing w:before="0"/>
        <w:ind w:left="360" w:right="20" w:firstLine="0"/>
        <w:jc w:val="left"/>
      </w:pPr>
      <w:r>
        <w:t>Т а м а р а. Совсем не смешно.</w:t>
      </w:r>
    </w:p>
    <w:p w:rsidR="00DB2D1A" w:rsidRDefault="00DB2D1A" w:rsidP="00DB2D1A">
      <w:pPr>
        <w:pStyle w:val="a7"/>
        <w:shd w:val="clear" w:color="auto" w:fill="auto"/>
        <w:spacing w:before="0"/>
        <w:ind w:left="20" w:right="20" w:firstLine="340"/>
        <w:jc w:val="both"/>
      </w:pPr>
      <w:r>
        <w:t>К ы р л а. Ах, вы меня, должно быть, перепутали с моим двоюродным братом! Говорят</w:t>
      </w:r>
      <w:r w:rsidR="00D52F57">
        <w:t>, мы с ним очень похожи. Неправ</w:t>
      </w:r>
      <w:r>
        <w:t>да ли?</w:t>
      </w:r>
    </w:p>
    <w:p w:rsidR="00DB2D1A" w:rsidRDefault="00DB2D1A" w:rsidP="00DB2D1A">
      <w:pPr>
        <w:pStyle w:val="a7"/>
        <w:shd w:val="clear" w:color="auto" w:fill="auto"/>
        <w:spacing w:before="0"/>
        <w:ind w:left="20" w:firstLine="340"/>
        <w:jc w:val="both"/>
      </w:pPr>
      <w:r>
        <w:t>Т а м а р а</w:t>
      </w:r>
      <w:r>
        <w:rPr>
          <w:rStyle w:val="ab"/>
        </w:rPr>
        <w:t xml:space="preserve"> (растерянно).</w:t>
      </w:r>
      <w:r>
        <w:t xml:space="preserve"> Кажется, да.</w:t>
      </w:r>
    </w:p>
    <w:p w:rsidR="00DB2D1A" w:rsidRDefault="00DB2D1A" w:rsidP="00DB2D1A">
      <w:pPr>
        <w:pStyle w:val="a7"/>
        <w:shd w:val="clear" w:color="auto" w:fill="auto"/>
        <w:spacing w:before="0" w:after="155"/>
        <w:ind w:left="20" w:right="20" w:firstLine="340"/>
        <w:jc w:val="both"/>
      </w:pPr>
      <w:r>
        <w:t xml:space="preserve">К ы р л а. С одной только разницей, что он </w:t>
      </w:r>
      <w:r w:rsidRPr="00DB2D1A">
        <w:t xml:space="preserve">— </w:t>
      </w:r>
      <w:r>
        <w:t xml:space="preserve">артист кино, а я </w:t>
      </w:r>
      <w:r w:rsidRPr="00DB2D1A">
        <w:t xml:space="preserve">— </w:t>
      </w:r>
      <w:r>
        <w:t>поэт.</w:t>
      </w:r>
      <w:r>
        <w:rPr>
          <w:rStyle w:val="ab"/>
        </w:rPr>
        <w:t xml:space="preserve"> (Начинает вдохновенно декламировать свое стихо</w:t>
      </w:r>
      <w:r>
        <w:rPr>
          <w:rStyle w:val="ab"/>
        </w:rPr>
        <w:softHyphen/>
        <w:t>творение.)</w:t>
      </w:r>
    </w:p>
    <w:p w:rsidR="00D52F57" w:rsidRDefault="00DB2D1A" w:rsidP="00DB2D1A">
      <w:pPr>
        <w:pStyle w:val="101"/>
        <w:shd w:val="clear" w:color="auto" w:fill="auto"/>
        <w:spacing w:before="0" w:after="146" w:line="168" w:lineRule="exact"/>
        <w:ind w:left="1740" w:right="2000"/>
      </w:pPr>
      <w:r>
        <w:lastRenderedPageBreak/>
        <w:t>Мне колец твоих не надо,</w:t>
      </w:r>
    </w:p>
    <w:p w:rsidR="00D52F57" w:rsidRDefault="00DB2D1A" w:rsidP="00DB2D1A">
      <w:pPr>
        <w:pStyle w:val="101"/>
        <w:shd w:val="clear" w:color="auto" w:fill="auto"/>
        <w:spacing w:before="0" w:after="146" w:line="168" w:lineRule="exact"/>
        <w:ind w:left="1740" w:right="2000"/>
        <w:rPr>
          <w:rStyle w:val="1013"/>
        </w:rPr>
      </w:pPr>
      <w:r>
        <w:rPr>
          <w:rStyle w:val="1013"/>
        </w:rPr>
        <w:t xml:space="preserve"> </w:t>
      </w:r>
      <w:r>
        <w:t>Мне не нужен твой браслет...</w:t>
      </w:r>
      <w:r>
        <w:rPr>
          <w:rStyle w:val="1013"/>
        </w:rPr>
        <w:t xml:space="preserve"> </w:t>
      </w:r>
      <w:r>
        <w:t>Только блеск и пламя взгляда</w:t>
      </w:r>
      <w:r>
        <w:rPr>
          <w:rStyle w:val="1013"/>
        </w:rPr>
        <w:t xml:space="preserve"> </w:t>
      </w:r>
      <w:r>
        <w:t>Оставляют в сердце след.</w:t>
      </w:r>
      <w:r>
        <w:rPr>
          <w:rStyle w:val="1013"/>
        </w:rPr>
        <w:t xml:space="preserve"> </w:t>
      </w:r>
      <w:r>
        <w:t>Головы не опуская,</w:t>
      </w:r>
      <w:r>
        <w:rPr>
          <w:rStyle w:val="1013"/>
        </w:rPr>
        <w:t xml:space="preserve"> </w:t>
      </w:r>
    </w:p>
    <w:p w:rsidR="00D52F57" w:rsidRDefault="00DB2D1A" w:rsidP="00DB2D1A">
      <w:pPr>
        <w:pStyle w:val="101"/>
        <w:shd w:val="clear" w:color="auto" w:fill="auto"/>
        <w:spacing w:before="0" w:after="146" w:line="168" w:lineRule="exact"/>
        <w:ind w:left="1740" w:right="2000"/>
        <w:rPr>
          <w:rStyle w:val="1013"/>
        </w:rPr>
      </w:pPr>
      <w:r>
        <w:t xml:space="preserve">Я шагаю </w:t>
      </w:r>
      <w:r w:rsidRPr="00DB2D1A">
        <w:t xml:space="preserve">— </w:t>
      </w:r>
      <w:r>
        <w:t>грудь вперед!</w:t>
      </w:r>
      <w:r>
        <w:rPr>
          <w:rStyle w:val="1013"/>
        </w:rPr>
        <w:t xml:space="preserve"> </w:t>
      </w:r>
      <w:r>
        <w:t>Наше время воспеваю,</w:t>
      </w:r>
      <w:r>
        <w:rPr>
          <w:rStyle w:val="1013"/>
        </w:rPr>
        <w:t xml:space="preserve"> </w:t>
      </w:r>
    </w:p>
    <w:p w:rsidR="00D52F57" w:rsidRDefault="00DB2D1A" w:rsidP="00DB2D1A">
      <w:pPr>
        <w:pStyle w:val="101"/>
        <w:shd w:val="clear" w:color="auto" w:fill="auto"/>
        <w:spacing w:before="0" w:after="146" w:line="168" w:lineRule="exact"/>
        <w:ind w:left="1740" w:right="2000"/>
      </w:pPr>
      <w:r>
        <w:t>Что на бой и труд зовет</w:t>
      </w:r>
      <w:r w:rsidR="00D52F57">
        <w:t>.</w:t>
      </w:r>
    </w:p>
    <w:p w:rsidR="00D52F57" w:rsidRDefault="00DB2D1A" w:rsidP="00DB2D1A">
      <w:pPr>
        <w:pStyle w:val="101"/>
        <w:shd w:val="clear" w:color="auto" w:fill="auto"/>
        <w:spacing w:before="0" w:after="146" w:line="168" w:lineRule="exact"/>
        <w:ind w:left="1740" w:right="2000"/>
        <w:rPr>
          <w:rStyle w:val="1013"/>
        </w:rPr>
      </w:pPr>
      <w:r>
        <w:rPr>
          <w:rStyle w:val="1013"/>
        </w:rPr>
        <w:t xml:space="preserve"> </w:t>
      </w:r>
      <w:r>
        <w:t>Тихий ветер, синий вечер...</w:t>
      </w:r>
      <w:r>
        <w:rPr>
          <w:rStyle w:val="1013"/>
        </w:rPr>
        <w:t xml:space="preserve"> </w:t>
      </w:r>
      <w:r>
        <w:t>Ровно восемь на часах...</w:t>
      </w:r>
      <w:r>
        <w:rPr>
          <w:rStyle w:val="1013"/>
        </w:rPr>
        <w:t xml:space="preserve"> </w:t>
      </w:r>
    </w:p>
    <w:p w:rsidR="00D52F57" w:rsidRDefault="00DB2D1A" w:rsidP="00DB2D1A">
      <w:pPr>
        <w:pStyle w:val="101"/>
        <w:shd w:val="clear" w:color="auto" w:fill="auto"/>
        <w:spacing w:before="0" w:after="146" w:line="168" w:lineRule="exact"/>
        <w:ind w:left="1740" w:right="2000"/>
      </w:pPr>
      <w:r>
        <w:t>Не ищи со мною встречи,</w:t>
      </w:r>
    </w:p>
    <w:p w:rsidR="00D52F57" w:rsidRDefault="00DB2D1A" w:rsidP="00DB2D1A">
      <w:pPr>
        <w:pStyle w:val="101"/>
        <w:shd w:val="clear" w:color="auto" w:fill="auto"/>
        <w:spacing w:before="0" w:after="146" w:line="168" w:lineRule="exact"/>
        <w:ind w:left="1740" w:right="2000"/>
        <w:rPr>
          <w:rStyle w:val="1013"/>
        </w:rPr>
      </w:pPr>
      <w:r>
        <w:rPr>
          <w:rStyle w:val="1013"/>
        </w:rPr>
        <w:t xml:space="preserve"> </w:t>
      </w:r>
      <w:r>
        <w:t>Не кричи при встрече: «Ах!»</w:t>
      </w:r>
      <w:r>
        <w:rPr>
          <w:rStyle w:val="1013"/>
        </w:rPr>
        <w:t xml:space="preserve"> </w:t>
      </w:r>
      <w:r>
        <w:t>Взят Москвой был в оборот я,</w:t>
      </w:r>
      <w:r>
        <w:rPr>
          <w:rStyle w:val="1013"/>
        </w:rPr>
        <w:t xml:space="preserve"> </w:t>
      </w:r>
      <w:r>
        <w:t>Обтесала жизнь углы.</w:t>
      </w:r>
      <w:r>
        <w:rPr>
          <w:rStyle w:val="1013"/>
        </w:rPr>
        <w:t xml:space="preserve"> </w:t>
      </w:r>
    </w:p>
    <w:p w:rsidR="00D52F57" w:rsidRDefault="00DB2D1A" w:rsidP="00DB2D1A">
      <w:pPr>
        <w:pStyle w:val="101"/>
        <w:shd w:val="clear" w:color="auto" w:fill="auto"/>
        <w:spacing w:before="0" w:after="146" w:line="168" w:lineRule="exact"/>
        <w:ind w:left="1740" w:right="2000"/>
        <w:rPr>
          <w:rStyle w:val="1013"/>
        </w:rPr>
      </w:pPr>
      <w:r>
        <w:t>Далеко ушел</w:t>
      </w:r>
      <w:r>
        <w:rPr>
          <w:rStyle w:val="1055pt"/>
        </w:rPr>
        <w:t xml:space="preserve"> В</w:t>
      </w:r>
      <w:r>
        <w:t>перед я</w:t>
      </w:r>
      <w:r>
        <w:rPr>
          <w:rStyle w:val="1013"/>
        </w:rPr>
        <w:t xml:space="preserve"> </w:t>
      </w:r>
    </w:p>
    <w:p w:rsidR="00D52F57" w:rsidRDefault="00DB2D1A" w:rsidP="00DB2D1A">
      <w:pPr>
        <w:pStyle w:val="101"/>
        <w:shd w:val="clear" w:color="auto" w:fill="auto"/>
        <w:spacing w:before="0" w:after="146" w:line="168" w:lineRule="exact"/>
        <w:ind w:left="1740" w:right="2000"/>
        <w:rPr>
          <w:rStyle w:val="1013"/>
        </w:rPr>
      </w:pPr>
      <w:r>
        <w:t>От Кырли из Куп-Солы.</w:t>
      </w:r>
      <w:r>
        <w:rPr>
          <w:rStyle w:val="1013"/>
        </w:rPr>
        <w:t xml:space="preserve"> </w:t>
      </w:r>
    </w:p>
    <w:p w:rsidR="00D52F57" w:rsidRDefault="00DB2D1A" w:rsidP="00DB2D1A">
      <w:pPr>
        <w:pStyle w:val="101"/>
        <w:shd w:val="clear" w:color="auto" w:fill="auto"/>
        <w:spacing w:before="0" w:after="146" w:line="168" w:lineRule="exact"/>
        <w:ind w:left="1740" w:right="2000"/>
        <w:rPr>
          <w:rStyle w:val="1013"/>
        </w:rPr>
      </w:pPr>
      <w:r>
        <w:t>Был рабфаковцем в Казани,</w:t>
      </w:r>
      <w:r>
        <w:rPr>
          <w:rStyle w:val="1013"/>
        </w:rPr>
        <w:t xml:space="preserve"> </w:t>
      </w:r>
      <w:r>
        <w:t>Бил стихами старый быт.</w:t>
      </w:r>
      <w:r>
        <w:rPr>
          <w:rStyle w:val="1013"/>
        </w:rPr>
        <w:t xml:space="preserve"> </w:t>
      </w:r>
      <w:r>
        <w:t>Мустафой стал на экране,</w:t>
      </w:r>
      <w:r>
        <w:rPr>
          <w:rStyle w:val="1013"/>
        </w:rPr>
        <w:t xml:space="preserve"> </w:t>
      </w:r>
    </w:p>
    <w:p w:rsidR="00DB2D1A" w:rsidRDefault="00DB2D1A" w:rsidP="00DB2D1A">
      <w:pPr>
        <w:pStyle w:val="101"/>
        <w:shd w:val="clear" w:color="auto" w:fill="auto"/>
        <w:spacing w:before="0" w:after="146" w:line="168" w:lineRule="exact"/>
        <w:ind w:left="1740" w:right="2000"/>
      </w:pPr>
      <w:r>
        <w:t>В этой роли знаменит!</w:t>
      </w:r>
    </w:p>
    <w:p w:rsidR="00DB2D1A" w:rsidRDefault="00DB2D1A" w:rsidP="00DB2D1A">
      <w:pPr>
        <w:pStyle w:val="111"/>
        <w:shd w:val="clear" w:color="auto" w:fill="auto"/>
        <w:spacing w:before="0" w:after="0" w:line="211" w:lineRule="exact"/>
        <w:ind w:left="20" w:right="20" w:firstLine="340"/>
        <w:jc w:val="both"/>
      </w:pPr>
      <w:r>
        <w:t>(Неожиданно осекается, прыскает от смеха.)</w:t>
      </w:r>
      <w:r>
        <w:rPr>
          <w:rStyle w:val="1170"/>
          <w:i w:val="0"/>
          <w:iCs w:val="0"/>
        </w:rPr>
        <w:t xml:space="preserve"> Кажется, я</w:t>
      </w:r>
      <w:r>
        <w:rPr>
          <w:rStyle w:val="1160"/>
          <w:i w:val="0"/>
          <w:iCs w:val="0"/>
        </w:rPr>
        <w:t xml:space="preserve"> </w:t>
      </w:r>
      <w:r>
        <w:rPr>
          <w:rStyle w:val="1170"/>
          <w:i w:val="0"/>
          <w:iCs w:val="0"/>
        </w:rPr>
        <w:t>себя разоблачил, не так ли?</w:t>
      </w:r>
    </w:p>
    <w:p w:rsidR="00DB2D1A" w:rsidRDefault="00DB2D1A" w:rsidP="00DB2D1A">
      <w:pPr>
        <w:pStyle w:val="a7"/>
        <w:shd w:val="clear" w:color="auto" w:fill="auto"/>
        <w:spacing w:before="0"/>
        <w:ind w:left="20" w:right="20" w:firstLine="340"/>
        <w:jc w:val="both"/>
      </w:pPr>
      <w:r>
        <w:t>Т а м а р а</w:t>
      </w:r>
      <w:r>
        <w:rPr>
          <w:rStyle w:val="ab"/>
        </w:rPr>
        <w:t xml:space="preserve"> (радостно).</w:t>
      </w:r>
      <w:r>
        <w:t xml:space="preserve"> Мне тоже так кажется, товарищ поэт, двоюродный брат киноартиста.</w:t>
      </w:r>
    </w:p>
    <w:p w:rsidR="00DB2D1A" w:rsidRDefault="00DB2D1A" w:rsidP="00DB2D1A">
      <w:pPr>
        <w:pStyle w:val="a7"/>
        <w:shd w:val="clear" w:color="auto" w:fill="auto"/>
        <w:spacing w:before="0" w:after="155"/>
        <w:ind w:left="20" w:right="20" w:firstLine="340"/>
        <w:jc w:val="both"/>
      </w:pPr>
      <w:r>
        <w:t>К ы р л а</w:t>
      </w:r>
      <w:r>
        <w:rPr>
          <w:rStyle w:val="ab"/>
        </w:rPr>
        <w:t xml:space="preserve"> (машетрукой).</w:t>
      </w:r>
      <w:r>
        <w:t xml:space="preserve"> Все равно дочитываю!</w:t>
      </w:r>
      <w:r>
        <w:rPr>
          <w:rStyle w:val="ab"/>
        </w:rPr>
        <w:t xml:space="preserve"> (Встает на</w:t>
      </w:r>
      <w:r>
        <w:rPr>
          <w:rStyle w:val="79"/>
        </w:rPr>
        <w:t xml:space="preserve"> </w:t>
      </w:r>
      <w:r>
        <w:rPr>
          <w:rStyle w:val="ab"/>
        </w:rPr>
        <w:t>место Милиционера, читает.)</w:t>
      </w:r>
      <w:r>
        <w:t xml:space="preserve"> Специально для вас написал!</w:t>
      </w:r>
    </w:p>
    <w:p w:rsidR="00D52F57" w:rsidRDefault="00DB2D1A" w:rsidP="00DB2D1A">
      <w:pPr>
        <w:pStyle w:val="101"/>
        <w:shd w:val="clear" w:color="auto" w:fill="auto"/>
        <w:spacing w:before="0" w:line="168" w:lineRule="exact"/>
        <w:ind w:left="1900" w:right="1620"/>
      </w:pPr>
      <w:r>
        <w:t>Я в кино играл два года,</w:t>
      </w:r>
    </w:p>
    <w:p w:rsidR="00D52F57" w:rsidRDefault="00DB2D1A" w:rsidP="00DB2D1A">
      <w:pPr>
        <w:pStyle w:val="101"/>
        <w:shd w:val="clear" w:color="auto" w:fill="auto"/>
        <w:spacing w:before="0" w:line="168" w:lineRule="exact"/>
        <w:ind w:left="1900" w:right="1620"/>
      </w:pPr>
      <w:r>
        <w:rPr>
          <w:rStyle w:val="1013"/>
        </w:rPr>
        <w:t xml:space="preserve"> </w:t>
      </w:r>
      <w:r>
        <w:t>Трудно было мне порой.</w:t>
      </w:r>
    </w:p>
    <w:p w:rsidR="00D52F57" w:rsidRDefault="00DB2D1A" w:rsidP="00DB2D1A">
      <w:pPr>
        <w:pStyle w:val="101"/>
        <w:shd w:val="clear" w:color="auto" w:fill="auto"/>
        <w:spacing w:before="0" w:line="168" w:lineRule="exact"/>
        <w:ind w:left="1900" w:right="1620"/>
        <w:rPr>
          <w:rStyle w:val="1013"/>
        </w:rPr>
      </w:pPr>
      <w:r>
        <w:rPr>
          <w:rStyle w:val="1013"/>
        </w:rPr>
        <w:t xml:space="preserve"> </w:t>
      </w:r>
      <w:r>
        <w:t>Говорят, любим народом</w:t>
      </w:r>
      <w:r>
        <w:rPr>
          <w:rStyle w:val="1013"/>
        </w:rPr>
        <w:t xml:space="preserve"> </w:t>
      </w:r>
    </w:p>
    <w:p w:rsidR="00D52F57" w:rsidRDefault="00DB2D1A" w:rsidP="00DB2D1A">
      <w:pPr>
        <w:pStyle w:val="101"/>
        <w:shd w:val="clear" w:color="auto" w:fill="auto"/>
        <w:spacing w:before="0" w:line="168" w:lineRule="exact"/>
        <w:ind w:left="1900" w:right="1620"/>
      </w:pPr>
      <w:r>
        <w:t>Мною сыгранный герой...</w:t>
      </w:r>
    </w:p>
    <w:p w:rsidR="00D52F57" w:rsidRDefault="00DB2D1A" w:rsidP="00DB2D1A">
      <w:pPr>
        <w:pStyle w:val="101"/>
        <w:shd w:val="clear" w:color="auto" w:fill="auto"/>
        <w:spacing w:before="0" w:line="168" w:lineRule="exact"/>
        <w:ind w:left="1900" w:right="1620"/>
      </w:pPr>
      <w:r>
        <w:rPr>
          <w:rStyle w:val="1013"/>
        </w:rPr>
        <w:t xml:space="preserve"> </w:t>
      </w:r>
      <w:r>
        <w:t>В детстве знал нужду да голод</w:t>
      </w:r>
    </w:p>
    <w:p w:rsidR="00DB2D1A" w:rsidRDefault="00DB2D1A" w:rsidP="00DB2D1A">
      <w:pPr>
        <w:pStyle w:val="101"/>
        <w:shd w:val="clear" w:color="auto" w:fill="auto"/>
        <w:spacing w:before="0" w:line="168" w:lineRule="exact"/>
        <w:ind w:left="1900" w:right="1620"/>
        <w:sectPr w:rsidR="00DB2D1A">
          <w:type w:val="continuous"/>
          <w:pgSz w:w="12240" w:h="15840"/>
          <w:pgMar w:top="3034" w:right="5265" w:bottom="3221" w:left="1051" w:header="0" w:footer="3" w:gutter="0"/>
          <w:cols w:space="720"/>
          <w:noEndnote/>
          <w:docGrid w:linePitch="360"/>
        </w:sectPr>
      </w:pPr>
      <w:r>
        <w:rPr>
          <w:rStyle w:val="1013"/>
        </w:rPr>
        <w:t xml:space="preserve"> </w:t>
      </w:r>
      <w:r>
        <w:t>И дрожал за жизнь свою.</w:t>
      </w:r>
    </w:p>
    <w:p w:rsidR="00D52F57" w:rsidRDefault="00DB2D1A" w:rsidP="00DB2D1A">
      <w:pPr>
        <w:pStyle w:val="101"/>
        <w:shd w:val="clear" w:color="auto" w:fill="auto"/>
        <w:spacing w:before="0" w:after="161" w:line="168" w:lineRule="exact"/>
        <w:ind w:left="1880" w:right="2100"/>
        <w:jc w:val="both"/>
        <w:rPr>
          <w:rStyle w:val="1013"/>
        </w:rPr>
      </w:pPr>
      <w:r>
        <w:lastRenderedPageBreak/>
        <w:t>А сегодня во весь голос</w:t>
      </w:r>
      <w:r>
        <w:rPr>
          <w:rStyle w:val="1013"/>
        </w:rPr>
        <w:t xml:space="preserve"> </w:t>
      </w:r>
    </w:p>
    <w:p w:rsidR="00D52F57" w:rsidRDefault="00DB2D1A" w:rsidP="00DB2D1A">
      <w:pPr>
        <w:pStyle w:val="101"/>
        <w:shd w:val="clear" w:color="auto" w:fill="auto"/>
        <w:spacing w:before="0" w:after="161" w:line="168" w:lineRule="exact"/>
        <w:ind w:left="1880" w:right="2100"/>
        <w:jc w:val="both"/>
        <w:rPr>
          <w:rStyle w:val="1013"/>
        </w:rPr>
      </w:pPr>
      <w:r>
        <w:t>Я от радости пою!..</w:t>
      </w:r>
      <w:r>
        <w:rPr>
          <w:rStyle w:val="1013"/>
        </w:rPr>
        <w:t xml:space="preserve"> </w:t>
      </w:r>
    </w:p>
    <w:p w:rsidR="00DB2D1A" w:rsidRDefault="00DB2D1A" w:rsidP="00DB2D1A">
      <w:pPr>
        <w:pStyle w:val="101"/>
        <w:shd w:val="clear" w:color="auto" w:fill="auto"/>
        <w:spacing w:before="0" w:after="161" w:line="168" w:lineRule="exact"/>
        <w:ind w:left="1880" w:right="2100"/>
        <w:jc w:val="both"/>
      </w:pPr>
      <w:r>
        <w:t>Дам тебе я в этот вечер</w:t>
      </w:r>
      <w:r>
        <w:rPr>
          <w:rStyle w:val="1013"/>
        </w:rPr>
        <w:t xml:space="preserve"> </w:t>
      </w:r>
      <w:r>
        <w:t>Теплый дружеский совет:</w:t>
      </w:r>
      <w:r>
        <w:rPr>
          <w:rStyle w:val="1013"/>
        </w:rPr>
        <w:t xml:space="preserve"> </w:t>
      </w:r>
      <w:r>
        <w:t>Не ищи со мною встречи!</w:t>
      </w:r>
      <w:r>
        <w:rPr>
          <w:rStyle w:val="1013"/>
        </w:rPr>
        <w:t xml:space="preserve"> </w:t>
      </w:r>
      <w:r>
        <w:t>Брось ты кольца и браслет!</w:t>
      </w:r>
    </w:p>
    <w:p w:rsidR="00DB2D1A" w:rsidRDefault="00DB2D1A" w:rsidP="00DB2D1A">
      <w:pPr>
        <w:pStyle w:val="121"/>
        <w:shd w:val="clear" w:color="auto" w:fill="auto"/>
        <w:spacing w:before="0" w:after="105"/>
        <w:ind w:left="20" w:right="20" w:firstLine="340"/>
      </w:pPr>
      <w:r>
        <w:t>Т а м а р а восторженно хлопает в</w:t>
      </w:r>
      <w:r w:rsidR="00D52F57">
        <w:t xml:space="preserve"> ладоши, К ы р л а сходит с лес</w:t>
      </w:r>
      <w:r>
        <w:t>тницы, раскланивается во все четыре стороны — словно медведь в</w:t>
      </w:r>
      <w:r>
        <w:rPr>
          <w:rStyle w:val="120"/>
        </w:rPr>
        <w:t xml:space="preserve"> </w:t>
      </w:r>
      <w:r>
        <w:t>цирке — Т а м а р а снова смеется.</w:t>
      </w:r>
    </w:p>
    <w:p w:rsidR="00DB2D1A" w:rsidRDefault="00DB2D1A" w:rsidP="00DB2D1A">
      <w:pPr>
        <w:pStyle w:val="a7"/>
        <w:shd w:val="clear" w:color="auto" w:fill="auto"/>
        <w:spacing w:before="0"/>
        <w:ind w:left="20" w:firstLine="340"/>
        <w:jc w:val="both"/>
      </w:pPr>
      <w:r>
        <w:lastRenderedPageBreak/>
        <w:t>Т а м а р а. Какой Вы интересный! Откуда Вы такой?</w:t>
      </w:r>
    </w:p>
    <w:p w:rsidR="00DB2D1A" w:rsidRDefault="00DB2D1A" w:rsidP="00DB2D1A">
      <w:pPr>
        <w:pStyle w:val="a7"/>
        <w:shd w:val="clear" w:color="auto" w:fill="auto"/>
        <w:spacing w:before="0"/>
        <w:ind w:left="20" w:right="20" w:firstLine="340"/>
        <w:jc w:val="both"/>
      </w:pPr>
      <w:r>
        <w:t>К ы р л а. Оттуда!</w:t>
      </w:r>
      <w:r>
        <w:rPr>
          <w:rStyle w:val="ab"/>
        </w:rPr>
        <w:t xml:space="preserve"> (Тычет тростью в небо.)</w:t>
      </w:r>
      <w:r>
        <w:t xml:space="preserve"> Сын неба!</w:t>
      </w:r>
      <w:r>
        <w:rPr>
          <w:rStyle w:val="ab"/>
        </w:rPr>
        <w:t xml:space="preserve"> (На</w:t>
      </w:r>
      <w:r>
        <w:rPr>
          <w:rStyle w:val="79"/>
        </w:rPr>
        <w:t xml:space="preserve"> </w:t>
      </w:r>
      <w:r>
        <w:rPr>
          <w:rStyle w:val="ab"/>
        </w:rPr>
        <w:t>трость.)</w:t>
      </w:r>
      <w:r>
        <w:t xml:space="preserve"> Ой, простите, я вам не представил свою жену </w:t>
      </w:r>
      <w:r w:rsidRPr="00DB2D1A">
        <w:t xml:space="preserve">— </w:t>
      </w:r>
      <w:r w:rsidR="00D52F57">
        <w:t>Кле</w:t>
      </w:r>
      <w:r>
        <w:t>опатра!</w:t>
      </w:r>
      <w:r>
        <w:rPr>
          <w:rStyle w:val="ab"/>
        </w:rPr>
        <w:t xml:space="preserve"> (Вешает трость на локоть.)</w:t>
      </w:r>
    </w:p>
    <w:p w:rsidR="00DB2D1A" w:rsidRDefault="00DB2D1A" w:rsidP="00DB2D1A">
      <w:pPr>
        <w:pStyle w:val="a7"/>
        <w:shd w:val="clear" w:color="auto" w:fill="auto"/>
        <w:spacing w:before="0"/>
        <w:ind w:left="20" w:firstLine="340"/>
        <w:jc w:val="both"/>
      </w:pPr>
      <w:r>
        <w:t>Т а м а р а</w:t>
      </w:r>
      <w:r>
        <w:rPr>
          <w:rStyle w:val="ab"/>
        </w:rPr>
        <w:t xml:space="preserve"> (восторженно).</w:t>
      </w:r>
      <w:r>
        <w:t xml:space="preserve"> Как здорово!</w:t>
      </w:r>
    </w:p>
    <w:p w:rsidR="00DB2D1A" w:rsidRDefault="00DB2D1A" w:rsidP="00DB2D1A">
      <w:pPr>
        <w:pStyle w:val="a7"/>
        <w:shd w:val="clear" w:color="auto" w:fill="auto"/>
        <w:spacing w:before="0"/>
        <w:ind w:left="20" w:firstLine="340"/>
        <w:jc w:val="both"/>
      </w:pPr>
      <w:r>
        <w:t>К ы р л а. Но вы, должно быть, оттуда же?</w:t>
      </w:r>
      <w:r>
        <w:rPr>
          <w:rStyle w:val="ab"/>
        </w:rPr>
        <w:t xml:space="preserve"> (Кивает наверх.)</w:t>
      </w:r>
    </w:p>
    <w:p w:rsidR="00DB2D1A" w:rsidRDefault="00DB2D1A" w:rsidP="00DB2D1A">
      <w:pPr>
        <w:pStyle w:val="a7"/>
        <w:shd w:val="clear" w:color="auto" w:fill="auto"/>
        <w:spacing w:before="0"/>
        <w:ind w:left="20" w:right="20" w:firstLine="340"/>
        <w:jc w:val="both"/>
      </w:pPr>
      <w:r>
        <w:t xml:space="preserve">Т а м а р а. Нет, вполне земная девушка. Хотя имя у меня </w:t>
      </w:r>
      <w:r w:rsidRPr="00DB2D1A">
        <w:t xml:space="preserve">— </w:t>
      </w:r>
      <w:r>
        <w:t>царское. Как у вашей жены!</w:t>
      </w:r>
      <w:r>
        <w:rPr>
          <w:rStyle w:val="ab"/>
        </w:rPr>
        <w:t xml:space="preserve"> (Смеется.)</w:t>
      </w:r>
    </w:p>
    <w:p w:rsidR="00DB2D1A" w:rsidRDefault="00DB2D1A" w:rsidP="00DB2D1A">
      <w:pPr>
        <w:pStyle w:val="a7"/>
        <w:shd w:val="clear" w:color="auto" w:fill="auto"/>
        <w:spacing w:before="0"/>
        <w:ind w:left="20" w:firstLine="340"/>
        <w:jc w:val="both"/>
      </w:pPr>
      <w:r>
        <w:t>К ы р л а</w:t>
      </w:r>
      <w:r>
        <w:rPr>
          <w:rStyle w:val="ab"/>
        </w:rPr>
        <w:t xml:space="preserve"> (улыбаясь).</w:t>
      </w:r>
      <w:r>
        <w:t xml:space="preserve"> Екатерина?</w:t>
      </w:r>
    </w:p>
    <w:p w:rsidR="00DB2D1A" w:rsidRDefault="00DB2D1A" w:rsidP="00DB2D1A">
      <w:pPr>
        <w:pStyle w:val="a7"/>
        <w:shd w:val="clear" w:color="auto" w:fill="auto"/>
        <w:spacing w:before="0"/>
        <w:ind w:left="20" w:firstLine="340"/>
        <w:jc w:val="both"/>
      </w:pPr>
      <w:r>
        <w:t>Т а м а р а</w:t>
      </w:r>
      <w:r>
        <w:rPr>
          <w:rStyle w:val="ab"/>
        </w:rPr>
        <w:t xml:space="preserve"> (кокетливо).</w:t>
      </w:r>
      <w:r>
        <w:t xml:space="preserve"> Нет.</w:t>
      </w:r>
    </w:p>
    <w:p w:rsidR="00DB2D1A" w:rsidRDefault="00DB2D1A" w:rsidP="00DB2D1A">
      <w:pPr>
        <w:pStyle w:val="a7"/>
        <w:shd w:val="clear" w:color="auto" w:fill="auto"/>
        <w:spacing w:before="0"/>
        <w:ind w:left="20" w:firstLine="340"/>
        <w:jc w:val="both"/>
      </w:pPr>
      <w:r>
        <w:t>К ы р л а. Елизавета?</w:t>
      </w:r>
    </w:p>
    <w:p w:rsidR="00DB2D1A" w:rsidRDefault="00DB2D1A" w:rsidP="00DB2D1A">
      <w:pPr>
        <w:pStyle w:val="a7"/>
        <w:shd w:val="clear" w:color="auto" w:fill="auto"/>
        <w:spacing w:before="0"/>
        <w:ind w:left="20" w:firstLine="340"/>
        <w:jc w:val="both"/>
      </w:pPr>
      <w:r>
        <w:t>Т а м а р а. Тоже нет.</w:t>
      </w:r>
    </w:p>
    <w:p w:rsidR="00DB2D1A" w:rsidRDefault="00DB2D1A" w:rsidP="00DB2D1A">
      <w:pPr>
        <w:pStyle w:val="a7"/>
        <w:shd w:val="clear" w:color="auto" w:fill="auto"/>
        <w:spacing w:before="0"/>
        <w:ind w:left="20" w:firstLine="340"/>
        <w:jc w:val="both"/>
      </w:pPr>
      <w:r>
        <w:t>К ы р л а. Анна?</w:t>
      </w:r>
    </w:p>
    <w:p w:rsidR="00DB2D1A" w:rsidRDefault="00DB2D1A" w:rsidP="00DB2D1A">
      <w:pPr>
        <w:pStyle w:val="a7"/>
        <w:shd w:val="clear" w:color="auto" w:fill="auto"/>
        <w:spacing w:before="0"/>
        <w:ind w:left="20" w:firstLine="340"/>
        <w:jc w:val="both"/>
      </w:pPr>
      <w:r>
        <w:t>Т а м а р а. Не отгадали.</w:t>
      </w:r>
    </w:p>
    <w:p w:rsidR="00DB2D1A" w:rsidRDefault="00DB2D1A" w:rsidP="00DB2D1A">
      <w:pPr>
        <w:pStyle w:val="a7"/>
        <w:shd w:val="clear" w:color="auto" w:fill="auto"/>
        <w:spacing w:before="0"/>
        <w:ind w:left="20" w:firstLine="340"/>
        <w:jc w:val="both"/>
      </w:pPr>
      <w:r>
        <w:t>К ы р л а. Александра?</w:t>
      </w:r>
    </w:p>
    <w:p w:rsidR="00DB2D1A" w:rsidRDefault="00DB2D1A" w:rsidP="00DB2D1A">
      <w:pPr>
        <w:pStyle w:val="a7"/>
        <w:shd w:val="clear" w:color="auto" w:fill="auto"/>
        <w:spacing w:before="0"/>
        <w:ind w:left="20" w:firstLine="340"/>
        <w:jc w:val="both"/>
      </w:pPr>
      <w:r>
        <w:t>Т а м а р а. Опять нет! Хотите, я вам помогу?</w:t>
      </w:r>
    </w:p>
    <w:p w:rsidR="00DB2D1A" w:rsidRDefault="00DB2D1A" w:rsidP="00DB2D1A">
      <w:pPr>
        <w:pStyle w:val="a7"/>
        <w:shd w:val="clear" w:color="auto" w:fill="auto"/>
        <w:spacing w:before="0"/>
        <w:ind w:left="20" w:firstLine="340"/>
        <w:jc w:val="both"/>
      </w:pPr>
      <w:r>
        <w:t>К ы р л а. Помогите, пожалуйста, бедному хулигану.</w:t>
      </w:r>
    </w:p>
    <w:p w:rsidR="00DB2D1A" w:rsidRDefault="00DB2D1A" w:rsidP="00DB2D1A">
      <w:pPr>
        <w:pStyle w:val="a7"/>
        <w:shd w:val="clear" w:color="auto" w:fill="auto"/>
        <w:spacing w:before="0" w:after="145"/>
        <w:ind w:left="20" w:right="20" w:firstLine="340"/>
        <w:jc w:val="both"/>
      </w:pPr>
      <w:r>
        <w:t>Т а м а р а. Вы все исторические имена называете, а я цари</w:t>
      </w:r>
      <w:r>
        <w:softHyphen/>
        <w:t xml:space="preserve">ца </w:t>
      </w:r>
      <w:r w:rsidRPr="00DB2D1A">
        <w:t xml:space="preserve">— </w:t>
      </w:r>
      <w:r>
        <w:t xml:space="preserve">литературная. Если вы поэт </w:t>
      </w:r>
      <w:r w:rsidRPr="00DB2D1A">
        <w:t xml:space="preserve">— </w:t>
      </w:r>
      <w:r>
        <w:t>должны знать.</w:t>
      </w:r>
    </w:p>
    <w:p w:rsidR="00DB2D1A" w:rsidRDefault="00DB2D1A" w:rsidP="00DB2D1A">
      <w:pPr>
        <w:pStyle w:val="121"/>
        <w:shd w:val="clear" w:color="auto" w:fill="auto"/>
        <w:spacing w:before="0" w:after="59" w:line="180" w:lineRule="exact"/>
        <w:ind w:left="2700"/>
        <w:jc w:val="left"/>
      </w:pPr>
      <w:r>
        <w:t>Пауза.</w:t>
      </w:r>
    </w:p>
    <w:p w:rsidR="00DB2D1A" w:rsidRDefault="00DB2D1A" w:rsidP="00DB2D1A">
      <w:pPr>
        <w:pStyle w:val="a7"/>
        <w:shd w:val="clear" w:color="auto" w:fill="auto"/>
        <w:spacing w:before="0"/>
        <w:ind w:left="20" w:firstLine="340"/>
        <w:jc w:val="both"/>
      </w:pPr>
      <w:r>
        <w:t>Лермонтова помните? «В ущельях Дарьяла...»</w:t>
      </w:r>
    </w:p>
    <w:p w:rsidR="00DB2D1A" w:rsidRDefault="00DB2D1A" w:rsidP="00DB2D1A">
      <w:pPr>
        <w:pStyle w:val="a7"/>
        <w:shd w:val="clear" w:color="auto" w:fill="auto"/>
        <w:spacing w:before="0"/>
        <w:ind w:left="20" w:firstLine="340"/>
        <w:jc w:val="both"/>
      </w:pPr>
      <w:r>
        <w:t>К ы р л а</w:t>
      </w:r>
      <w:r>
        <w:rPr>
          <w:rStyle w:val="ab"/>
        </w:rPr>
        <w:t xml:space="preserve"> (воскликнув).</w:t>
      </w:r>
      <w:r>
        <w:t xml:space="preserve"> Тамара!</w:t>
      </w:r>
    </w:p>
    <w:p w:rsidR="00DB2D1A" w:rsidRDefault="00DB2D1A" w:rsidP="00DB2D1A">
      <w:pPr>
        <w:pStyle w:val="a7"/>
        <w:shd w:val="clear" w:color="auto" w:fill="auto"/>
        <w:spacing w:before="0"/>
        <w:ind w:left="20" w:firstLine="340"/>
        <w:jc w:val="both"/>
      </w:pPr>
      <w:r>
        <w:t>Т а м а р а. Ну, конечно же!</w:t>
      </w:r>
    </w:p>
    <w:p w:rsidR="00DB2D1A" w:rsidRDefault="00DB2D1A" w:rsidP="00DB2D1A">
      <w:pPr>
        <w:pStyle w:val="a7"/>
        <w:shd w:val="clear" w:color="auto" w:fill="auto"/>
        <w:spacing w:before="0"/>
        <w:ind w:left="20" w:right="20" w:firstLine="340"/>
        <w:jc w:val="both"/>
      </w:pPr>
      <w:r>
        <w:t>К ы р л а. В таком случае, я</w:t>
      </w:r>
      <w:r w:rsidR="00D52F57">
        <w:t xml:space="preserve"> хотел бы показать вам одну дам</w:t>
      </w:r>
      <w:r>
        <w:t>скую вещицу.</w:t>
      </w:r>
      <w:r>
        <w:rPr>
          <w:rStyle w:val="ab"/>
        </w:rPr>
        <w:t xml:space="preserve"> (На трость.)</w:t>
      </w:r>
      <w:r>
        <w:t xml:space="preserve"> Милая, закрой глаза и не смотри! </w:t>
      </w:r>
      <w:r>
        <w:rPr>
          <w:rStyle w:val="ab"/>
        </w:rPr>
        <w:t>(Показывает Тамаре ее сумочку.)</w:t>
      </w:r>
      <w:r>
        <w:t xml:space="preserve"> Не ваша?</w:t>
      </w:r>
    </w:p>
    <w:p w:rsidR="00DB2D1A" w:rsidRDefault="00DB2D1A" w:rsidP="00DB2D1A">
      <w:pPr>
        <w:pStyle w:val="a7"/>
        <w:shd w:val="clear" w:color="auto" w:fill="auto"/>
        <w:spacing w:before="0"/>
        <w:ind w:left="20" w:right="20" w:firstLine="340"/>
        <w:jc w:val="both"/>
      </w:pPr>
      <w:r>
        <w:t>Т а м а р а</w:t>
      </w:r>
      <w:r>
        <w:rPr>
          <w:rStyle w:val="ab"/>
        </w:rPr>
        <w:t xml:space="preserve"> (растерянно хлопает по своему плечу.)</w:t>
      </w:r>
      <w:r w:rsidR="00D52F57">
        <w:t xml:space="preserve"> Ой, кажет</w:t>
      </w:r>
      <w:r>
        <w:t>ся, моя! Но откуда вы взяли?</w:t>
      </w:r>
    </w:p>
    <w:p w:rsidR="00DB2D1A" w:rsidRDefault="00DB2D1A" w:rsidP="00DB2D1A">
      <w:pPr>
        <w:pStyle w:val="a7"/>
        <w:shd w:val="clear" w:color="auto" w:fill="auto"/>
        <w:spacing w:before="0"/>
        <w:ind w:left="20" w:right="20" w:firstLine="340"/>
        <w:jc w:val="both"/>
      </w:pPr>
      <w:r>
        <w:t>К ы р л а</w:t>
      </w:r>
      <w:r>
        <w:rPr>
          <w:rStyle w:val="ab"/>
        </w:rPr>
        <w:t xml:space="preserve"> (показывает вверх).</w:t>
      </w:r>
      <w:r>
        <w:t xml:space="preserve"> Там! Иду, значит, по облакам, смотрю по сторонам — сумочка лежит. Хорошенькая такая!</w:t>
      </w:r>
    </w:p>
    <w:p w:rsidR="00DB2D1A" w:rsidRDefault="00DB2D1A" w:rsidP="00DB2D1A">
      <w:pPr>
        <w:pStyle w:val="a7"/>
        <w:shd w:val="clear" w:color="auto" w:fill="auto"/>
        <w:spacing w:before="0"/>
        <w:ind w:left="20" w:firstLine="340"/>
        <w:jc w:val="both"/>
      </w:pPr>
      <w:r>
        <w:t>Т а м а р а</w:t>
      </w:r>
      <w:r>
        <w:rPr>
          <w:rStyle w:val="ab"/>
        </w:rPr>
        <w:t xml:space="preserve"> (радостно).</w:t>
      </w:r>
      <w:r>
        <w:t xml:space="preserve"> Вы </w:t>
      </w:r>
      <w:r w:rsidRPr="00DB2D1A">
        <w:t xml:space="preserve">— </w:t>
      </w:r>
      <w:r>
        <w:t>облако в штанах?</w:t>
      </w:r>
    </w:p>
    <w:p w:rsidR="00DB2D1A" w:rsidRDefault="00DB2D1A" w:rsidP="00DB2D1A">
      <w:pPr>
        <w:pStyle w:val="a7"/>
        <w:shd w:val="clear" w:color="auto" w:fill="auto"/>
        <w:spacing w:before="0"/>
        <w:ind w:left="20" w:right="20" w:firstLine="340"/>
        <w:jc w:val="both"/>
      </w:pPr>
      <w:r>
        <w:t>К ы р л а. Хоть с Маяковским знаком, но не облако. Вы зна</w:t>
      </w:r>
      <w:r>
        <w:softHyphen/>
        <w:t>ете, что у марийцев небо низко-низко над землей?</w:t>
      </w:r>
    </w:p>
    <w:p w:rsidR="00DB2D1A" w:rsidRDefault="00DB2D1A" w:rsidP="00DB2D1A">
      <w:pPr>
        <w:pStyle w:val="a7"/>
        <w:shd w:val="clear" w:color="auto" w:fill="auto"/>
        <w:spacing w:before="0"/>
        <w:ind w:left="20" w:firstLine="340"/>
        <w:jc w:val="both"/>
      </w:pPr>
      <w:r>
        <w:t>Т а м а р а. Ниже, чем в Москве?</w:t>
      </w:r>
    </w:p>
    <w:p w:rsidR="00DB2D1A" w:rsidRDefault="00DB2D1A" w:rsidP="00DB2D1A">
      <w:pPr>
        <w:pStyle w:val="a7"/>
        <w:shd w:val="clear" w:color="auto" w:fill="auto"/>
        <w:spacing w:before="0"/>
        <w:ind w:left="20" w:firstLine="340"/>
        <w:jc w:val="both"/>
      </w:pPr>
      <w:r>
        <w:t>К ы р л а. Конечно. Москвички как стали грязное белье вешать на облака, небо и поднялось выше. А у нас все чище, поэтому и небо пока ближе.</w:t>
      </w:r>
    </w:p>
    <w:p w:rsidR="00DB2D1A" w:rsidRDefault="00DB2D1A" w:rsidP="00DB2D1A">
      <w:pPr>
        <w:pStyle w:val="a7"/>
        <w:shd w:val="clear" w:color="auto" w:fill="auto"/>
        <w:spacing w:before="0"/>
        <w:ind w:right="40" w:firstLine="340"/>
        <w:jc w:val="both"/>
      </w:pPr>
      <w:r>
        <w:t>Т а м а р а. Я догадываюсь — это марийская легенда о Небе. Мне очень понравилось. Но учтите, что кто-то может вас обвинить и в буржуазном национализме.</w:t>
      </w:r>
    </w:p>
    <w:p w:rsidR="00DB2D1A" w:rsidRDefault="00DB2D1A" w:rsidP="00DB2D1A">
      <w:pPr>
        <w:pStyle w:val="a7"/>
        <w:shd w:val="clear" w:color="auto" w:fill="auto"/>
        <w:spacing w:before="0"/>
        <w:ind w:right="40" w:firstLine="340"/>
        <w:jc w:val="both"/>
      </w:pPr>
      <w:r>
        <w:t>К ы р л а</w:t>
      </w:r>
      <w:r>
        <w:rPr>
          <w:rStyle w:val="ab"/>
        </w:rPr>
        <w:t xml:space="preserve"> (хохочет).</w:t>
      </w:r>
      <w:r>
        <w:t xml:space="preserve"> Мен</w:t>
      </w:r>
      <w:r w:rsidR="00D52F57">
        <w:t>я? Бывшего нищего бедняка? Кото</w:t>
      </w:r>
      <w:r>
        <w:t>рый от радости теперь воспевает страну Советов?</w:t>
      </w:r>
    </w:p>
    <w:p w:rsidR="00DB2D1A" w:rsidRDefault="00DB2D1A" w:rsidP="00DB2D1A">
      <w:pPr>
        <w:pStyle w:val="a7"/>
        <w:shd w:val="clear" w:color="auto" w:fill="auto"/>
        <w:spacing w:before="0" w:after="75"/>
        <w:ind w:right="40" w:firstLine="340"/>
        <w:jc w:val="both"/>
      </w:pPr>
      <w:r>
        <w:t xml:space="preserve">Т а м а р а. Простите, я, кажется, очень всерьез восприняла вашу шутку, товарищ Кырла. Но роль Мустафы вы снова </w:t>
      </w:r>
      <w:r>
        <w:lastRenderedPageBreak/>
        <w:t>сыграли блестяще! Не хуже, чем в фильме, когда дамочке вы изрезали всю интересную часть шубы!</w:t>
      </w:r>
    </w:p>
    <w:p w:rsidR="00DB2D1A" w:rsidRDefault="00DB2D1A" w:rsidP="00DB2D1A">
      <w:pPr>
        <w:pStyle w:val="121"/>
        <w:shd w:val="clear" w:color="auto" w:fill="auto"/>
        <w:spacing w:before="0" w:after="45"/>
        <w:ind w:right="40" w:firstLine="340"/>
      </w:pPr>
      <w:r>
        <w:t>Оба счастливые смеются. К ы р л а раскрывает патефон, доста</w:t>
      </w:r>
      <w:r>
        <w:softHyphen/>
        <w:t>ет оттуда цветы.</w:t>
      </w:r>
    </w:p>
    <w:p w:rsidR="00DB2D1A" w:rsidRDefault="00DB2D1A" w:rsidP="00DB2D1A">
      <w:pPr>
        <w:pStyle w:val="a7"/>
        <w:shd w:val="clear" w:color="auto" w:fill="auto"/>
        <w:spacing w:before="0"/>
        <w:ind w:right="40" w:firstLine="340"/>
        <w:jc w:val="both"/>
      </w:pPr>
      <w:r>
        <w:t>К ы р л а. В знак нашего знакомства!</w:t>
      </w:r>
      <w:r>
        <w:rPr>
          <w:rStyle w:val="ab"/>
        </w:rPr>
        <w:t xml:space="preserve"> (Протягивает ей</w:t>
      </w:r>
      <w:r>
        <w:rPr>
          <w:rStyle w:val="79"/>
        </w:rPr>
        <w:t xml:space="preserve"> </w:t>
      </w:r>
      <w:r>
        <w:rPr>
          <w:rStyle w:val="ab"/>
        </w:rPr>
        <w:t>цветы.)</w:t>
      </w:r>
      <w:r>
        <w:t xml:space="preserve"> Тамаре...</w:t>
      </w:r>
    </w:p>
    <w:p w:rsidR="00DB2D1A" w:rsidRDefault="00DB2D1A" w:rsidP="00DB2D1A">
      <w:pPr>
        <w:pStyle w:val="a7"/>
        <w:shd w:val="clear" w:color="auto" w:fill="auto"/>
        <w:spacing w:before="0"/>
        <w:ind w:firstLine="340"/>
        <w:jc w:val="both"/>
      </w:pPr>
      <w:r>
        <w:t>Т а м а р а</w:t>
      </w:r>
      <w:r>
        <w:rPr>
          <w:rStyle w:val="ab"/>
        </w:rPr>
        <w:t xml:space="preserve"> (подсказывает).</w:t>
      </w:r>
      <w:r>
        <w:t xml:space="preserve"> Мельниковой.</w:t>
      </w:r>
    </w:p>
    <w:p w:rsidR="00DB2D1A" w:rsidRDefault="00DB2D1A" w:rsidP="00DB2D1A">
      <w:pPr>
        <w:pStyle w:val="a7"/>
        <w:shd w:val="clear" w:color="auto" w:fill="auto"/>
        <w:spacing w:before="0"/>
        <w:ind w:right="40" w:firstLine="340"/>
        <w:jc w:val="both"/>
      </w:pPr>
      <w:r>
        <w:t>К ы р л а. Тамаре Мельниковой от Йывана Кырли!</w:t>
      </w:r>
      <w:r>
        <w:rPr>
          <w:rStyle w:val="ab"/>
        </w:rPr>
        <w:t xml:space="preserve"> (Целует</w:t>
      </w:r>
      <w:r>
        <w:rPr>
          <w:rStyle w:val="79"/>
        </w:rPr>
        <w:t xml:space="preserve"> </w:t>
      </w:r>
      <w:r>
        <w:rPr>
          <w:rStyle w:val="ab"/>
        </w:rPr>
        <w:t>ей руку.)</w:t>
      </w:r>
      <w:r>
        <w:t xml:space="preserve"> Кирилл Иванов по-русски.</w:t>
      </w:r>
    </w:p>
    <w:p w:rsidR="00DB2D1A" w:rsidRDefault="00DB2D1A" w:rsidP="00DB2D1A">
      <w:pPr>
        <w:pStyle w:val="a7"/>
        <w:shd w:val="clear" w:color="auto" w:fill="auto"/>
        <w:spacing w:before="0"/>
        <w:ind w:right="40" w:firstLine="340"/>
        <w:jc w:val="both"/>
      </w:pPr>
      <w:r>
        <w:t>Т а м а р а</w:t>
      </w:r>
      <w:r>
        <w:rPr>
          <w:rStyle w:val="ab"/>
        </w:rPr>
        <w:t xml:space="preserve"> (краснеет).</w:t>
      </w:r>
      <w:r>
        <w:t xml:space="preserve"> Извините, так неожиданно. Я, навер</w:t>
      </w:r>
      <w:r>
        <w:softHyphen/>
        <w:t>ное, должна вам вернуть эти цветы. Они ведь не мне предназна</w:t>
      </w:r>
      <w:r>
        <w:softHyphen/>
        <w:t>чались?</w:t>
      </w:r>
    </w:p>
    <w:p w:rsidR="00DB2D1A" w:rsidRDefault="00DB2D1A" w:rsidP="00DB2D1A">
      <w:pPr>
        <w:pStyle w:val="a7"/>
        <w:shd w:val="clear" w:color="auto" w:fill="auto"/>
        <w:spacing w:before="0"/>
        <w:ind w:right="40" w:firstLine="340"/>
        <w:jc w:val="both"/>
      </w:pPr>
      <w:r>
        <w:t>К ы р л а</w:t>
      </w:r>
      <w:r>
        <w:rPr>
          <w:rStyle w:val="ab"/>
        </w:rPr>
        <w:t xml:space="preserve"> (простодушно).</w:t>
      </w:r>
      <w:r>
        <w:t xml:space="preserve"> Конечно, не вам!</w:t>
      </w:r>
      <w:r>
        <w:rPr>
          <w:rStyle w:val="ab"/>
        </w:rPr>
        <w:t xml:space="preserve"> (На трость.)</w:t>
      </w:r>
      <w:r>
        <w:t xml:space="preserve"> Вы же знаете, что это ее цветы!</w:t>
      </w:r>
      <w:r>
        <w:rPr>
          <w:rStyle w:val="ab"/>
        </w:rPr>
        <w:t xml:space="preserve"> (Поднимает локоть с тростью</w:t>
      </w:r>
      <w:r>
        <w:rPr>
          <w:rStyle w:val="79"/>
        </w:rPr>
        <w:t xml:space="preserve"> </w:t>
      </w:r>
      <w:r>
        <w:rPr>
          <w:rStyle w:val="ab"/>
        </w:rPr>
        <w:t>выше.)</w:t>
      </w:r>
      <w:r>
        <w:t xml:space="preserve"> Дорогая, ты не обидишься, что твои цветы я подарил Томочке? Что?</w:t>
      </w:r>
      <w:r>
        <w:rPr>
          <w:rStyle w:val="ab"/>
        </w:rPr>
        <w:t xml:space="preserve"> (Наклоняет ухо ниже.)</w:t>
      </w:r>
      <w:r>
        <w:t xml:space="preserve"> Нет, говорит! Более того — просит сыграть вам на гармошке!</w:t>
      </w:r>
    </w:p>
    <w:p w:rsidR="00DB2D1A" w:rsidRDefault="00DB2D1A" w:rsidP="00DB2D1A">
      <w:pPr>
        <w:pStyle w:val="a7"/>
        <w:shd w:val="clear" w:color="auto" w:fill="auto"/>
        <w:spacing w:before="0"/>
        <w:ind w:firstLine="340"/>
        <w:jc w:val="both"/>
      </w:pPr>
      <w:r>
        <w:t>Т а м а р а</w:t>
      </w:r>
      <w:r>
        <w:rPr>
          <w:rStyle w:val="ab"/>
        </w:rPr>
        <w:t xml:space="preserve"> (радостно).</w:t>
      </w:r>
      <w:r>
        <w:t xml:space="preserve"> Неужели у вас и гармошка с собой?</w:t>
      </w:r>
    </w:p>
    <w:p w:rsidR="00DB2D1A" w:rsidRDefault="00DB2D1A" w:rsidP="00DB2D1A">
      <w:pPr>
        <w:pStyle w:val="111"/>
        <w:shd w:val="clear" w:color="auto" w:fill="auto"/>
        <w:spacing w:before="0" w:after="75" w:line="211" w:lineRule="exact"/>
        <w:ind w:right="40" w:firstLine="340"/>
        <w:jc w:val="both"/>
      </w:pPr>
      <w:r>
        <w:rPr>
          <w:rStyle w:val="1170"/>
          <w:i w:val="0"/>
          <w:iCs w:val="0"/>
        </w:rPr>
        <w:t>К ы р л а. Все свое ношу с собой!</w:t>
      </w:r>
      <w:r>
        <w:t xml:space="preserve"> (Улыбается Тамаре широ</w:t>
      </w:r>
      <w:r>
        <w:softHyphen/>
        <w:t>кой улыбкой, снова лезет в патефон, достает оттуда малень</w:t>
      </w:r>
      <w:r>
        <w:softHyphen/>
        <w:t>кую гармошку.)</w:t>
      </w:r>
      <w:r>
        <w:rPr>
          <w:rStyle w:val="1170"/>
          <w:i w:val="0"/>
          <w:iCs w:val="0"/>
        </w:rPr>
        <w:t xml:space="preserve"> Сернурская плясовая!</w:t>
      </w:r>
    </w:p>
    <w:p w:rsidR="00DB2D1A" w:rsidRDefault="00DB2D1A" w:rsidP="00DB2D1A">
      <w:pPr>
        <w:pStyle w:val="121"/>
        <w:shd w:val="clear" w:color="auto" w:fill="auto"/>
        <w:spacing w:before="0" w:after="45"/>
        <w:ind w:right="40" w:firstLine="340"/>
      </w:pPr>
      <w:r>
        <w:t>К ы р л а лихо раскрывает гармошку, играет плясовой наигрыш.</w:t>
      </w:r>
      <w:r>
        <w:rPr>
          <w:rStyle w:val="120"/>
        </w:rPr>
        <w:t xml:space="preserve"> </w:t>
      </w:r>
      <w:r>
        <w:t>Слышится милицейский свисток, прибегает М и л и ц и о н е р.</w:t>
      </w:r>
    </w:p>
    <w:p w:rsidR="00DB2D1A" w:rsidRDefault="00DB2D1A" w:rsidP="00DB2D1A">
      <w:pPr>
        <w:pStyle w:val="a7"/>
        <w:shd w:val="clear" w:color="auto" w:fill="auto"/>
        <w:spacing w:before="0"/>
        <w:ind w:right="40" w:firstLine="340"/>
        <w:jc w:val="both"/>
      </w:pPr>
      <w:r>
        <w:t>М и л и ц и о н е р</w:t>
      </w:r>
      <w:r>
        <w:rPr>
          <w:rStyle w:val="ab"/>
        </w:rPr>
        <w:t xml:space="preserve"> (не узнав Кырлю).</w:t>
      </w:r>
      <w:r>
        <w:t xml:space="preserve"> Что за нарушение тут? Гражданин, это вы на гармошк</w:t>
      </w:r>
      <w:r w:rsidR="00D52F57">
        <w:t>е играли? А ну пройдемте в отде</w:t>
      </w:r>
      <w:r>
        <w:t>ление!</w:t>
      </w:r>
    </w:p>
    <w:p w:rsidR="00DB2D1A" w:rsidRDefault="00DB2D1A" w:rsidP="00DB2D1A">
      <w:pPr>
        <w:pStyle w:val="111"/>
        <w:shd w:val="clear" w:color="auto" w:fill="auto"/>
        <w:spacing w:before="0" w:after="0" w:line="211" w:lineRule="exact"/>
        <w:ind w:right="40" w:firstLine="340"/>
        <w:jc w:val="both"/>
      </w:pPr>
      <w:r>
        <w:rPr>
          <w:rStyle w:val="1170"/>
          <w:i w:val="0"/>
          <w:iCs w:val="0"/>
        </w:rPr>
        <w:t>К ы р л а</w:t>
      </w:r>
      <w:r>
        <w:t xml:space="preserve"> (прячет руку с гармошкой за спиной).</w:t>
      </w:r>
      <w:r>
        <w:rPr>
          <w:rStyle w:val="1170"/>
          <w:i w:val="0"/>
          <w:iCs w:val="0"/>
        </w:rPr>
        <w:t xml:space="preserve"> Никак нет,</w:t>
      </w:r>
      <w:r>
        <w:rPr>
          <w:rStyle w:val="1160"/>
          <w:i w:val="0"/>
          <w:iCs w:val="0"/>
        </w:rPr>
        <w:t xml:space="preserve"> </w:t>
      </w:r>
      <w:r>
        <w:rPr>
          <w:rStyle w:val="1170"/>
          <w:i w:val="0"/>
          <w:iCs w:val="0"/>
        </w:rPr>
        <w:t>дяденька!</w:t>
      </w:r>
    </w:p>
    <w:p w:rsidR="00DB2D1A" w:rsidRDefault="00DB2D1A" w:rsidP="00DB2D1A">
      <w:pPr>
        <w:pStyle w:val="a7"/>
        <w:shd w:val="clear" w:color="auto" w:fill="auto"/>
        <w:spacing w:before="0"/>
        <w:ind w:firstLine="340"/>
        <w:jc w:val="both"/>
      </w:pPr>
      <w:r>
        <w:t>М и л и ц и о н е р</w:t>
      </w:r>
      <w:r>
        <w:rPr>
          <w:rStyle w:val="ab"/>
        </w:rPr>
        <w:t xml:space="preserve"> (свистит).</w:t>
      </w:r>
      <w:r>
        <w:t xml:space="preserve"> Я вам покажу </w:t>
      </w:r>
      <w:r w:rsidRPr="00DB2D1A">
        <w:t xml:space="preserve">— </w:t>
      </w:r>
      <w:r>
        <w:t>«дяденька»!</w:t>
      </w:r>
    </w:p>
    <w:p w:rsidR="00DB2D1A" w:rsidRDefault="00DB2D1A" w:rsidP="00DB2D1A">
      <w:pPr>
        <w:pStyle w:val="a7"/>
        <w:shd w:val="clear" w:color="auto" w:fill="auto"/>
        <w:spacing w:before="0"/>
        <w:ind w:firstLine="340"/>
        <w:jc w:val="both"/>
      </w:pPr>
      <w:r>
        <w:t>К ы р л а. Ей-богу, хулиган какой-то! Во-он туда побежал!</w:t>
      </w:r>
    </w:p>
    <w:p w:rsidR="00DB2D1A" w:rsidRDefault="00DB2D1A" w:rsidP="00DB2D1A">
      <w:pPr>
        <w:pStyle w:val="a7"/>
        <w:shd w:val="clear" w:color="auto" w:fill="auto"/>
        <w:spacing w:before="0"/>
        <w:ind w:right="40" w:firstLine="340"/>
        <w:jc w:val="both"/>
      </w:pPr>
      <w:r>
        <w:t>М и л и ц и о н е р</w:t>
      </w:r>
      <w:r>
        <w:rPr>
          <w:rStyle w:val="ab"/>
        </w:rPr>
        <w:t xml:space="preserve"> (узнает).</w:t>
      </w:r>
      <w:r>
        <w:t xml:space="preserve"> Товарищ Мустафа!</w:t>
      </w:r>
      <w:r w:rsidR="00D52F57">
        <w:rPr>
          <w:rStyle w:val="ab"/>
        </w:rPr>
        <w:t xml:space="preserve"> (Расплыва</w:t>
      </w:r>
      <w:r>
        <w:rPr>
          <w:rStyle w:val="ab"/>
        </w:rPr>
        <w:t>ется в улыбке.)</w:t>
      </w:r>
      <w:r>
        <w:t xml:space="preserve"> Какое счастье! Я вас там наблюдаю, а вы </w:t>
      </w:r>
      <w:r w:rsidRPr="00DB2D1A">
        <w:t xml:space="preserve">— </w:t>
      </w:r>
      <w:r>
        <w:t>здесь! Глазам своим не верю! Чтобы так рядом! Можно мне пожать вам руку?</w:t>
      </w:r>
    </w:p>
    <w:p w:rsidR="00DB2D1A" w:rsidRDefault="00DB2D1A" w:rsidP="00DB2D1A">
      <w:pPr>
        <w:pStyle w:val="111"/>
        <w:shd w:val="clear" w:color="auto" w:fill="auto"/>
        <w:spacing w:before="0" w:after="0" w:line="211" w:lineRule="exact"/>
        <w:ind w:firstLine="340"/>
        <w:jc w:val="both"/>
        <w:sectPr w:rsidR="00DB2D1A">
          <w:type w:val="continuous"/>
          <w:pgSz w:w="12240" w:h="15840"/>
          <w:pgMar w:top="3034" w:right="5279" w:bottom="3274" w:left="1067" w:header="0" w:footer="3" w:gutter="0"/>
          <w:cols w:space="720"/>
          <w:noEndnote/>
          <w:docGrid w:linePitch="360"/>
        </w:sectPr>
      </w:pPr>
      <w:r>
        <w:rPr>
          <w:rStyle w:val="1170"/>
          <w:i w:val="0"/>
          <w:iCs w:val="0"/>
        </w:rPr>
        <w:t>К ы р л а. Пожимайте!</w:t>
      </w:r>
      <w:r w:rsidR="00D52F57">
        <w:t xml:space="preserve"> (Подмигивает Тамаре, жмет </w:t>
      </w:r>
    </w:p>
    <w:p w:rsidR="00DB2D1A" w:rsidRDefault="00D52F57" w:rsidP="00DB2D1A">
      <w:pPr>
        <w:pStyle w:val="a7"/>
        <w:shd w:val="clear" w:color="auto" w:fill="auto"/>
        <w:spacing w:before="0"/>
        <w:ind w:firstLine="0"/>
        <w:jc w:val="left"/>
      </w:pPr>
      <w:r>
        <w:rPr>
          <w:rStyle w:val="ab"/>
        </w:rPr>
        <w:lastRenderedPageBreak/>
        <w:t>Мили</w:t>
      </w:r>
      <w:r w:rsidR="00DB2D1A">
        <w:rPr>
          <w:rStyle w:val="ab"/>
        </w:rPr>
        <w:t>ционеру руку.)</w:t>
      </w:r>
      <w:r w:rsidR="00DB2D1A">
        <w:t xml:space="preserve"> Извините, но нам с гражданочкой, кажется, пора.</w:t>
      </w:r>
    </w:p>
    <w:p w:rsidR="00DB2D1A" w:rsidRDefault="00DB2D1A" w:rsidP="00DB2D1A">
      <w:pPr>
        <w:pStyle w:val="a7"/>
        <w:shd w:val="clear" w:color="auto" w:fill="auto"/>
        <w:spacing w:before="0"/>
        <w:ind w:right="40" w:firstLine="340"/>
        <w:jc w:val="both"/>
      </w:pPr>
      <w:r>
        <w:t>М и л и ц и о н е р. Товарищ Кырля! Подарите, пожалуй</w:t>
      </w:r>
      <w:r>
        <w:softHyphen/>
        <w:t>ста, фотокарточку!</w:t>
      </w:r>
    </w:p>
    <w:p w:rsidR="00DB2D1A" w:rsidRDefault="00DB2D1A" w:rsidP="00DB2D1A">
      <w:pPr>
        <w:pStyle w:val="a7"/>
        <w:shd w:val="clear" w:color="auto" w:fill="auto"/>
        <w:spacing w:before="0"/>
        <w:ind w:right="40" w:firstLine="340"/>
        <w:jc w:val="both"/>
      </w:pPr>
      <w:r>
        <w:t>К ы р л а</w:t>
      </w:r>
      <w:r>
        <w:rPr>
          <w:rStyle w:val="ab"/>
        </w:rPr>
        <w:t xml:space="preserve"> (Тамаре).</w:t>
      </w:r>
      <w:r>
        <w:t xml:space="preserve"> Что, Томочка, подарим товарищу? Может, когда-нибудь даже жизнь нам спасет?</w:t>
      </w:r>
    </w:p>
    <w:p w:rsidR="00DB2D1A" w:rsidRDefault="00DB2D1A" w:rsidP="00DB2D1A">
      <w:pPr>
        <w:pStyle w:val="a7"/>
        <w:shd w:val="clear" w:color="auto" w:fill="auto"/>
        <w:spacing w:before="0" w:after="85"/>
        <w:ind w:firstLine="340"/>
        <w:jc w:val="both"/>
      </w:pPr>
      <w:r>
        <w:t>М и л и ц и о н е р. Спасу, товарищ Кырля! Страсть, как хочу!</w:t>
      </w:r>
    </w:p>
    <w:p w:rsidR="00DB2D1A" w:rsidRDefault="00DB2D1A" w:rsidP="00DB2D1A">
      <w:pPr>
        <w:pStyle w:val="121"/>
        <w:shd w:val="clear" w:color="auto" w:fill="auto"/>
        <w:spacing w:before="0" w:after="10" w:line="180" w:lineRule="exact"/>
        <w:ind w:firstLine="340"/>
      </w:pPr>
      <w:r>
        <w:t>К ы р л а достает фотокарточку, подает М и л и ц и о н е р у.</w:t>
      </w:r>
    </w:p>
    <w:p w:rsidR="00DB2D1A" w:rsidRDefault="00DB2D1A" w:rsidP="00DB2D1A">
      <w:pPr>
        <w:pStyle w:val="121"/>
        <w:shd w:val="clear" w:color="auto" w:fill="auto"/>
        <w:spacing w:before="0" w:after="59" w:line="180" w:lineRule="exact"/>
        <w:ind w:firstLine="340"/>
      </w:pPr>
      <w:r>
        <w:lastRenderedPageBreak/>
        <w:t>Слышится шум трамвая, К ы р л а хватает Т а м а р у за руку.</w:t>
      </w:r>
    </w:p>
    <w:p w:rsidR="00DB2D1A" w:rsidRDefault="00DB2D1A" w:rsidP="00DB2D1A">
      <w:pPr>
        <w:pStyle w:val="a7"/>
        <w:shd w:val="clear" w:color="auto" w:fill="auto"/>
        <w:spacing w:before="0"/>
        <w:ind w:firstLine="340"/>
        <w:jc w:val="both"/>
      </w:pPr>
      <w:r>
        <w:t>К ы р л а. Извините, наш трамвай!</w:t>
      </w:r>
    </w:p>
    <w:p w:rsidR="00DB2D1A" w:rsidRDefault="00DB2D1A" w:rsidP="00DB2D1A">
      <w:pPr>
        <w:pStyle w:val="a7"/>
        <w:shd w:val="clear" w:color="auto" w:fill="auto"/>
        <w:spacing w:before="0"/>
        <w:ind w:firstLine="340"/>
        <w:jc w:val="both"/>
      </w:pPr>
      <w:r>
        <w:t>М и л и ц и о н е р. Но вы же написать не успели!</w:t>
      </w:r>
    </w:p>
    <w:p w:rsidR="00DB2D1A" w:rsidRDefault="00DB2D1A" w:rsidP="00DB2D1A">
      <w:pPr>
        <w:pStyle w:val="a7"/>
        <w:shd w:val="clear" w:color="auto" w:fill="auto"/>
        <w:spacing w:before="0" w:after="75"/>
        <w:ind w:firstLine="340"/>
        <w:jc w:val="both"/>
      </w:pPr>
      <w:r>
        <w:t>К ы р л а</w:t>
      </w:r>
      <w:r>
        <w:rPr>
          <w:rStyle w:val="ab"/>
        </w:rPr>
        <w:t xml:space="preserve"> (на бегу).</w:t>
      </w:r>
      <w:r>
        <w:t xml:space="preserve"> В следующий раз! Ждите здесь же!</w:t>
      </w:r>
    </w:p>
    <w:p w:rsidR="00DB2D1A" w:rsidRDefault="00DB2D1A" w:rsidP="00DB2D1A">
      <w:pPr>
        <w:pStyle w:val="121"/>
        <w:shd w:val="clear" w:color="auto" w:fill="auto"/>
        <w:spacing w:before="0" w:after="45"/>
        <w:ind w:right="40" w:firstLine="340"/>
      </w:pPr>
      <w:r>
        <w:t>К ы р л а и Т а м а р а бегут к боковой лестнице, заскакивают с</w:t>
      </w:r>
      <w:r>
        <w:rPr>
          <w:rStyle w:val="120"/>
        </w:rPr>
        <w:t xml:space="preserve"> </w:t>
      </w:r>
      <w:r>
        <w:t>двух сторон на ступеньку. Звучит трамвайный сигнал.</w:t>
      </w:r>
    </w:p>
    <w:p w:rsidR="00DB2D1A" w:rsidRDefault="00DB2D1A" w:rsidP="00DB2D1A">
      <w:pPr>
        <w:pStyle w:val="a7"/>
        <w:shd w:val="clear" w:color="auto" w:fill="auto"/>
        <w:spacing w:before="0"/>
        <w:ind w:firstLine="340"/>
        <w:jc w:val="both"/>
      </w:pPr>
      <w:r>
        <w:t>Я нашел свою любовь, понимаете, товарищ!</w:t>
      </w:r>
    </w:p>
    <w:p w:rsidR="00DB2D1A" w:rsidRDefault="00DB2D1A" w:rsidP="00DB2D1A">
      <w:pPr>
        <w:pStyle w:val="a7"/>
        <w:shd w:val="clear" w:color="auto" w:fill="auto"/>
        <w:spacing w:before="0"/>
        <w:ind w:firstLine="340"/>
        <w:jc w:val="both"/>
      </w:pPr>
      <w:r>
        <w:t>М и л и ц и о н е р. Понимаю.</w:t>
      </w:r>
      <w:r>
        <w:rPr>
          <w:rStyle w:val="ab"/>
        </w:rPr>
        <w:t xml:space="preserve"> (Приветливо машет рукой.)</w:t>
      </w:r>
    </w:p>
    <w:p w:rsidR="00DB2D1A" w:rsidRDefault="00DB2D1A" w:rsidP="00DB2D1A">
      <w:pPr>
        <w:pStyle w:val="a7"/>
        <w:shd w:val="clear" w:color="auto" w:fill="auto"/>
        <w:spacing w:before="0"/>
        <w:ind w:firstLine="340"/>
        <w:jc w:val="both"/>
      </w:pPr>
      <w:r>
        <w:t>К ы р л а</w:t>
      </w:r>
      <w:r>
        <w:rPr>
          <w:rStyle w:val="ab"/>
        </w:rPr>
        <w:t xml:space="preserve"> (кричит).</w:t>
      </w:r>
      <w:r>
        <w:t xml:space="preserve"> Запомните, ее зовут Тамара!</w:t>
      </w:r>
    </w:p>
    <w:p w:rsidR="00DB2D1A" w:rsidRDefault="00DB2D1A" w:rsidP="00DB2D1A">
      <w:pPr>
        <w:pStyle w:val="a7"/>
        <w:shd w:val="clear" w:color="auto" w:fill="auto"/>
        <w:spacing w:before="0" w:after="75"/>
        <w:ind w:right="40" w:firstLine="340"/>
        <w:jc w:val="both"/>
      </w:pPr>
      <w:r>
        <w:t>Т а м а р а. Приглашаем в гости! Вторая Извозная улица, дом тридцать шесть «а».</w:t>
      </w:r>
    </w:p>
    <w:p w:rsidR="00DB2D1A" w:rsidRDefault="00DB2D1A" w:rsidP="00DB2D1A">
      <w:pPr>
        <w:pStyle w:val="121"/>
        <w:shd w:val="clear" w:color="auto" w:fill="auto"/>
        <w:spacing w:before="0" w:after="45"/>
        <w:ind w:right="40" w:firstLine="340"/>
      </w:pPr>
      <w:r>
        <w:t>Стук трамвайных колес. К ы р л а и Т а м а р а исчезают в темно</w:t>
      </w:r>
      <w:r>
        <w:softHyphen/>
        <w:t>те. С чемоданом в руке вбегает Т о к.</w:t>
      </w:r>
    </w:p>
    <w:p w:rsidR="00DB2D1A" w:rsidRDefault="00DB2D1A" w:rsidP="00DB2D1A">
      <w:pPr>
        <w:pStyle w:val="a7"/>
        <w:shd w:val="clear" w:color="auto" w:fill="auto"/>
        <w:spacing w:before="0"/>
        <w:ind w:firstLine="340"/>
        <w:jc w:val="both"/>
      </w:pPr>
      <w:r>
        <w:t>Т о к</w:t>
      </w:r>
      <w:r>
        <w:rPr>
          <w:rStyle w:val="ab"/>
        </w:rPr>
        <w:t xml:space="preserve"> (милиционеру).</w:t>
      </w:r>
      <w:r>
        <w:t xml:space="preserve"> Товарищ, это Сад Эрмитаж?</w:t>
      </w:r>
    </w:p>
    <w:p w:rsidR="00DB2D1A" w:rsidRDefault="00DB2D1A" w:rsidP="00DB2D1A">
      <w:pPr>
        <w:pStyle w:val="a7"/>
        <w:shd w:val="clear" w:color="auto" w:fill="auto"/>
        <w:spacing w:before="0"/>
        <w:ind w:firstLine="340"/>
        <w:jc w:val="both"/>
      </w:pPr>
      <w:r>
        <w:t>М и л и ц и о н е р. Так точно.</w:t>
      </w:r>
    </w:p>
    <w:p w:rsidR="00DB2D1A" w:rsidRDefault="00DB2D1A" w:rsidP="00DB2D1A">
      <w:pPr>
        <w:pStyle w:val="a7"/>
        <w:shd w:val="clear" w:color="auto" w:fill="auto"/>
        <w:spacing w:before="0"/>
        <w:ind w:firstLine="340"/>
        <w:jc w:val="both"/>
      </w:pPr>
      <w:r>
        <w:t>Т о к. А Вы не видели здесь Мустафу?</w:t>
      </w:r>
    </w:p>
    <w:p w:rsidR="00DB2D1A" w:rsidRDefault="00DB2D1A" w:rsidP="00DB2D1A">
      <w:pPr>
        <w:pStyle w:val="a7"/>
        <w:shd w:val="clear" w:color="auto" w:fill="auto"/>
        <w:spacing w:before="0"/>
        <w:ind w:firstLine="340"/>
        <w:jc w:val="both"/>
      </w:pPr>
      <w:r>
        <w:t>М и л и ц и о н е р. Видел, а вы кто такой будете?</w:t>
      </w:r>
    </w:p>
    <w:p w:rsidR="00DB2D1A" w:rsidRDefault="00DB2D1A" w:rsidP="00DB2D1A">
      <w:pPr>
        <w:pStyle w:val="a7"/>
        <w:shd w:val="clear" w:color="auto" w:fill="auto"/>
        <w:spacing w:before="0"/>
        <w:ind w:right="40" w:firstLine="340"/>
        <w:jc w:val="both"/>
      </w:pPr>
      <w:r>
        <w:t>Т о к. Я его товарищ. По казанскому рабфаку. Ток м</w:t>
      </w:r>
      <w:r w:rsidR="005754C1">
        <w:t>оя фами</w:t>
      </w:r>
      <w:r>
        <w:t>лия. То есть Крылов.</w:t>
      </w:r>
    </w:p>
    <w:p w:rsidR="00DB2D1A" w:rsidRDefault="00DB2D1A" w:rsidP="00DB2D1A">
      <w:pPr>
        <w:pStyle w:val="a7"/>
        <w:shd w:val="clear" w:color="auto" w:fill="auto"/>
        <w:spacing w:before="0"/>
        <w:ind w:right="40" w:firstLine="340"/>
        <w:jc w:val="both"/>
      </w:pPr>
      <w:r>
        <w:t>М и л и ц и о н е р</w:t>
      </w:r>
      <w:r>
        <w:rPr>
          <w:rStyle w:val="ab"/>
        </w:rPr>
        <w:t xml:space="preserve"> (подозрительно).</w:t>
      </w:r>
      <w:r>
        <w:t xml:space="preserve"> Конкретней, гражда</w:t>
      </w:r>
      <w:r>
        <w:softHyphen/>
        <w:t>нин — Ток или Крылов?</w:t>
      </w:r>
    </w:p>
    <w:p w:rsidR="00DB2D1A" w:rsidRDefault="00DB2D1A" w:rsidP="00DB2D1A">
      <w:pPr>
        <w:pStyle w:val="a7"/>
        <w:shd w:val="clear" w:color="auto" w:fill="auto"/>
        <w:spacing w:before="0"/>
        <w:ind w:firstLine="340"/>
        <w:jc w:val="both"/>
      </w:pPr>
      <w:r>
        <w:t>Т о к</w:t>
      </w:r>
      <w:r>
        <w:rPr>
          <w:rStyle w:val="ab"/>
        </w:rPr>
        <w:t xml:space="preserve"> (путается).</w:t>
      </w:r>
      <w:r>
        <w:t xml:space="preserve"> Ток! Ну, Крылов! Какая разница!</w:t>
      </w:r>
    </w:p>
    <w:p w:rsidR="00DB2D1A" w:rsidRDefault="00DB2D1A" w:rsidP="00DB2D1A">
      <w:pPr>
        <w:pStyle w:val="a7"/>
        <w:shd w:val="clear" w:color="auto" w:fill="auto"/>
        <w:spacing w:before="0" w:after="85"/>
        <w:ind w:right="40" w:firstLine="340"/>
        <w:jc w:val="both"/>
      </w:pPr>
      <w:r>
        <w:t>М и л и ц и о н е р. Ваши документы! Сейчас мы выясним разницу!</w:t>
      </w:r>
    </w:p>
    <w:p w:rsidR="00DB2D1A" w:rsidRDefault="00DB2D1A" w:rsidP="00DB2D1A">
      <w:pPr>
        <w:pStyle w:val="121"/>
        <w:shd w:val="clear" w:color="auto" w:fill="auto"/>
        <w:spacing w:before="0" w:after="59" w:line="180" w:lineRule="exact"/>
        <w:ind w:firstLine="340"/>
      </w:pPr>
      <w:r>
        <w:t xml:space="preserve">Т о к </w:t>
      </w:r>
      <w:r w:rsidR="005754C1">
        <w:t xml:space="preserve"> </w:t>
      </w:r>
      <w:r>
        <w:t>вытаскивает документы, подает М и л и ц и о н е р у.</w:t>
      </w:r>
    </w:p>
    <w:p w:rsidR="00DB2D1A" w:rsidRDefault="00DB2D1A" w:rsidP="00DB2D1A">
      <w:pPr>
        <w:pStyle w:val="a7"/>
        <w:shd w:val="clear" w:color="auto" w:fill="auto"/>
        <w:spacing w:before="0"/>
        <w:ind w:right="40" w:firstLine="340"/>
        <w:jc w:val="both"/>
      </w:pPr>
      <w:r>
        <w:t xml:space="preserve">Вот видите </w:t>
      </w:r>
      <w:r w:rsidRPr="00DB2D1A">
        <w:t xml:space="preserve">— </w:t>
      </w:r>
      <w:r>
        <w:t xml:space="preserve">никакой вы не Ток. Вы </w:t>
      </w:r>
      <w:r w:rsidRPr="00DB2D1A">
        <w:t xml:space="preserve">— </w:t>
      </w:r>
      <w:r>
        <w:t xml:space="preserve">Крылов. А Ток </w:t>
      </w:r>
      <w:r w:rsidRPr="00DB2D1A">
        <w:t xml:space="preserve">— </w:t>
      </w:r>
      <w:r>
        <w:t>ваша вторая фамилия?</w:t>
      </w:r>
      <w:r>
        <w:rPr>
          <w:rStyle w:val="ab"/>
        </w:rPr>
        <w:t xml:space="preserve"> (Подозрительно.)</w:t>
      </w:r>
      <w:r>
        <w:t xml:space="preserve"> Или не ваша?</w:t>
      </w:r>
    </w:p>
    <w:p w:rsidR="00DB2D1A" w:rsidRDefault="00DB2D1A" w:rsidP="00DB2D1A">
      <w:pPr>
        <w:pStyle w:val="a7"/>
        <w:shd w:val="clear" w:color="auto" w:fill="auto"/>
        <w:spacing w:before="0"/>
        <w:ind w:right="40" w:firstLine="340"/>
        <w:jc w:val="both"/>
      </w:pPr>
      <w:r>
        <w:t>Т о к. Да вы что на самом деле, товарищ! Кырла тоже не Кырла, а Иванов!</w:t>
      </w:r>
    </w:p>
    <w:p w:rsidR="00DB2D1A" w:rsidRDefault="00DB2D1A" w:rsidP="00DB2D1A">
      <w:pPr>
        <w:pStyle w:val="a7"/>
        <w:shd w:val="clear" w:color="auto" w:fill="auto"/>
        <w:spacing w:before="0" w:after="145"/>
        <w:ind w:right="40" w:firstLine="340"/>
        <w:jc w:val="both"/>
      </w:pPr>
      <w:r>
        <w:t>М и л и ц и о н е р. Только ради уважения к Кириллу Иван</w:t>
      </w:r>
      <w:r w:rsidR="005754C1">
        <w:t>о</w:t>
      </w:r>
      <w:r>
        <w:t>вичу. А то в отделение забрал бы!</w:t>
      </w:r>
    </w:p>
    <w:p w:rsidR="00DB2D1A" w:rsidRDefault="00DB2D1A" w:rsidP="00DB2D1A">
      <w:pPr>
        <w:pStyle w:val="121"/>
        <w:shd w:val="clear" w:color="auto" w:fill="auto"/>
        <w:spacing w:before="0" w:after="54" w:line="180" w:lineRule="exact"/>
        <w:ind w:left="900"/>
        <w:jc w:val="left"/>
      </w:pPr>
      <w:r>
        <w:t>Т о к</w:t>
      </w:r>
      <w:r w:rsidR="005754C1">
        <w:t xml:space="preserve"> </w:t>
      </w:r>
      <w:r>
        <w:t xml:space="preserve"> совсем сникает, садится на край чемодана.</w:t>
      </w:r>
    </w:p>
    <w:p w:rsidR="00DB2D1A" w:rsidRDefault="00DB2D1A" w:rsidP="00DB2D1A">
      <w:pPr>
        <w:pStyle w:val="a7"/>
        <w:shd w:val="clear" w:color="auto" w:fill="auto"/>
        <w:spacing w:before="0"/>
        <w:ind w:right="40" w:firstLine="340"/>
        <w:jc w:val="both"/>
      </w:pPr>
      <w:r>
        <w:t>Т о к. Целый день его ищешь, а потом еще и в милицию попадаешь! Вот уж невезенье так невезенье!</w:t>
      </w:r>
    </w:p>
    <w:p w:rsidR="00DB2D1A" w:rsidRDefault="00DB2D1A" w:rsidP="00DB2D1A">
      <w:pPr>
        <w:pStyle w:val="a7"/>
        <w:shd w:val="clear" w:color="auto" w:fill="auto"/>
        <w:spacing w:before="0" w:after="145"/>
        <w:ind w:right="20" w:firstLine="340"/>
        <w:jc w:val="both"/>
      </w:pPr>
      <w:r>
        <w:t>М и л и ц и о н е р</w:t>
      </w:r>
      <w:r>
        <w:rPr>
          <w:rStyle w:val="ab"/>
        </w:rPr>
        <w:t xml:space="preserve"> (гордо).</w:t>
      </w:r>
      <w:r>
        <w:t xml:space="preserve"> Они меня в гости пригласили. Вторая Извозная, дом тридцать шесть «а». Можете следовать за ними. Хотя, может быть, сего</w:t>
      </w:r>
      <w:r w:rsidR="005754C1">
        <w:t>дня и неудобно будет. Сами пони</w:t>
      </w:r>
      <w:r>
        <w:t>маете, любовь нашел!</w:t>
      </w:r>
    </w:p>
    <w:p w:rsidR="005754C1" w:rsidRDefault="005754C1" w:rsidP="00DB2D1A">
      <w:pPr>
        <w:pStyle w:val="a7"/>
        <w:shd w:val="clear" w:color="auto" w:fill="auto"/>
        <w:spacing w:before="0" w:after="145"/>
        <w:ind w:right="20" w:firstLine="340"/>
        <w:jc w:val="both"/>
      </w:pPr>
      <w:r>
        <w:t>Т о к. Что,  Кырла встретил здесь девушку?</w:t>
      </w:r>
    </w:p>
    <w:p w:rsidR="005754C1" w:rsidRDefault="005754C1" w:rsidP="00DB2D1A">
      <w:pPr>
        <w:pStyle w:val="a7"/>
        <w:shd w:val="clear" w:color="auto" w:fill="auto"/>
        <w:spacing w:before="0" w:after="145"/>
        <w:ind w:right="20" w:firstLine="340"/>
        <w:jc w:val="both"/>
      </w:pPr>
      <w:r>
        <w:t>М и л и ц и о н е р. Не девушку, а невесту-красавицу!</w:t>
      </w:r>
    </w:p>
    <w:p w:rsidR="005754C1" w:rsidRDefault="005754C1" w:rsidP="00DB2D1A">
      <w:pPr>
        <w:pStyle w:val="a7"/>
        <w:shd w:val="clear" w:color="auto" w:fill="auto"/>
        <w:spacing w:before="0" w:after="145"/>
        <w:ind w:right="20" w:firstLine="340"/>
        <w:jc w:val="both"/>
      </w:pPr>
      <w:r>
        <w:t>Т о к. И что мне теперь делать?</w:t>
      </w:r>
    </w:p>
    <w:p w:rsidR="00DB2D1A" w:rsidRDefault="00DB2D1A" w:rsidP="00DB2D1A">
      <w:pPr>
        <w:pStyle w:val="121"/>
        <w:shd w:val="clear" w:color="auto" w:fill="auto"/>
        <w:spacing w:before="0" w:after="124" w:line="180" w:lineRule="exact"/>
        <w:ind w:left="2700"/>
        <w:jc w:val="left"/>
      </w:pPr>
      <w:r>
        <w:lastRenderedPageBreak/>
        <w:t>Пауза.</w:t>
      </w:r>
    </w:p>
    <w:p w:rsidR="00DB2D1A" w:rsidRDefault="005754C1" w:rsidP="00DB2D1A">
      <w:pPr>
        <w:pStyle w:val="a7"/>
        <w:shd w:val="clear" w:color="auto" w:fill="auto"/>
        <w:spacing w:before="0"/>
        <w:ind w:right="20" w:firstLine="340"/>
        <w:jc w:val="both"/>
      </w:pPr>
      <w:r>
        <w:t xml:space="preserve">М и л и ц и о н е р. </w:t>
      </w:r>
      <w:r w:rsidR="00DB2D1A">
        <w:t xml:space="preserve">Мне говорил один сержант, что он и ходит как Мустафа! А он </w:t>
      </w:r>
      <w:r w:rsidR="00DB2D1A" w:rsidRPr="00DB2D1A">
        <w:t xml:space="preserve">— </w:t>
      </w:r>
      <w:r w:rsidR="00DB2D1A">
        <w:t>солидный, однако. Хороший у вас товарищ: и знаменитый, и простой.</w:t>
      </w:r>
    </w:p>
    <w:p w:rsidR="00DB2D1A" w:rsidRDefault="00DB2D1A" w:rsidP="00DB2D1A">
      <w:pPr>
        <w:pStyle w:val="a7"/>
        <w:shd w:val="clear" w:color="auto" w:fill="auto"/>
        <w:spacing w:before="0"/>
        <w:ind w:firstLine="340"/>
        <w:jc w:val="both"/>
      </w:pPr>
      <w:r>
        <w:t>Т о к</w:t>
      </w:r>
      <w:r>
        <w:rPr>
          <w:rStyle w:val="ab"/>
        </w:rPr>
        <w:t xml:space="preserve"> (обиженно).</w:t>
      </w:r>
      <w:r>
        <w:t xml:space="preserve"> Не знаю. Я бы другое ему сказал.</w:t>
      </w:r>
    </w:p>
    <w:p w:rsidR="00DB2D1A" w:rsidRDefault="00DB2D1A" w:rsidP="00DB2D1A">
      <w:pPr>
        <w:pStyle w:val="a7"/>
        <w:shd w:val="clear" w:color="auto" w:fill="auto"/>
        <w:spacing w:before="0"/>
        <w:ind w:firstLine="340"/>
        <w:jc w:val="both"/>
      </w:pPr>
      <w:r>
        <w:t>М и л и ц и о н е р. Как вы думаете, он хорошо получает?</w:t>
      </w:r>
    </w:p>
    <w:p w:rsidR="00DB2D1A" w:rsidRDefault="00DB2D1A" w:rsidP="00DB2D1A">
      <w:pPr>
        <w:pStyle w:val="a7"/>
        <w:shd w:val="clear" w:color="auto" w:fill="auto"/>
        <w:spacing w:before="0"/>
        <w:ind w:firstLine="340"/>
        <w:jc w:val="both"/>
      </w:pPr>
      <w:r>
        <w:t>Т о к</w:t>
      </w:r>
      <w:r>
        <w:rPr>
          <w:rStyle w:val="ab"/>
        </w:rPr>
        <w:t xml:space="preserve"> (рассеянно).</w:t>
      </w:r>
      <w:r>
        <w:t xml:space="preserve"> Что получает? Письма?</w:t>
      </w:r>
    </w:p>
    <w:p w:rsidR="00DB2D1A" w:rsidRDefault="00DB2D1A" w:rsidP="00DB2D1A">
      <w:pPr>
        <w:pStyle w:val="a7"/>
        <w:shd w:val="clear" w:color="auto" w:fill="auto"/>
        <w:spacing w:before="0"/>
        <w:ind w:right="20" w:firstLine="340"/>
        <w:jc w:val="both"/>
      </w:pPr>
      <w:r>
        <w:t xml:space="preserve">М и л и ц и о н е р. С письмами </w:t>
      </w:r>
      <w:r w:rsidRPr="00DB2D1A">
        <w:t xml:space="preserve">— </w:t>
      </w:r>
      <w:r>
        <w:t>все понятно. Много. С деньгами как? Я думаю, много.</w:t>
      </w:r>
    </w:p>
    <w:p w:rsidR="00DB2D1A" w:rsidRDefault="00DB2D1A" w:rsidP="00DB2D1A">
      <w:pPr>
        <w:pStyle w:val="a7"/>
        <w:shd w:val="clear" w:color="auto" w:fill="auto"/>
        <w:spacing w:before="0"/>
        <w:ind w:firstLine="340"/>
        <w:jc w:val="both"/>
      </w:pPr>
      <w:r>
        <w:t>Т о к. Не знаю. Он всем помогает. Кому ни попадя.</w:t>
      </w:r>
    </w:p>
    <w:p w:rsidR="00DB2D1A" w:rsidRDefault="00DB2D1A" w:rsidP="00DB2D1A">
      <w:pPr>
        <w:pStyle w:val="a7"/>
        <w:shd w:val="clear" w:color="auto" w:fill="auto"/>
        <w:spacing w:before="0" w:after="135"/>
        <w:ind w:right="20" w:firstLine="340"/>
        <w:jc w:val="both"/>
      </w:pPr>
      <w:r>
        <w:t>М и л и ц и о н е р</w:t>
      </w:r>
      <w:r>
        <w:rPr>
          <w:rStyle w:val="ab"/>
        </w:rPr>
        <w:t xml:space="preserve"> (оживляясь).</w:t>
      </w:r>
      <w:r>
        <w:t xml:space="preserve"> А вот это он зря! На черный день надо копить денежки. Со</w:t>
      </w:r>
      <w:r w:rsidR="005754C1">
        <w:t xml:space="preserve"> мной, знаете, какая история од</w:t>
      </w:r>
      <w:r>
        <w:t>нажды вышла?</w:t>
      </w:r>
    </w:p>
    <w:p w:rsidR="005754C1" w:rsidRDefault="00DB2D1A" w:rsidP="00DB2D1A">
      <w:pPr>
        <w:pStyle w:val="121"/>
        <w:shd w:val="clear" w:color="auto" w:fill="auto"/>
        <w:spacing w:before="0" w:after="105"/>
        <w:ind w:right="20" w:firstLine="340"/>
      </w:pPr>
      <w:r>
        <w:t>Он наклоняется над Т о к о м, что-то говорит ему на ухо, тот со</w:t>
      </w:r>
      <w:r>
        <w:softHyphen/>
        <w:t>гласно кивает. Затем Т о к встает, идет к дороге, по которой ушли</w:t>
      </w:r>
    </w:p>
    <w:p w:rsidR="00DB2D1A" w:rsidRDefault="00DB2D1A" w:rsidP="00DB2D1A">
      <w:pPr>
        <w:pStyle w:val="121"/>
        <w:shd w:val="clear" w:color="auto" w:fill="auto"/>
        <w:spacing w:before="0" w:after="105"/>
        <w:ind w:right="20" w:firstLine="340"/>
      </w:pPr>
      <w:r>
        <w:rPr>
          <w:rStyle w:val="120"/>
        </w:rPr>
        <w:t xml:space="preserve"> </w:t>
      </w:r>
      <w:r>
        <w:t>К ы р л а</w:t>
      </w:r>
      <w:r w:rsidR="005754C1">
        <w:t xml:space="preserve"> </w:t>
      </w:r>
      <w:r>
        <w:t xml:space="preserve"> </w:t>
      </w:r>
      <w:r w:rsidR="005754C1">
        <w:t xml:space="preserve"> </w:t>
      </w:r>
      <w:r>
        <w:t xml:space="preserve">с </w:t>
      </w:r>
      <w:r w:rsidR="005754C1">
        <w:t xml:space="preserve"> </w:t>
      </w:r>
      <w:r>
        <w:t>Т а м а р о й.</w:t>
      </w:r>
    </w:p>
    <w:p w:rsidR="00DB2D1A" w:rsidRDefault="00DB2D1A" w:rsidP="00DB2D1A">
      <w:pPr>
        <w:pStyle w:val="a7"/>
        <w:shd w:val="clear" w:color="auto" w:fill="auto"/>
        <w:spacing w:before="0"/>
        <w:ind w:right="20" w:firstLine="340"/>
        <w:jc w:val="both"/>
      </w:pPr>
      <w:r>
        <w:t>И вообще, если не увижу, скажите: пусть осторожней он с этой жизнью! И что мариец — тоже не надо дудеть на каждом углу! Политика, она ведь сегодня так, а завтра...</w:t>
      </w:r>
      <w:r>
        <w:rPr>
          <w:rStyle w:val="ab"/>
        </w:rPr>
        <w:t xml:space="preserve"> (Предусмотри</w:t>
      </w:r>
      <w:r>
        <w:rPr>
          <w:rStyle w:val="ab"/>
        </w:rPr>
        <w:softHyphen/>
        <w:t>тельно замолкает.)</w:t>
      </w:r>
    </w:p>
    <w:p w:rsidR="00DB2D1A" w:rsidRDefault="00DB2D1A" w:rsidP="00DB2D1A">
      <w:pPr>
        <w:pStyle w:val="a7"/>
        <w:shd w:val="clear" w:color="auto" w:fill="auto"/>
        <w:spacing w:before="0"/>
        <w:ind w:right="20" w:firstLine="340"/>
        <w:jc w:val="both"/>
      </w:pPr>
      <w:r>
        <w:t>Т о к. Согласен. Архиепископ Казанский Никанор Каменс</w:t>
      </w:r>
      <w:r>
        <w:softHyphen/>
        <w:t xml:space="preserve">кий еще в </w:t>
      </w:r>
      <w:r w:rsidRPr="00DB2D1A">
        <w:t xml:space="preserve">1908 </w:t>
      </w:r>
      <w:r>
        <w:t>году опасался роста национального самосозна</w:t>
      </w:r>
      <w:r>
        <w:softHyphen/>
        <w:t>ния у инородцев.</w:t>
      </w:r>
    </w:p>
    <w:p w:rsidR="00DB2D1A" w:rsidRDefault="00DB2D1A" w:rsidP="00DB2D1A">
      <w:pPr>
        <w:pStyle w:val="a7"/>
        <w:shd w:val="clear" w:color="auto" w:fill="auto"/>
        <w:spacing w:before="0"/>
        <w:ind w:right="20" w:firstLine="340"/>
        <w:jc w:val="both"/>
      </w:pPr>
      <w:r>
        <w:t>М и л и ц и о н е р</w:t>
      </w:r>
      <w:r>
        <w:rPr>
          <w:rStyle w:val="ab"/>
        </w:rPr>
        <w:t xml:space="preserve"> (обиженно).</w:t>
      </w:r>
      <w:r>
        <w:t xml:space="preserve"> А вот это вы, товарищ Ток, зря. С попами нас сравнивать </w:t>
      </w:r>
      <w:r w:rsidRPr="00DB2D1A">
        <w:t xml:space="preserve">— </w:t>
      </w:r>
      <w:r>
        <w:t>совсем потому что глупо. Я от простого русского сердца гов</w:t>
      </w:r>
      <w:r w:rsidR="005754C1">
        <w:t>орю: сегодня от радости рот рас</w:t>
      </w:r>
      <w:r>
        <w:t xml:space="preserve">кроешь, а завтра тебе его </w:t>
      </w:r>
      <w:r w:rsidRPr="00DB2D1A">
        <w:t xml:space="preserve">— </w:t>
      </w:r>
      <w:r>
        <w:t xml:space="preserve">закроют... </w:t>
      </w:r>
      <w:r w:rsidR="005754C1">
        <w:t xml:space="preserve">На замок. </w:t>
      </w:r>
      <w:r>
        <w:t>А вы, понимаете, к попу меня ведете...</w:t>
      </w:r>
    </w:p>
    <w:p w:rsidR="00DB2D1A" w:rsidRDefault="00DB2D1A" w:rsidP="00DB2D1A">
      <w:pPr>
        <w:pStyle w:val="a7"/>
        <w:shd w:val="clear" w:color="auto" w:fill="auto"/>
        <w:spacing w:before="0"/>
        <w:ind w:right="20" w:firstLine="340"/>
        <w:jc w:val="both"/>
      </w:pPr>
      <w:r>
        <w:t>Т о к</w:t>
      </w:r>
      <w:r>
        <w:rPr>
          <w:rStyle w:val="ab"/>
        </w:rPr>
        <w:t xml:space="preserve"> (извиняясь).</w:t>
      </w:r>
      <w:r>
        <w:t xml:space="preserve"> Простите, я сегодня из Ленинграда. Устал. На практику сюда приехал, после Лингвистического института. Советская власть учит марийцев. Жизнь, знаете ли, догоняем!</w:t>
      </w:r>
    </w:p>
    <w:p w:rsidR="00DB2D1A" w:rsidRDefault="00DB2D1A" w:rsidP="00DB2D1A">
      <w:pPr>
        <w:pStyle w:val="a7"/>
        <w:shd w:val="clear" w:color="auto" w:fill="auto"/>
        <w:spacing w:before="0" w:after="135"/>
        <w:ind w:firstLine="340"/>
        <w:jc w:val="both"/>
      </w:pPr>
      <w:r>
        <w:t>М и л и ц и о н е р. Ну-ну. Догоняйте.</w:t>
      </w:r>
    </w:p>
    <w:p w:rsidR="00DB2D1A" w:rsidRDefault="00DB2D1A" w:rsidP="00DB2D1A">
      <w:pPr>
        <w:pStyle w:val="121"/>
        <w:shd w:val="clear" w:color="auto" w:fill="auto"/>
        <w:spacing w:before="0" w:after="190"/>
        <w:ind w:right="20" w:firstLine="340"/>
      </w:pPr>
      <w:r>
        <w:t xml:space="preserve">Стук трамвайных колес. Т о к </w:t>
      </w:r>
      <w:r w:rsidR="005754C1">
        <w:t xml:space="preserve"> </w:t>
      </w:r>
      <w:r>
        <w:t>спешит к лестнице, старается взять</w:t>
      </w:r>
      <w:r>
        <w:softHyphen/>
        <w:t>ся за поручни.</w:t>
      </w:r>
    </w:p>
    <w:p w:rsidR="00DB2D1A" w:rsidRDefault="00DB2D1A" w:rsidP="00DB2D1A">
      <w:pPr>
        <w:pStyle w:val="121"/>
        <w:shd w:val="clear" w:color="auto" w:fill="auto"/>
        <w:spacing w:before="0" w:after="0" w:line="180" w:lineRule="exact"/>
        <w:ind w:left="2200"/>
        <w:jc w:val="left"/>
      </w:pPr>
      <w:r>
        <w:t>З а т е м н е н и е</w:t>
      </w:r>
    </w:p>
    <w:p w:rsidR="005754C1" w:rsidRDefault="005754C1" w:rsidP="00DB2D1A">
      <w:pPr>
        <w:pStyle w:val="121"/>
        <w:shd w:val="clear" w:color="auto" w:fill="auto"/>
        <w:spacing w:before="0" w:after="0" w:line="180" w:lineRule="exact"/>
        <w:ind w:left="2200"/>
        <w:jc w:val="left"/>
      </w:pPr>
    </w:p>
    <w:p w:rsidR="005754C1" w:rsidRDefault="005754C1" w:rsidP="00DB2D1A">
      <w:pPr>
        <w:pStyle w:val="121"/>
        <w:shd w:val="clear" w:color="auto" w:fill="auto"/>
        <w:spacing w:before="0" w:after="0" w:line="180" w:lineRule="exact"/>
        <w:ind w:left="2200"/>
        <w:jc w:val="left"/>
        <w:sectPr w:rsidR="005754C1">
          <w:type w:val="continuous"/>
          <w:pgSz w:w="12240" w:h="15840"/>
          <w:pgMar w:top="3034" w:right="5277" w:bottom="3010" w:left="1063" w:header="0" w:footer="3" w:gutter="0"/>
          <w:cols w:space="720"/>
          <w:noEndnote/>
          <w:docGrid w:linePitch="360"/>
        </w:sectPr>
      </w:pPr>
    </w:p>
    <w:p w:rsidR="00DB2D1A" w:rsidRDefault="00DB2D1A" w:rsidP="00DB2D1A">
      <w:pPr>
        <w:pStyle w:val="31"/>
        <w:shd w:val="clear" w:color="auto" w:fill="auto"/>
        <w:spacing w:before="0" w:after="149" w:line="200" w:lineRule="exact"/>
        <w:ind w:left="2060"/>
      </w:pPr>
      <w:r>
        <w:lastRenderedPageBreak/>
        <w:t>Картина четвертая</w:t>
      </w:r>
    </w:p>
    <w:p w:rsidR="00DB2D1A" w:rsidRDefault="00DB2D1A" w:rsidP="00DB2D1A">
      <w:pPr>
        <w:pStyle w:val="121"/>
        <w:shd w:val="clear" w:color="auto" w:fill="auto"/>
        <w:spacing w:before="0" w:after="105"/>
        <w:ind w:left="20" w:right="20" w:firstLine="340"/>
      </w:pPr>
      <w:r>
        <w:t>Декорации те же. На площадке-помосте — большой ковер. Те</w:t>
      </w:r>
      <w:r>
        <w:softHyphen/>
        <w:t xml:space="preserve">лефон. Играет патефон. К ы р л а </w:t>
      </w:r>
      <w:r w:rsidR="005754C1">
        <w:t xml:space="preserve"> </w:t>
      </w:r>
      <w:r>
        <w:t>и</w:t>
      </w:r>
      <w:r w:rsidR="005754C1">
        <w:t xml:space="preserve"> </w:t>
      </w:r>
      <w:r>
        <w:t xml:space="preserve"> Т а м а р а вдвоем. Она мерит</w:t>
      </w:r>
      <w:r>
        <w:rPr>
          <w:rStyle w:val="120"/>
        </w:rPr>
        <w:t xml:space="preserve"> </w:t>
      </w:r>
      <w:r>
        <w:t>наряды.</w:t>
      </w:r>
    </w:p>
    <w:p w:rsidR="00DB2D1A" w:rsidRDefault="00DB2D1A" w:rsidP="00DB2D1A">
      <w:pPr>
        <w:pStyle w:val="a7"/>
        <w:shd w:val="clear" w:color="auto" w:fill="auto"/>
        <w:spacing w:before="0"/>
        <w:ind w:left="20" w:right="20" w:firstLine="340"/>
        <w:jc w:val="both"/>
      </w:pPr>
      <w:r>
        <w:t>К ы р л а. А теперь шубку, Томочка, померь. Посмотри, какой мех!</w:t>
      </w:r>
    </w:p>
    <w:p w:rsidR="00DB2D1A" w:rsidRDefault="00DB2D1A" w:rsidP="00DB2D1A">
      <w:pPr>
        <w:pStyle w:val="a7"/>
        <w:shd w:val="clear" w:color="auto" w:fill="auto"/>
        <w:spacing w:before="0"/>
        <w:ind w:left="20" w:right="20" w:firstLine="340"/>
        <w:jc w:val="both"/>
      </w:pPr>
      <w:r>
        <w:lastRenderedPageBreak/>
        <w:t>Т а м а р а</w:t>
      </w:r>
      <w:r>
        <w:rPr>
          <w:rStyle w:val="ab"/>
        </w:rPr>
        <w:t xml:space="preserve"> (отбивается).</w:t>
      </w:r>
      <w:r>
        <w:t xml:space="preserve"> Зачем так много, Кирилл?</w:t>
      </w:r>
      <w:r w:rsidR="005754C1">
        <w:rPr>
          <w:rStyle w:val="ab"/>
        </w:rPr>
        <w:t xml:space="preserve"> (Счаст</w:t>
      </w:r>
      <w:r>
        <w:rPr>
          <w:rStyle w:val="ab"/>
        </w:rPr>
        <w:t>ливая, сияет.)</w:t>
      </w:r>
      <w:r>
        <w:t xml:space="preserve"> Трое платьев, босоножки... Блузка, юбка!.. Нет, ты ненормальный! И еще эта шуба! Зачем она-то в июле месяце?</w:t>
      </w:r>
    </w:p>
    <w:p w:rsidR="00DB2D1A" w:rsidRDefault="00DB2D1A" w:rsidP="00DB2D1A">
      <w:pPr>
        <w:pStyle w:val="a7"/>
        <w:shd w:val="clear" w:color="auto" w:fill="auto"/>
        <w:spacing w:before="0"/>
        <w:ind w:left="20" w:firstLine="340"/>
        <w:jc w:val="both"/>
      </w:pPr>
      <w:r>
        <w:t>К ы р л а</w:t>
      </w:r>
      <w:r>
        <w:rPr>
          <w:rStyle w:val="ab"/>
        </w:rPr>
        <w:t xml:space="preserve"> (притворно).</w:t>
      </w:r>
      <w:r>
        <w:t xml:space="preserve"> Ах, я совсем забыл!</w:t>
      </w:r>
    </w:p>
    <w:p w:rsidR="00DB2D1A" w:rsidRDefault="00DB2D1A" w:rsidP="00DB2D1A">
      <w:pPr>
        <w:pStyle w:val="a7"/>
        <w:shd w:val="clear" w:color="auto" w:fill="auto"/>
        <w:spacing w:before="0"/>
        <w:ind w:left="20" w:firstLine="340"/>
        <w:jc w:val="both"/>
      </w:pPr>
      <w:r>
        <w:t>Т а м а р а. Что? Срочное дело?</w:t>
      </w:r>
    </w:p>
    <w:p w:rsidR="00DB2D1A" w:rsidRDefault="00DB2D1A" w:rsidP="00DB2D1A">
      <w:pPr>
        <w:pStyle w:val="a7"/>
        <w:shd w:val="clear" w:color="auto" w:fill="auto"/>
        <w:spacing w:before="0"/>
        <w:ind w:left="20" w:right="20" w:firstLine="340"/>
        <w:jc w:val="both"/>
      </w:pPr>
      <w:r>
        <w:t xml:space="preserve">К ы р л а. Забыл, что в Москве и зимы-то не бывает. Это только у нас в Сернуре за летом приходит осень, а за осенью </w:t>
      </w:r>
      <w:r w:rsidRPr="00DB2D1A">
        <w:t xml:space="preserve">— </w:t>
      </w:r>
      <w:r>
        <w:t>зима.</w:t>
      </w:r>
    </w:p>
    <w:p w:rsidR="00DB2D1A" w:rsidRDefault="00DB2D1A" w:rsidP="00DB2D1A">
      <w:pPr>
        <w:pStyle w:val="a7"/>
        <w:shd w:val="clear" w:color="auto" w:fill="auto"/>
        <w:spacing w:before="0"/>
        <w:ind w:left="20" w:firstLine="340"/>
        <w:jc w:val="both"/>
      </w:pPr>
      <w:r>
        <w:t>Т а м а р а</w:t>
      </w:r>
      <w:r>
        <w:rPr>
          <w:rStyle w:val="ab"/>
        </w:rPr>
        <w:t xml:space="preserve"> (смеется).</w:t>
      </w:r>
      <w:r>
        <w:t xml:space="preserve"> Ты невозможный, Кирилл!</w:t>
      </w:r>
    </w:p>
    <w:p w:rsidR="00DB2D1A" w:rsidRDefault="00DB2D1A" w:rsidP="00DB2D1A">
      <w:pPr>
        <w:pStyle w:val="111"/>
        <w:shd w:val="clear" w:color="auto" w:fill="auto"/>
        <w:spacing w:before="0" w:after="0" w:line="211" w:lineRule="exact"/>
        <w:ind w:left="20" w:right="20" w:firstLine="340"/>
        <w:jc w:val="both"/>
      </w:pPr>
      <w:r>
        <w:rPr>
          <w:rStyle w:val="1170"/>
          <w:i w:val="0"/>
          <w:iCs w:val="0"/>
        </w:rPr>
        <w:t>К ы р л а. Позволь мне тебя, Томочка, любить и позволь тебе</w:t>
      </w:r>
      <w:r>
        <w:rPr>
          <w:rStyle w:val="1160"/>
          <w:i w:val="0"/>
          <w:iCs w:val="0"/>
        </w:rPr>
        <w:t xml:space="preserve"> </w:t>
      </w:r>
      <w:r>
        <w:rPr>
          <w:rStyle w:val="1170"/>
          <w:i w:val="0"/>
          <w:iCs w:val="0"/>
        </w:rPr>
        <w:t>делать небольшие подарки!</w:t>
      </w:r>
      <w:r>
        <w:t xml:space="preserve"> (Берет из-под телефонного аппарата</w:t>
      </w:r>
      <w:r>
        <w:rPr>
          <w:rStyle w:val="1121"/>
          <w:i w:val="0"/>
          <w:iCs w:val="0"/>
        </w:rPr>
        <w:t xml:space="preserve"> </w:t>
      </w:r>
      <w:r>
        <w:t>маленький стульчик, встает на него, целует Тамару.)</w:t>
      </w:r>
    </w:p>
    <w:p w:rsidR="00DB2D1A" w:rsidRDefault="00DB2D1A" w:rsidP="00DB2D1A">
      <w:pPr>
        <w:pStyle w:val="a7"/>
        <w:shd w:val="clear" w:color="auto" w:fill="auto"/>
        <w:spacing w:before="0"/>
        <w:ind w:left="20" w:firstLine="340"/>
        <w:jc w:val="both"/>
      </w:pPr>
      <w:r>
        <w:t>Т а м а р а</w:t>
      </w:r>
      <w:r>
        <w:rPr>
          <w:rStyle w:val="ab"/>
        </w:rPr>
        <w:t xml:space="preserve"> (прыскает от смеха).</w:t>
      </w:r>
      <w:r>
        <w:t xml:space="preserve"> Не смеши меня!</w:t>
      </w:r>
    </w:p>
    <w:p w:rsidR="00DB2D1A" w:rsidRDefault="00DB2D1A" w:rsidP="00DB2D1A">
      <w:pPr>
        <w:pStyle w:val="a7"/>
        <w:shd w:val="clear" w:color="auto" w:fill="auto"/>
        <w:spacing w:before="0" w:after="145"/>
        <w:ind w:left="20" w:right="20" w:firstLine="340"/>
        <w:jc w:val="both"/>
      </w:pPr>
      <w:r>
        <w:t>К ы р л а. Простите, рост</w:t>
      </w:r>
      <w:r w:rsidR="005754C1">
        <w:t xml:space="preserve"> не позволяет! С вашего позволе</w:t>
      </w:r>
      <w:r>
        <w:t>ния, Тамара Ивановна, этот стульчик я буду носить всегда с со</w:t>
      </w:r>
      <w:r>
        <w:softHyphen/>
        <w:t>бой.</w:t>
      </w:r>
      <w:r>
        <w:rPr>
          <w:rStyle w:val="ab"/>
        </w:rPr>
        <w:t xml:space="preserve"> (Снова целует ее.)</w:t>
      </w:r>
      <w:r>
        <w:t xml:space="preserve"> Что такое, Кырла, спросят? Я отвечу: Кырла </w:t>
      </w:r>
      <w:r w:rsidR="005754C1">
        <w:t xml:space="preserve">- </w:t>
      </w:r>
      <w:r>
        <w:t>это трость, гармонь и табурет.</w:t>
      </w:r>
      <w:r>
        <w:rPr>
          <w:rStyle w:val="ab"/>
        </w:rPr>
        <w:t xml:space="preserve"> (Смеется, крепко обнима</w:t>
      </w:r>
      <w:r>
        <w:rPr>
          <w:rStyle w:val="ab"/>
        </w:rPr>
        <w:softHyphen/>
        <w:t>ет Тамару.)</w:t>
      </w:r>
    </w:p>
    <w:p w:rsidR="00DB2D1A" w:rsidRDefault="00DB2D1A" w:rsidP="00DB2D1A">
      <w:pPr>
        <w:pStyle w:val="121"/>
        <w:shd w:val="clear" w:color="auto" w:fill="auto"/>
        <w:spacing w:before="0" w:after="64" w:line="180" w:lineRule="exact"/>
        <w:ind w:left="620"/>
        <w:jc w:val="left"/>
      </w:pPr>
      <w:r>
        <w:t>Т а м а р а надевает шубу, крутится перед К ы р л е й.</w:t>
      </w:r>
    </w:p>
    <w:p w:rsidR="00DB2D1A" w:rsidRDefault="00DB2D1A" w:rsidP="00DB2D1A">
      <w:pPr>
        <w:pStyle w:val="a7"/>
        <w:shd w:val="clear" w:color="auto" w:fill="auto"/>
        <w:spacing w:before="0"/>
        <w:ind w:left="20" w:right="20" w:firstLine="340"/>
        <w:jc w:val="both"/>
      </w:pPr>
      <w:r>
        <w:t>Теперь ты, кажется, точно не советская чертежница!</w:t>
      </w:r>
      <w:r>
        <w:rPr>
          <w:rStyle w:val="ab"/>
        </w:rPr>
        <w:t xml:space="preserve"> (Неожиданно хмурится.)</w:t>
      </w:r>
    </w:p>
    <w:p w:rsidR="00DB2D1A" w:rsidRDefault="00DB2D1A" w:rsidP="00DB2D1A">
      <w:pPr>
        <w:pStyle w:val="a7"/>
        <w:shd w:val="clear" w:color="auto" w:fill="auto"/>
        <w:spacing w:before="0"/>
        <w:ind w:left="20" w:right="20" w:firstLine="340"/>
        <w:jc w:val="both"/>
      </w:pPr>
      <w:r>
        <w:t xml:space="preserve">Т а м а р а. Ты что, Кирилл? Сказал «не советская» </w:t>
      </w:r>
      <w:r w:rsidRPr="00DB2D1A">
        <w:t xml:space="preserve">— </w:t>
      </w:r>
      <w:r>
        <w:t>и сам испугался своих слов?!</w:t>
      </w:r>
    </w:p>
    <w:p w:rsidR="00DB2D1A" w:rsidRDefault="00DB2D1A" w:rsidP="00DB2D1A">
      <w:pPr>
        <w:pStyle w:val="a7"/>
        <w:shd w:val="clear" w:color="auto" w:fill="auto"/>
        <w:spacing w:before="0"/>
        <w:ind w:left="20" w:right="20" w:firstLine="340"/>
        <w:jc w:val="both"/>
      </w:pPr>
      <w:r>
        <w:t>К ы р л а. Нет. Хотя какое-то смутное чувство есть.</w:t>
      </w:r>
      <w:r>
        <w:rPr>
          <w:rStyle w:val="ab"/>
        </w:rPr>
        <w:t xml:space="preserve"> (Более</w:t>
      </w:r>
      <w:r>
        <w:rPr>
          <w:rStyle w:val="79"/>
        </w:rPr>
        <w:t xml:space="preserve"> </w:t>
      </w:r>
      <w:r>
        <w:rPr>
          <w:rStyle w:val="ab"/>
        </w:rPr>
        <w:t>беспечно.)</w:t>
      </w:r>
      <w:r>
        <w:t xml:space="preserve"> Но, слава Богу, всег</w:t>
      </w:r>
      <w:r w:rsidR="005754C1">
        <w:t>о лишь артист и поэт, а не поли</w:t>
      </w:r>
      <w:r>
        <w:t>тик я... Ну-ка, поворотись-ка! Еще раз гляну.</w:t>
      </w:r>
    </w:p>
    <w:p w:rsidR="00DB2D1A" w:rsidRDefault="00DB2D1A" w:rsidP="00DB2D1A">
      <w:pPr>
        <w:pStyle w:val="a7"/>
        <w:shd w:val="clear" w:color="auto" w:fill="auto"/>
        <w:spacing w:before="0"/>
        <w:ind w:left="20" w:right="20" w:firstLine="340"/>
        <w:jc w:val="both"/>
      </w:pPr>
      <w:r>
        <w:t>Т а м а р а. Может, Татьяне, сестре твоей, пошлешь? Войди в мое положение, Кирилл.</w:t>
      </w:r>
    </w:p>
    <w:p w:rsidR="00DB2D1A" w:rsidRDefault="00DB2D1A" w:rsidP="00DB2D1A">
      <w:pPr>
        <w:pStyle w:val="a7"/>
        <w:shd w:val="clear" w:color="auto" w:fill="auto"/>
        <w:spacing w:before="0"/>
        <w:ind w:left="20" w:firstLine="340"/>
        <w:jc w:val="both"/>
      </w:pPr>
      <w:r>
        <w:t>К ы р л а. В твое положение? Войти?</w:t>
      </w:r>
    </w:p>
    <w:p w:rsidR="00DB2D1A" w:rsidRDefault="00DB2D1A" w:rsidP="00DB2D1A">
      <w:pPr>
        <w:pStyle w:val="a7"/>
        <w:shd w:val="clear" w:color="auto" w:fill="auto"/>
        <w:spacing w:before="0" w:after="135"/>
        <w:ind w:left="20" w:right="20" w:firstLine="340"/>
        <w:jc w:val="both"/>
      </w:pPr>
      <w:r>
        <w:t>Т а м а р а</w:t>
      </w:r>
      <w:r>
        <w:rPr>
          <w:rStyle w:val="ab"/>
        </w:rPr>
        <w:t xml:space="preserve"> (не чувствуя подвоха).</w:t>
      </w:r>
      <w:r>
        <w:t xml:space="preserve"> Войди, право, мне не по себе.</w:t>
      </w:r>
    </w:p>
    <w:p w:rsidR="00DB2D1A" w:rsidRDefault="00DB2D1A" w:rsidP="00DB2D1A">
      <w:pPr>
        <w:pStyle w:val="121"/>
        <w:shd w:val="clear" w:color="auto" w:fill="auto"/>
        <w:spacing w:before="0" w:after="106"/>
        <w:ind w:left="20" w:right="20" w:firstLine="340"/>
      </w:pPr>
      <w:r>
        <w:t>К ы р л а распахивает шубу и, не снимая ее с Тамариных плеч, легко</w:t>
      </w:r>
      <w:r>
        <w:rPr>
          <w:rStyle w:val="120"/>
        </w:rPr>
        <w:t xml:space="preserve"> </w:t>
      </w:r>
      <w:r>
        <w:t>растворяется внутри нее — сам же продолжает оставаться на стульчике.</w:t>
      </w:r>
      <w:r>
        <w:rPr>
          <w:rStyle w:val="120"/>
        </w:rPr>
        <w:t xml:space="preserve"> </w:t>
      </w:r>
      <w:r>
        <w:t>Тамара от удивления и неожиданности только ахает.</w:t>
      </w:r>
    </w:p>
    <w:p w:rsidR="00DB2D1A" w:rsidRDefault="00DB2D1A" w:rsidP="00DB2D1A">
      <w:pPr>
        <w:pStyle w:val="a7"/>
        <w:shd w:val="clear" w:color="auto" w:fill="auto"/>
        <w:spacing w:before="0" w:line="210" w:lineRule="exact"/>
        <w:ind w:left="20" w:firstLine="340"/>
        <w:jc w:val="both"/>
      </w:pPr>
      <w:r>
        <w:t>Кирилл, ты с ума сошел!</w:t>
      </w:r>
    </w:p>
    <w:p w:rsidR="00DB2D1A" w:rsidRDefault="00DB2D1A" w:rsidP="00DB2D1A">
      <w:pPr>
        <w:pStyle w:val="a7"/>
        <w:shd w:val="clear" w:color="auto" w:fill="auto"/>
        <w:spacing w:before="0"/>
        <w:ind w:left="20" w:firstLine="340"/>
        <w:jc w:val="both"/>
      </w:pPr>
      <w:r>
        <w:t>К ы р л</w:t>
      </w:r>
      <w:r>
        <w:rPr>
          <w:rStyle w:val="2a"/>
        </w:rPr>
        <w:t xml:space="preserve"> а</w:t>
      </w:r>
      <w:r>
        <w:rPr>
          <w:rStyle w:val="ab"/>
        </w:rPr>
        <w:t xml:space="preserve"> (из шубы).</w:t>
      </w:r>
      <w:r>
        <w:t xml:space="preserve"> Я </w:t>
      </w:r>
      <w:r w:rsidRPr="00DB2D1A">
        <w:t xml:space="preserve">— </w:t>
      </w:r>
      <w:r>
        <w:t>мышка-норушка! А ты кто?</w:t>
      </w:r>
    </w:p>
    <w:p w:rsidR="00DB2D1A" w:rsidRDefault="00DB2D1A" w:rsidP="00DB2D1A">
      <w:pPr>
        <w:pStyle w:val="a7"/>
        <w:shd w:val="clear" w:color="auto" w:fill="auto"/>
        <w:spacing w:before="0"/>
        <w:ind w:left="20" w:right="20" w:firstLine="340"/>
        <w:jc w:val="both"/>
      </w:pPr>
      <w:r>
        <w:t>Т а м а р а</w:t>
      </w:r>
      <w:r>
        <w:rPr>
          <w:rStyle w:val="ab"/>
        </w:rPr>
        <w:t xml:space="preserve"> (визжит).</w:t>
      </w:r>
      <w:r>
        <w:t xml:space="preserve"> </w:t>
      </w:r>
      <w:r w:rsidR="005754C1">
        <w:t>Мустафа ненормальный! Мне же ще</w:t>
      </w:r>
      <w:r>
        <w:t>котно! У меня сейчас сердце остановится!</w:t>
      </w:r>
    </w:p>
    <w:p w:rsidR="00DB2D1A" w:rsidRDefault="00DB2D1A" w:rsidP="00DB2D1A">
      <w:pPr>
        <w:pStyle w:val="a7"/>
        <w:shd w:val="clear" w:color="auto" w:fill="auto"/>
        <w:spacing w:before="0"/>
        <w:ind w:left="20" w:firstLine="340"/>
        <w:jc w:val="both"/>
      </w:pPr>
      <w:r>
        <w:t>К ы р л а. Не пугай меня сердцем, а то и у меня остановится!</w:t>
      </w:r>
    </w:p>
    <w:p w:rsidR="00DB2D1A" w:rsidRDefault="00DB2D1A" w:rsidP="00DB2D1A">
      <w:pPr>
        <w:pStyle w:val="a7"/>
        <w:shd w:val="clear" w:color="auto" w:fill="auto"/>
        <w:spacing w:before="0"/>
        <w:ind w:left="20" w:right="20" w:firstLine="340"/>
        <w:jc w:val="both"/>
      </w:pPr>
      <w:r>
        <w:t>Т а м а р а. Выйди, Кирилл! Я больше не пущу тебя к себе! Я накажу тебя, негодник!</w:t>
      </w:r>
    </w:p>
    <w:p w:rsidR="00DB2D1A" w:rsidRDefault="00DB2D1A" w:rsidP="00DB2D1A">
      <w:pPr>
        <w:pStyle w:val="a7"/>
        <w:shd w:val="clear" w:color="auto" w:fill="auto"/>
        <w:spacing w:before="0"/>
        <w:ind w:left="20" w:right="20" w:firstLine="340"/>
        <w:jc w:val="both"/>
      </w:pPr>
      <w:r>
        <w:lastRenderedPageBreak/>
        <w:t>К ы р л а. И не подумаю! Мне и здесь хорошо! Как сказал Лешка Бахчевой из Воронежа — не жмет, не трет и мухи не кусают!</w:t>
      </w:r>
    </w:p>
    <w:p w:rsidR="00DB2D1A" w:rsidRDefault="00DB2D1A" w:rsidP="00DB2D1A">
      <w:pPr>
        <w:pStyle w:val="a7"/>
        <w:shd w:val="clear" w:color="auto" w:fill="auto"/>
        <w:spacing w:before="0"/>
        <w:ind w:left="20" w:firstLine="340"/>
        <w:jc w:val="both"/>
      </w:pPr>
      <w:r>
        <w:t>Т а м а р а</w:t>
      </w:r>
      <w:r>
        <w:rPr>
          <w:rStyle w:val="ab"/>
        </w:rPr>
        <w:t xml:space="preserve"> (начинает злиться).</w:t>
      </w:r>
      <w:r>
        <w:t xml:space="preserve"> Иванов, ты наглеешь!</w:t>
      </w:r>
    </w:p>
    <w:p w:rsidR="00DB2D1A" w:rsidRDefault="00DB2D1A" w:rsidP="00DB2D1A">
      <w:pPr>
        <w:pStyle w:val="a7"/>
        <w:shd w:val="clear" w:color="auto" w:fill="auto"/>
        <w:spacing w:before="0"/>
        <w:ind w:left="20" w:right="60" w:firstLine="340"/>
        <w:jc w:val="both"/>
      </w:pPr>
      <w:r>
        <w:t>К ы р л а</w:t>
      </w:r>
      <w:r>
        <w:rPr>
          <w:rStyle w:val="ab"/>
        </w:rPr>
        <w:t xml:space="preserve"> (выглядывает).</w:t>
      </w:r>
      <w:r>
        <w:t xml:space="preserve"> Еще раз назовешь по фамилии </w:t>
      </w:r>
      <w:r w:rsidRPr="00DB2D1A">
        <w:t xml:space="preserve">— </w:t>
      </w:r>
      <w:r>
        <w:t>точно выйду!</w:t>
      </w:r>
      <w:r>
        <w:rPr>
          <w:rStyle w:val="ab"/>
        </w:rPr>
        <w:t xml:space="preserve"> (Снова прячет голову.)</w:t>
      </w:r>
    </w:p>
    <w:p w:rsidR="00DB2D1A" w:rsidRDefault="00DB2D1A" w:rsidP="00DB2D1A">
      <w:pPr>
        <w:pStyle w:val="a7"/>
        <w:shd w:val="clear" w:color="auto" w:fill="auto"/>
        <w:spacing w:before="0"/>
        <w:ind w:left="20" w:firstLine="340"/>
        <w:jc w:val="both"/>
      </w:pPr>
      <w:r>
        <w:t>Т а м а р а. А ты меня не пугай!</w:t>
      </w:r>
    </w:p>
    <w:p w:rsidR="00DB2D1A" w:rsidRDefault="00DB2D1A" w:rsidP="00DB2D1A">
      <w:pPr>
        <w:pStyle w:val="a7"/>
        <w:shd w:val="clear" w:color="auto" w:fill="auto"/>
        <w:spacing w:before="0" w:after="145"/>
        <w:ind w:left="20" w:firstLine="340"/>
        <w:jc w:val="both"/>
      </w:pPr>
      <w:r>
        <w:t>К ы р л а. А ты не обзывайся!</w:t>
      </w:r>
    </w:p>
    <w:p w:rsidR="00DB2D1A" w:rsidRDefault="00DB2D1A" w:rsidP="00DB2D1A">
      <w:pPr>
        <w:pStyle w:val="121"/>
        <w:shd w:val="clear" w:color="auto" w:fill="auto"/>
        <w:spacing w:before="0" w:after="65" w:line="180" w:lineRule="exact"/>
        <w:ind w:left="1340"/>
        <w:jc w:val="left"/>
      </w:pPr>
      <w:r>
        <w:t xml:space="preserve">Входят Т о к </w:t>
      </w:r>
      <w:r w:rsidR="005754C1">
        <w:t xml:space="preserve"> </w:t>
      </w:r>
      <w:r>
        <w:t>и</w:t>
      </w:r>
      <w:r w:rsidR="005754C1">
        <w:t xml:space="preserve"> </w:t>
      </w:r>
      <w:r>
        <w:t xml:space="preserve"> О л ы к</w:t>
      </w:r>
      <w:r w:rsidR="005754C1">
        <w:t xml:space="preserve"> </w:t>
      </w:r>
      <w:r>
        <w:t xml:space="preserve"> И п а й.</w:t>
      </w:r>
    </w:p>
    <w:p w:rsidR="00DB2D1A" w:rsidRDefault="00DB2D1A" w:rsidP="00DB2D1A">
      <w:pPr>
        <w:pStyle w:val="a7"/>
        <w:shd w:val="clear" w:color="auto" w:fill="auto"/>
        <w:spacing w:before="0" w:after="64" w:line="210" w:lineRule="exact"/>
        <w:ind w:left="20" w:firstLine="340"/>
        <w:jc w:val="both"/>
      </w:pPr>
      <w:r>
        <w:t>Т</w:t>
      </w:r>
      <w:r w:rsidR="005754C1">
        <w:t xml:space="preserve"> </w:t>
      </w:r>
      <w:r>
        <w:t>о к</w:t>
      </w:r>
      <w:r>
        <w:rPr>
          <w:rStyle w:val="ab"/>
        </w:rPr>
        <w:t xml:space="preserve"> (Ипаю).</w:t>
      </w:r>
      <w:r>
        <w:t xml:space="preserve"> Ипай, мы, кажется не вовремя пришли.</w:t>
      </w:r>
    </w:p>
    <w:p w:rsidR="00DB2D1A" w:rsidRDefault="00DB2D1A" w:rsidP="00DB2D1A">
      <w:pPr>
        <w:pStyle w:val="121"/>
        <w:shd w:val="clear" w:color="auto" w:fill="auto"/>
        <w:spacing w:before="0" w:line="180" w:lineRule="exact"/>
        <w:ind w:left="700"/>
        <w:jc w:val="left"/>
      </w:pPr>
      <w:r>
        <w:t>Т а м а р а растерянно смотрит на гостей, молчит.</w:t>
      </w:r>
    </w:p>
    <w:p w:rsidR="00DB2D1A" w:rsidRDefault="00DB2D1A" w:rsidP="00DB2D1A">
      <w:pPr>
        <w:pStyle w:val="a7"/>
        <w:shd w:val="clear" w:color="auto" w:fill="auto"/>
        <w:spacing w:before="0" w:after="54" w:line="210" w:lineRule="exact"/>
        <w:ind w:left="20" w:firstLine="340"/>
        <w:jc w:val="both"/>
      </w:pPr>
      <w:r>
        <w:rPr>
          <w:rStyle w:val="4pt"/>
        </w:rPr>
        <w:t>Ипай.</w:t>
      </w:r>
      <w:r>
        <w:t xml:space="preserve"> Томочка, а Кирилл Иванович разве не дома?</w:t>
      </w:r>
    </w:p>
    <w:p w:rsidR="00DB2D1A" w:rsidRDefault="00DB2D1A" w:rsidP="00DB2D1A">
      <w:pPr>
        <w:pStyle w:val="121"/>
        <w:shd w:val="clear" w:color="auto" w:fill="auto"/>
        <w:spacing w:before="0" w:after="101"/>
        <w:ind w:left="20" w:right="20" w:firstLine="340"/>
      </w:pPr>
      <w:r>
        <w:t>Т а м а р а пожимает плечами, не знает, что отвечать. Она</w:t>
      </w:r>
      <w:r>
        <w:rPr>
          <w:rStyle w:val="120"/>
        </w:rPr>
        <w:t xml:space="preserve"> </w:t>
      </w:r>
      <w:r>
        <w:t>только крепче обхватывает свой живот.</w:t>
      </w:r>
    </w:p>
    <w:p w:rsidR="00DB2D1A" w:rsidRDefault="00DB2D1A" w:rsidP="00DB2D1A">
      <w:pPr>
        <w:pStyle w:val="a7"/>
        <w:shd w:val="clear" w:color="auto" w:fill="auto"/>
        <w:spacing w:before="0" w:line="216" w:lineRule="exact"/>
        <w:ind w:left="20" w:right="20" w:firstLine="340"/>
        <w:jc w:val="both"/>
      </w:pPr>
      <w:r>
        <w:t>Скажите, что мы были и что сегодня Олык Ипай уезжает в Йошкар-Олу.</w:t>
      </w:r>
    </w:p>
    <w:p w:rsidR="00DB2D1A" w:rsidRDefault="00DB2D1A" w:rsidP="00DB2D1A">
      <w:pPr>
        <w:pStyle w:val="a7"/>
        <w:shd w:val="clear" w:color="auto" w:fill="auto"/>
        <w:spacing w:before="0" w:after="139" w:line="216" w:lineRule="exact"/>
        <w:ind w:left="20" w:firstLine="340"/>
        <w:jc w:val="both"/>
      </w:pPr>
      <w:r>
        <w:t>К ы р л а</w:t>
      </w:r>
      <w:r>
        <w:rPr>
          <w:rStyle w:val="ab"/>
        </w:rPr>
        <w:t xml:space="preserve"> (из шубы).</w:t>
      </w:r>
      <w:r>
        <w:t xml:space="preserve"> Хорошо, передам.</w:t>
      </w:r>
    </w:p>
    <w:p w:rsidR="00DB2D1A" w:rsidRDefault="00DB2D1A" w:rsidP="00DB2D1A">
      <w:pPr>
        <w:pStyle w:val="121"/>
        <w:shd w:val="clear" w:color="auto" w:fill="auto"/>
        <w:spacing w:before="0" w:after="0"/>
        <w:ind w:left="2480"/>
        <w:jc w:val="left"/>
      </w:pPr>
      <w:r>
        <w:t>Молчание.</w:t>
      </w:r>
    </w:p>
    <w:p w:rsidR="00DB2D1A" w:rsidRDefault="00DB2D1A" w:rsidP="00DB2D1A">
      <w:pPr>
        <w:pStyle w:val="121"/>
        <w:shd w:val="clear" w:color="auto" w:fill="auto"/>
        <w:spacing w:before="0" w:after="105"/>
        <w:ind w:left="20" w:right="20" w:firstLine="340"/>
      </w:pPr>
      <w:r>
        <w:t>Т о к и О л ы к</w:t>
      </w:r>
      <w:r w:rsidR="007430A2">
        <w:t xml:space="preserve"> </w:t>
      </w:r>
      <w:r>
        <w:t xml:space="preserve"> И п а й переглядываются, Т а м а р а стоит</w:t>
      </w:r>
      <w:r>
        <w:rPr>
          <w:rStyle w:val="120"/>
        </w:rPr>
        <w:t xml:space="preserve"> </w:t>
      </w:r>
      <w:r>
        <w:t>не шелохнувшись.</w:t>
      </w:r>
    </w:p>
    <w:p w:rsidR="00DB2D1A" w:rsidRDefault="00DB2D1A" w:rsidP="00DB2D1A">
      <w:pPr>
        <w:pStyle w:val="a7"/>
        <w:shd w:val="clear" w:color="auto" w:fill="auto"/>
        <w:spacing w:before="0"/>
        <w:ind w:left="20" w:firstLine="340"/>
        <w:jc w:val="both"/>
      </w:pPr>
      <w:r>
        <w:t>Т о к</w:t>
      </w:r>
      <w:r>
        <w:rPr>
          <w:rStyle w:val="ab"/>
        </w:rPr>
        <w:t xml:space="preserve"> (Тамаре).</w:t>
      </w:r>
      <w:r>
        <w:t xml:space="preserve"> Это Вы сказали, что передадите?</w:t>
      </w:r>
    </w:p>
    <w:p w:rsidR="00DB2D1A" w:rsidRDefault="00DB2D1A" w:rsidP="00DB2D1A">
      <w:pPr>
        <w:pStyle w:val="a7"/>
        <w:shd w:val="clear" w:color="auto" w:fill="auto"/>
        <w:spacing w:before="0"/>
        <w:ind w:left="20" w:right="20" w:firstLine="340"/>
        <w:jc w:val="both"/>
      </w:pPr>
      <w:r>
        <w:t>К ы р л а</w:t>
      </w:r>
      <w:r>
        <w:rPr>
          <w:rStyle w:val="ab"/>
        </w:rPr>
        <w:t xml:space="preserve"> (оттуда же).</w:t>
      </w:r>
      <w:r>
        <w:t xml:space="preserve"> Да, это я сказала. Я все передам. </w:t>
      </w:r>
      <w:r>
        <w:rPr>
          <w:rStyle w:val="ab"/>
        </w:rPr>
        <w:t>(Высовывает из шубы голову.)</w:t>
      </w:r>
      <w:r>
        <w:t xml:space="preserve"> Ку-ку! Какая встреча! Лучшим представителям марийской интеллигенции — наше с кисточкой!</w:t>
      </w:r>
    </w:p>
    <w:p w:rsidR="00DB2D1A" w:rsidRDefault="00DB2D1A" w:rsidP="00DB2D1A">
      <w:pPr>
        <w:pStyle w:val="111"/>
        <w:shd w:val="clear" w:color="auto" w:fill="auto"/>
        <w:spacing w:before="0" w:after="0" w:line="211" w:lineRule="exact"/>
        <w:ind w:left="20" w:right="20"/>
        <w:jc w:val="both"/>
      </w:pPr>
      <w:r>
        <w:t>(Выходит из шубы, нарочито</w:t>
      </w:r>
      <w:r w:rsidR="007430A2">
        <w:t xml:space="preserve"> точно раскланивается перед дру</w:t>
      </w:r>
      <w:r>
        <w:t>зьями.)</w:t>
      </w:r>
    </w:p>
    <w:p w:rsidR="00DB2D1A" w:rsidRDefault="00DB2D1A" w:rsidP="00DB2D1A">
      <w:pPr>
        <w:pStyle w:val="a7"/>
        <w:shd w:val="clear" w:color="auto" w:fill="auto"/>
        <w:spacing w:before="0"/>
        <w:ind w:left="20" w:right="20" w:firstLine="340"/>
        <w:jc w:val="both"/>
      </w:pPr>
      <w:r>
        <w:t>И п а й</w:t>
      </w:r>
      <w:r>
        <w:rPr>
          <w:rStyle w:val="ab"/>
        </w:rPr>
        <w:t xml:space="preserve"> (восхищенно).</w:t>
      </w:r>
      <w:r>
        <w:t xml:space="preserve"> Ну, артист! Вот артист!</w:t>
      </w:r>
      <w:r>
        <w:rPr>
          <w:rStyle w:val="ab"/>
        </w:rPr>
        <w:t xml:space="preserve"> (Тамаре.)</w:t>
      </w:r>
      <w:r w:rsidR="007430A2">
        <w:t xml:space="preserve"> Та</w:t>
      </w:r>
      <w:r>
        <w:t>мара Ивановна, он у Вас гений!</w:t>
      </w:r>
    </w:p>
    <w:p w:rsidR="00DB2D1A" w:rsidRDefault="00DB2D1A" w:rsidP="00DB2D1A">
      <w:pPr>
        <w:pStyle w:val="a7"/>
        <w:shd w:val="clear" w:color="auto" w:fill="auto"/>
        <w:spacing w:before="0"/>
        <w:ind w:left="20" w:right="20" w:firstLine="340"/>
        <w:jc w:val="both"/>
      </w:pPr>
      <w:r>
        <w:t>Т а м а р а</w:t>
      </w:r>
      <w:r>
        <w:rPr>
          <w:rStyle w:val="ab"/>
        </w:rPr>
        <w:t xml:space="preserve"> (начинает приходить в себя).</w:t>
      </w:r>
      <w:r w:rsidR="007430A2">
        <w:t xml:space="preserve"> Нет. Хотя он гово</w:t>
      </w:r>
      <w:r>
        <w:t>рит, что он — марийское национальное сокровище. Но я уж со</w:t>
      </w:r>
      <w:r>
        <w:softHyphen/>
        <w:t xml:space="preserve">мневаться начинаю </w:t>
      </w:r>
      <w:r w:rsidRPr="00DB2D1A">
        <w:t xml:space="preserve">— </w:t>
      </w:r>
      <w:r>
        <w:t>больно уж несерьезное сокровище.</w:t>
      </w:r>
    </w:p>
    <w:p w:rsidR="00DB2D1A" w:rsidRDefault="00DB2D1A" w:rsidP="00DB2D1A">
      <w:pPr>
        <w:pStyle w:val="a7"/>
        <w:shd w:val="clear" w:color="auto" w:fill="auto"/>
        <w:spacing w:before="0"/>
        <w:ind w:left="20" w:firstLine="340"/>
        <w:jc w:val="both"/>
      </w:pPr>
      <w:r>
        <w:t>К ы р л а. Шутка, господа! Шучу я, шутит она!</w:t>
      </w:r>
    </w:p>
    <w:p w:rsidR="00DB2D1A" w:rsidRDefault="00DB2D1A" w:rsidP="00DB2D1A">
      <w:pPr>
        <w:pStyle w:val="a7"/>
        <w:shd w:val="clear" w:color="auto" w:fill="auto"/>
        <w:spacing w:before="0"/>
        <w:ind w:left="20" w:firstLine="340"/>
        <w:jc w:val="both"/>
      </w:pPr>
      <w:r>
        <w:t>Т о к. Мустафа у нас от скромности не умрет.</w:t>
      </w:r>
    </w:p>
    <w:p w:rsidR="00DB2D1A" w:rsidRDefault="00DB2D1A" w:rsidP="00DB2D1A">
      <w:pPr>
        <w:pStyle w:val="a7"/>
        <w:shd w:val="clear" w:color="auto" w:fill="auto"/>
        <w:spacing w:before="0"/>
        <w:ind w:left="20" w:right="20" w:firstLine="340"/>
        <w:jc w:val="both"/>
      </w:pPr>
      <w:r>
        <w:t>К ы р л а</w:t>
      </w:r>
      <w:r>
        <w:rPr>
          <w:rStyle w:val="ab"/>
        </w:rPr>
        <w:t xml:space="preserve"> (простодушно).</w:t>
      </w:r>
      <w:r>
        <w:t xml:space="preserve"> Не виноват, господа! Максим Горький сам сказал!</w:t>
      </w:r>
    </w:p>
    <w:p w:rsidR="00DB2D1A" w:rsidRDefault="007430A2" w:rsidP="00DB2D1A">
      <w:pPr>
        <w:pStyle w:val="a7"/>
        <w:shd w:val="clear" w:color="auto" w:fill="auto"/>
        <w:spacing w:before="0"/>
        <w:ind w:left="20" w:firstLine="340"/>
        <w:jc w:val="both"/>
        <w:sectPr w:rsidR="00DB2D1A">
          <w:type w:val="continuous"/>
          <w:pgSz w:w="12240" w:h="15840"/>
          <w:pgMar w:top="3034" w:right="5274" w:bottom="3183" w:left="1062" w:header="0" w:footer="3" w:gutter="0"/>
          <w:cols w:space="720"/>
          <w:noEndnote/>
          <w:docGrid w:linePitch="360"/>
        </w:sectPr>
      </w:pPr>
      <w:r>
        <w:t xml:space="preserve">Т о к.                   </w:t>
      </w:r>
      <w:r w:rsidR="00DB2D1A">
        <w:t>Что сказал?</w:t>
      </w:r>
    </w:p>
    <w:p w:rsidR="00DB2D1A" w:rsidRDefault="00DB2D1A" w:rsidP="00DB2D1A">
      <w:pPr>
        <w:pStyle w:val="a7"/>
        <w:shd w:val="clear" w:color="auto" w:fill="auto"/>
        <w:spacing w:before="0"/>
        <w:ind w:left="20" w:firstLine="340"/>
        <w:jc w:val="both"/>
      </w:pPr>
      <w:r>
        <w:lastRenderedPageBreak/>
        <w:t xml:space="preserve">К ы р л а. Он сказал, что Кырля </w:t>
      </w:r>
      <w:r w:rsidRPr="00DB2D1A">
        <w:t xml:space="preserve">— </w:t>
      </w:r>
      <w:r>
        <w:t>почти гениален.</w:t>
      </w:r>
    </w:p>
    <w:p w:rsidR="00DB2D1A" w:rsidRDefault="00DB2D1A" w:rsidP="00DB2D1A">
      <w:pPr>
        <w:pStyle w:val="a7"/>
        <w:shd w:val="clear" w:color="auto" w:fill="auto"/>
        <w:spacing w:before="0"/>
        <w:ind w:left="20" w:right="20" w:firstLine="340"/>
        <w:jc w:val="both"/>
      </w:pPr>
      <w:r>
        <w:t>Т о к</w:t>
      </w:r>
      <w:r>
        <w:rPr>
          <w:rStyle w:val="ab"/>
        </w:rPr>
        <w:t xml:space="preserve"> (больше для Тамары).</w:t>
      </w:r>
      <w:r>
        <w:t xml:space="preserve"> Мне известно, что он и другое говорил, Кирилл Иванович.</w:t>
      </w:r>
    </w:p>
    <w:p w:rsidR="00DB2D1A" w:rsidRDefault="00DB2D1A" w:rsidP="00DB2D1A">
      <w:pPr>
        <w:pStyle w:val="a7"/>
        <w:shd w:val="clear" w:color="auto" w:fill="auto"/>
        <w:spacing w:before="0"/>
        <w:ind w:left="20" w:firstLine="340"/>
        <w:jc w:val="both"/>
      </w:pPr>
      <w:r>
        <w:t>К ы р л а. Что именно, господин Ток?</w:t>
      </w:r>
    </w:p>
    <w:p w:rsidR="00DB2D1A" w:rsidRDefault="00DB2D1A" w:rsidP="00DB2D1A">
      <w:pPr>
        <w:pStyle w:val="a7"/>
        <w:shd w:val="clear" w:color="auto" w:fill="auto"/>
        <w:spacing w:before="0"/>
        <w:ind w:left="20" w:right="20" w:firstLine="340"/>
        <w:jc w:val="both"/>
      </w:pPr>
      <w:r>
        <w:t>Т о к. Насчет горького вкуса славы. Не вскружит ли тебе голову эта слава?</w:t>
      </w:r>
    </w:p>
    <w:p w:rsidR="00DB2D1A" w:rsidRDefault="00DB2D1A" w:rsidP="00DB2D1A">
      <w:pPr>
        <w:pStyle w:val="a7"/>
        <w:shd w:val="clear" w:color="auto" w:fill="auto"/>
        <w:spacing w:before="0" w:after="145"/>
        <w:ind w:left="20" w:right="20" w:firstLine="340"/>
        <w:jc w:val="both"/>
      </w:pPr>
      <w:r>
        <w:lastRenderedPageBreak/>
        <w:t>К ы р л а. Максим Горький мне такого не говорил!</w:t>
      </w:r>
      <w:r w:rsidR="007430A2">
        <w:rPr>
          <w:rStyle w:val="ab"/>
        </w:rPr>
        <w:t xml:space="preserve"> (Хохо</w:t>
      </w:r>
      <w:r>
        <w:rPr>
          <w:rStyle w:val="ab"/>
        </w:rPr>
        <w:t>чет.)</w:t>
      </w:r>
      <w:r>
        <w:t xml:space="preserve"> А если бы и сказал, я ответил бы ему словами любимого Маяковского: «Наплевать мне, товарищи, в высшей степени на деньги, на славу и на прочую муру!»</w:t>
      </w:r>
    </w:p>
    <w:p w:rsidR="00DB2D1A" w:rsidRDefault="00DB2D1A" w:rsidP="00DB2D1A">
      <w:pPr>
        <w:pStyle w:val="121"/>
        <w:shd w:val="clear" w:color="auto" w:fill="auto"/>
        <w:spacing w:before="0" w:line="180" w:lineRule="exact"/>
        <w:ind w:left="1400"/>
        <w:jc w:val="left"/>
      </w:pPr>
      <w:r>
        <w:t>И п а й влюбленно аплодирует ему.</w:t>
      </w:r>
    </w:p>
    <w:p w:rsidR="00DB2D1A" w:rsidRDefault="00DB2D1A" w:rsidP="00DB2D1A">
      <w:pPr>
        <w:pStyle w:val="a7"/>
        <w:shd w:val="clear" w:color="auto" w:fill="auto"/>
        <w:spacing w:before="0" w:after="149" w:line="216" w:lineRule="exact"/>
        <w:ind w:left="20" w:right="20" w:firstLine="340"/>
        <w:jc w:val="both"/>
      </w:pPr>
      <w:r>
        <w:t>Томочка, тебе известно, что этому скромнику Току сам Маяковский посвятил стихотворение?</w:t>
      </w:r>
    </w:p>
    <w:p w:rsidR="00DB2D1A" w:rsidRDefault="00DB2D1A" w:rsidP="00DB2D1A">
      <w:pPr>
        <w:pStyle w:val="121"/>
        <w:shd w:val="clear" w:color="auto" w:fill="auto"/>
        <w:spacing w:before="0" w:line="180" w:lineRule="exact"/>
        <w:ind w:left="2280"/>
        <w:jc w:val="left"/>
      </w:pPr>
      <w:r>
        <w:t>Т о к</w:t>
      </w:r>
      <w:r w:rsidR="007430A2">
        <w:t xml:space="preserve"> </w:t>
      </w:r>
      <w:r>
        <w:t xml:space="preserve"> краснеет.</w:t>
      </w:r>
    </w:p>
    <w:p w:rsidR="00DB2D1A" w:rsidRDefault="00DB2D1A" w:rsidP="00DB2D1A">
      <w:pPr>
        <w:pStyle w:val="a7"/>
        <w:shd w:val="clear" w:color="auto" w:fill="auto"/>
        <w:spacing w:before="0" w:after="179" w:line="210" w:lineRule="exact"/>
        <w:ind w:left="20" w:firstLine="340"/>
        <w:jc w:val="both"/>
      </w:pPr>
      <w:r>
        <w:t>Т а м а р а. Неужели это правда, Александр Иванович?</w:t>
      </w:r>
    </w:p>
    <w:p w:rsidR="00DB2D1A" w:rsidRDefault="00DB2D1A" w:rsidP="00DB2D1A">
      <w:pPr>
        <w:pStyle w:val="121"/>
        <w:shd w:val="clear" w:color="auto" w:fill="auto"/>
        <w:spacing w:before="0" w:after="59" w:line="180" w:lineRule="exact"/>
        <w:ind w:left="2280"/>
        <w:jc w:val="left"/>
      </w:pPr>
      <w:r>
        <w:t xml:space="preserve">Т о к </w:t>
      </w:r>
      <w:r w:rsidR="007430A2">
        <w:t xml:space="preserve"> </w:t>
      </w:r>
      <w:r>
        <w:t>молчит.</w:t>
      </w:r>
    </w:p>
    <w:p w:rsidR="00DB2D1A" w:rsidRDefault="00DB2D1A" w:rsidP="00DB2D1A">
      <w:pPr>
        <w:pStyle w:val="a7"/>
        <w:shd w:val="clear" w:color="auto" w:fill="auto"/>
        <w:spacing w:before="0"/>
        <w:ind w:left="20" w:firstLine="340"/>
        <w:jc w:val="both"/>
      </w:pPr>
      <w:r>
        <w:t>И п а й. Правда, правда. «Казань» называется.</w:t>
      </w:r>
    </w:p>
    <w:p w:rsidR="00DB2D1A" w:rsidRDefault="00DB2D1A" w:rsidP="00DB2D1A">
      <w:pPr>
        <w:pStyle w:val="a7"/>
        <w:shd w:val="clear" w:color="auto" w:fill="auto"/>
        <w:spacing w:before="0"/>
        <w:ind w:left="20" w:right="20" w:firstLine="340"/>
        <w:jc w:val="both"/>
      </w:pPr>
      <w:r>
        <w:t>Т о к. Ничего примечательного. Владим Владимыч тог</w:t>
      </w:r>
      <w:r>
        <w:softHyphen/>
      </w:r>
      <w:r w:rsidR="007430A2">
        <w:t>да был в Казани</w:t>
      </w:r>
      <w:r>
        <w:t>. Я взял да и прочитал ему его же «Левый марш» на марийском языке в моем пере</w:t>
      </w:r>
      <w:r>
        <w:softHyphen/>
        <w:t>воде.</w:t>
      </w:r>
    </w:p>
    <w:p w:rsidR="00DB2D1A" w:rsidRDefault="00DB2D1A" w:rsidP="00DB2D1A">
      <w:pPr>
        <w:pStyle w:val="a7"/>
        <w:shd w:val="clear" w:color="auto" w:fill="auto"/>
        <w:spacing w:before="0"/>
        <w:ind w:left="20" w:right="20" w:firstLine="340"/>
        <w:jc w:val="both"/>
      </w:pPr>
      <w:r>
        <w:t>Т а м а р а. Как это интересно!</w:t>
      </w:r>
      <w:r>
        <w:rPr>
          <w:rStyle w:val="ab"/>
        </w:rPr>
        <w:t xml:space="preserve"> (Суетится.)</w:t>
      </w:r>
      <w:r>
        <w:t xml:space="preserve"> Если можно, друзья, я сниму эту шубу?</w:t>
      </w:r>
    </w:p>
    <w:p w:rsidR="00DB2D1A" w:rsidRDefault="00DB2D1A" w:rsidP="00DB2D1A">
      <w:pPr>
        <w:pStyle w:val="a7"/>
        <w:shd w:val="clear" w:color="auto" w:fill="auto"/>
        <w:spacing w:before="0" w:after="145"/>
        <w:ind w:left="20" w:right="20" w:firstLine="340"/>
        <w:jc w:val="both"/>
      </w:pPr>
      <w:r>
        <w:t xml:space="preserve">К ы р л а. За мою Томочку, господа! Где бокалы, где вино? </w:t>
      </w:r>
      <w:r>
        <w:rPr>
          <w:rStyle w:val="ab"/>
        </w:rPr>
        <w:t>(Достает бокалы, бутылку красного вина.)</w:t>
      </w:r>
    </w:p>
    <w:p w:rsidR="00DB2D1A" w:rsidRDefault="00DB2D1A" w:rsidP="00DB2D1A">
      <w:pPr>
        <w:pStyle w:val="121"/>
        <w:shd w:val="clear" w:color="auto" w:fill="auto"/>
        <w:spacing w:before="0" w:after="59" w:line="180" w:lineRule="exact"/>
        <w:ind w:left="1400"/>
        <w:jc w:val="left"/>
      </w:pPr>
      <w:r>
        <w:t>Т а м а р а, сняв шубу, помогает ему.</w:t>
      </w:r>
    </w:p>
    <w:p w:rsidR="00DB2D1A" w:rsidRDefault="007430A2" w:rsidP="00DB2D1A">
      <w:pPr>
        <w:pStyle w:val="a7"/>
        <w:shd w:val="clear" w:color="auto" w:fill="auto"/>
        <w:spacing w:before="0"/>
        <w:ind w:left="20" w:firstLine="340"/>
        <w:jc w:val="both"/>
      </w:pPr>
      <w:r>
        <w:t>И п а й. Мы на минутку, Кырла</w:t>
      </w:r>
      <w:r w:rsidR="00DB2D1A">
        <w:t>.</w:t>
      </w:r>
    </w:p>
    <w:p w:rsidR="00DB2D1A" w:rsidRDefault="00DB2D1A" w:rsidP="00DB2D1A">
      <w:pPr>
        <w:pStyle w:val="a7"/>
        <w:shd w:val="clear" w:color="auto" w:fill="auto"/>
        <w:spacing w:before="0"/>
        <w:ind w:left="20" w:right="20" w:firstLine="340"/>
        <w:jc w:val="both"/>
      </w:pPr>
      <w:r>
        <w:t>К ы р л а. Не позорьте при любимой женщине! Я тебе этого не разрешаю, хоть ты один из лучш</w:t>
      </w:r>
      <w:r w:rsidR="007430A2">
        <w:t>их марийских поэтов и вме</w:t>
      </w:r>
      <w:r>
        <w:t>сте с тобой мы выпустили однажды даже книжку стихов. Не забыл, «ударник»?</w:t>
      </w:r>
    </w:p>
    <w:p w:rsidR="00DB2D1A" w:rsidRDefault="00DB2D1A" w:rsidP="00DB2D1A">
      <w:pPr>
        <w:pStyle w:val="a7"/>
        <w:shd w:val="clear" w:color="auto" w:fill="auto"/>
        <w:spacing w:before="0"/>
        <w:ind w:left="20" w:firstLine="340"/>
        <w:jc w:val="both"/>
      </w:pPr>
      <w:r>
        <w:t>Т а м а р а. Почему «ударник»?</w:t>
      </w:r>
    </w:p>
    <w:p w:rsidR="00DB2D1A" w:rsidRDefault="00DB2D1A" w:rsidP="00DB2D1A">
      <w:pPr>
        <w:pStyle w:val="a7"/>
        <w:shd w:val="clear" w:color="auto" w:fill="auto"/>
        <w:spacing w:before="0" w:after="145"/>
        <w:ind w:left="20" w:right="20" w:firstLine="340"/>
        <w:jc w:val="both"/>
      </w:pPr>
      <w:r>
        <w:t>К ы р л а. Потому что наша с ним книжка называлась «Мы — ударники».</w:t>
      </w:r>
    </w:p>
    <w:p w:rsidR="00DB2D1A" w:rsidRDefault="00DB2D1A" w:rsidP="00DB2D1A">
      <w:pPr>
        <w:pStyle w:val="121"/>
        <w:shd w:val="clear" w:color="auto" w:fill="auto"/>
        <w:spacing w:before="0" w:after="59" w:line="180" w:lineRule="exact"/>
        <w:ind w:left="1400"/>
        <w:jc w:val="left"/>
      </w:pPr>
      <w:r>
        <w:t>К ы р л а ловко открывает бутылку.</w:t>
      </w:r>
    </w:p>
    <w:p w:rsidR="00DB2D1A" w:rsidRDefault="00DB2D1A" w:rsidP="00DB2D1A">
      <w:pPr>
        <w:pStyle w:val="a7"/>
        <w:shd w:val="clear" w:color="auto" w:fill="auto"/>
        <w:spacing w:before="0"/>
        <w:ind w:left="20" w:firstLine="340"/>
        <w:jc w:val="both"/>
      </w:pPr>
      <w:r>
        <w:t>Т о к. У Ипая скоро поезд.</w:t>
      </w:r>
    </w:p>
    <w:p w:rsidR="00DB2D1A" w:rsidRDefault="00DB2D1A" w:rsidP="00DB2D1A">
      <w:pPr>
        <w:pStyle w:val="a7"/>
        <w:shd w:val="clear" w:color="auto" w:fill="auto"/>
        <w:spacing w:before="0"/>
        <w:ind w:left="20" w:firstLine="340"/>
        <w:jc w:val="both"/>
      </w:pPr>
      <w:r>
        <w:t>К ы р л а. Покажите билет.</w:t>
      </w:r>
    </w:p>
    <w:p w:rsidR="00DB2D1A" w:rsidRDefault="00DB2D1A" w:rsidP="00DB2D1A">
      <w:pPr>
        <w:pStyle w:val="a7"/>
        <w:shd w:val="clear" w:color="auto" w:fill="auto"/>
        <w:spacing w:before="0"/>
        <w:ind w:left="20" w:right="20" w:firstLine="340"/>
        <w:jc w:val="both"/>
      </w:pPr>
      <w:r>
        <w:t>Т о к. Он без билета поед</w:t>
      </w:r>
      <w:r w:rsidR="007430A2">
        <w:t>ет. На вокзале возьмет перед от</w:t>
      </w:r>
      <w:r>
        <w:t>правкой.</w:t>
      </w:r>
    </w:p>
    <w:p w:rsidR="00DB2D1A" w:rsidRDefault="00DB2D1A" w:rsidP="00DB2D1A">
      <w:pPr>
        <w:pStyle w:val="a7"/>
        <w:shd w:val="clear" w:color="auto" w:fill="auto"/>
        <w:spacing w:before="0"/>
        <w:ind w:left="20" w:right="40" w:firstLine="340"/>
        <w:jc w:val="both"/>
      </w:pPr>
      <w:r>
        <w:t>К ы р л а. Никаких сегодня, господа!</w:t>
      </w:r>
      <w:r>
        <w:rPr>
          <w:rStyle w:val="ab"/>
        </w:rPr>
        <w:t xml:space="preserve"> (Разливает вино по</w:t>
      </w:r>
      <w:r>
        <w:rPr>
          <w:rStyle w:val="79"/>
        </w:rPr>
        <w:t xml:space="preserve"> </w:t>
      </w:r>
      <w:r>
        <w:rPr>
          <w:rStyle w:val="ab"/>
        </w:rPr>
        <w:t>бокалам.)</w:t>
      </w:r>
    </w:p>
    <w:p w:rsidR="00DB2D1A" w:rsidRDefault="00DB2D1A" w:rsidP="00DB2D1A">
      <w:pPr>
        <w:pStyle w:val="a7"/>
        <w:shd w:val="clear" w:color="auto" w:fill="auto"/>
        <w:spacing w:before="0"/>
        <w:ind w:left="20" w:right="40" w:firstLine="340"/>
        <w:jc w:val="both"/>
      </w:pPr>
      <w:r>
        <w:rPr>
          <w:rStyle w:val="5pt3"/>
        </w:rPr>
        <w:t>Ток</w:t>
      </w:r>
      <w:r>
        <w:rPr>
          <w:rStyle w:val="ab"/>
        </w:rPr>
        <w:t xml:space="preserve"> (морщится).</w:t>
      </w:r>
      <w:r>
        <w:t xml:space="preserve"> Сколько раз я тебя просил, Кирилл Иванович: не говори «господа». Кто-то не так поймет, кому- то куда-то донесет...</w:t>
      </w:r>
    </w:p>
    <w:p w:rsidR="00DB2D1A" w:rsidRDefault="00DB2D1A" w:rsidP="00DB2D1A">
      <w:pPr>
        <w:pStyle w:val="a7"/>
        <w:shd w:val="clear" w:color="auto" w:fill="auto"/>
        <w:spacing w:before="0"/>
        <w:ind w:left="20" w:right="40" w:firstLine="340"/>
        <w:jc w:val="both"/>
      </w:pPr>
      <w:r>
        <w:t>К ы р л а. Не так туманно, Александр Иванович! Если кто-то кому-то хочет донести, скажу: да, мы господа — потому что мы господствующий класс!</w:t>
      </w:r>
    </w:p>
    <w:p w:rsidR="00DB2D1A" w:rsidRDefault="00DB2D1A" w:rsidP="00DB2D1A">
      <w:pPr>
        <w:pStyle w:val="a7"/>
        <w:shd w:val="clear" w:color="auto" w:fill="auto"/>
        <w:spacing w:before="0" w:after="145"/>
        <w:ind w:left="20" w:right="40" w:firstLine="340"/>
        <w:jc w:val="both"/>
      </w:pPr>
      <w:r>
        <w:lastRenderedPageBreak/>
        <w:t>Т о к. Ты невозможный. Только аккуратней на всякий случай надо быть. Я тебе ни разу не говорил пока...</w:t>
      </w:r>
      <w:r>
        <w:rPr>
          <w:rStyle w:val="ab"/>
        </w:rPr>
        <w:t xml:space="preserve"> (Видя, что Тамара</w:t>
      </w:r>
      <w:r>
        <w:rPr>
          <w:rStyle w:val="79"/>
        </w:rPr>
        <w:t xml:space="preserve"> </w:t>
      </w:r>
      <w:r>
        <w:rPr>
          <w:rStyle w:val="ab"/>
        </w:rPr>
        <w:t>слушает особенно тревожно, замолкает.)</w:t>
      </w:r>
      <w:r>
        <w:t xml:space="preserve"> За Томочку, господа! </w:t>
      </w:r>
      <w:r>
        <w:rPr>
          <w:rStyle w:val="ab"/>
        </w:rPr>
        <w:t>(Осекшись.)</w:t>
      </w:r>
      <w:r>
        <w:t xml:space="preserve"> </w:t>
      </w:r>
      <w:r w:rsidR="007430A2">
        <w:t>Тьфу ты, черт тебя побери, Кырла</w:t>
      </w:r>
      <w:r>
        <w:t>!</w:t>
      </w:r>
    </w:p>
    <w:p w:rsidR="00DB2D1A" w:rsidRDefault="00DB2D1A" w:rsidP="00DB2D1A">
      <w:pPr>
        <w:pStyle w:val="121"/>
        <w:shd w:val="clear" w:color="auto" w:fill="auto"/>
        <w:spacing w:before="0" w:after="69" w:line="180" w:lineRule="exact"/>
        <w:ind w:left="1280"/>
        <w:jc w:val="left"/>
      </w:pPr>
      <w:r>
        <w:t>Все чокаются бокалами, смеются, пьют.</w:t>
      </w:r>
    </w:p>
    <w:p w:rsidR="00DB2D1A" w:rsidRDefault="00DB2D1A" w:rsidP="00DB2D1A">
      <w:pPr>
        <w:pStyle w:val="a7"/>
        <w:shd w:val="clear" w:color="auto" w:fill="auto"/>
        <w:spacing w:before="0"/>
        <w:ind w:left="20" w:firstLine="340"/>
        <w:jc w:val="both"/>
      </w:pPr>
      <w:r>
        <w:t>Т а м а р а. Я сейчас!</w:t>
      </w:r>
      <w:r>
        <w:rPr>
          <w:rStyle w:val="ab"/>
        </w:rPr>
        <w:t xml:space="preserve"> (Убегает.)</w:t>
      </w:r>
    </w:p>
    <w:p w:rsidR="00DB2D1A" w:rsidRDefault="00DB2D1A" w:rsidP="00DB2D1A">
      <w:pPr>
        <w:pStyle w:val="a7"/>
        <w:shd w:val="clear" w:color="auto" w:fill="auto"/>
        <w:spacing w:before="0"/>
        <w:ind w:left="20" w:right="40" w:firstLine="340"/>
        <w:jc w:val="both"/>
      </w:pPr>
      <w:r>
        <w:t>К ы р л а. Так что ты не говорил</w:t>
      </w:r>
      <w:r w:rsidR="007430A2">
        <w:t xml:space="preserve"> мне пока, господин Кры</w:t>
      </w:r>
      <w:r>
        <w:t>лов?</w:t>
      </w:r>
    </w:p>
    <w:p w:rsidR="00DB2D1A" w:rsidRDefault="00DB2D1A" w:rsidP="00DB2D1A">
      <w:pPr>
        <w:pStyle w:val="a7"/>
        <w:shd w:val="clear" w:color="auto" w:fill="auto"/>
        <w:spacing w:before="0"/>
        <w:ind w:left="20" w:right="40" w:firstLine="340"/>
        <w:jc w:val="both"/>
      </w:pPr>
      <w:r>
        <w:t>Т о к</w:t>
      </w:r>
      <w:r>
        <w:rPr>
          <w:rStyle w:val="ab"/>
        </w:rPr>
        <w:t xml:space="preserve"> (стонет).</w:t>
      </w:r>
      <w:r>
        <w:t xml:space="preserve"> Я тебя прошу... Когда только приехал из Ленинграда и тебя искал, в Эрмитаже мне милиционер один мудрый попался. Говорит, пусть осторожней Кирилл Иванович с этой жизнью будет! Больно уж доверчивый он!</w:t>
      </w:r>
    </w:p>
    <w:p w:rsidR="00DB2D1A" w:rsidRDefault="00DB2D1A" w:rsidP="00DB2D1A">
      <w:pPr>
        <w:pStyle w:val="a7"/>
        <w:shd w:val="clear" w:color="auto" w:fill="auto"/>
        <w:spacing w:before="0"/>
        <w:ind w:left="20" w:firstLine="340"/>
        <w:jc w:val="both"/>
      </w:pPr>
      <w:r>
        <w:t>И п а й. И разговорчивый.</w:t>
      </w:r>
      <w:r>
        <w:rPr>
          <w:rStyle w:val="ab"/>
        </w:rPr>
        <w:t xml:space="preserve"> (Кырле.)</w:t>
      </w:r>
      <w:r>
        <w:t xml:space="preserve"> Есть, есть у тебя!</w:t>
      </w:r>
    </w:p>
    <w:p w:rsidR="00DB2D1A" w:rsidRDefault="00DB2D1A" w:rsidP="00DB2D1A">
      <w:pPr>
        <w:pStyle w:val="a7"/>
        <w:shd w:val="clear" w:color="auto" w:fill="auto"/>
        <w:spacing w:before="0"/>
        <w:ind w:left="20" w:right="40" w:firstLine="340"/>
        <w:jc w:val="both"/>
      </w:pPr>
      <w:r>
        <w:t xml:space="preserve">Т о к. И на каждом углу, говорит, не надо дудеть, что ты </w:t>
      </w:r>
      <w:r w:rsidRPr="00DB2D1A">
        <w:t xml:space="preserve">— </w:t>
      </w:r>
      <w:r>
        <w:t xml:space="preserve">мариец. Сегодня политика </w:t>
      </w:r>
      <w:r w:rsidRPr="00DB2D1A">
        <w:t xml:space="preserve">— </w:t>
      </w:r>
      <w:r>
        <w:t>так, а завтра она может и иначе...</w:t>
      </w:r>
    </w:p>
    <w:p w:rsidR="00DB2D1A" w:rsidRDefault="00DB2D1A" w:rsidP="00DB2D1A">
      <w:pPr>
        <w:pStyle w:val="a7"/>
        <w:shd w:val="clear" w:color="auto" w:fill="auto"/>
        <w:spacing w:before="0" w:after="145"/>
        <w:ind w:left="20" w:firstLine="340"/>
        <w:jc w:val="both"/>
      </w:pPr>
      <w:r>
        <w:t>К ы р л а. Ах, какие вы, однако, мудрые!</w:t>
      </w:r>
    </w:p>
    <w:p w:rsidR="00DB2D1A" w:rsidRDefault="00DB2D1A" w:rsidP="00DB2D1A">
      <w:pPr>
        <w:pStyle w:val="121"/>
        <w:shd w:val="clear" w:color="auto" w:fill="auto"/>
        <w:spacing w:before="0" w:after="59" w:line="180" w:lineRule="exact"/>
        <w:ind w:left="720"/>
        <w:jc w:val="left"/>
      </w:pPr>
      <w:r>
        <w:t xml:space="preserve">Возвращается Т а м а р а </w:t>
      </w:r>
      <w:r w:rsidRPr="00DB2D1A">
        <w:t xml:space="preserve">— </w:t>
      </w:r>
      <w:r>
        <w:t xml:space="preserve">с вазой, в ней </w:t>
      </w:r>
      <w:r w:rsidRPr="00DB2D1A">
        <w:t xml:space="preserve">— </w:t>
      </w:r>
      <w:r>
        <w:t>яблоки.</w:t>
      </w:r>
    </w:p>
    <w:p w:rsidR="00DB2D1A" w:rsidRDefault="00DB2D1A" w:rsidP="00DB2D1A">
      <w:pPr>
        <w:pStyle w:val="a7"/>
        <w:shd w:val="clear" w:color="auto" w:fill="auto"/>
        <w:spacing w:before="0"/>
        <w:ind w:left="20" w:right="40" w:firstLine="340"/>
        <w:jc w:val="both"/>
      </w:pPr>
      <w:r>
        <w:t>Завтра мы все втроем выступаем в воинской части перед солдатами-марийцами. Мари</w:t>
      </w:r>
      <w:r w:rsidR="007430A2">
        <w:t>йское правительство очень проси</w:t>
      </w:r>
      <w:r>
        <w:t>ло.</w:t>
      </w:r>
      <w:r>
        <w:rPr>
          <w:rStyle w:val="ab"/>
        </w:rPr>
        <w:t xml:space="preserve"> (Снова разливает вино по бокалам.)</w:t>
      </w:r>
      <w:r>
        <w:t xml:space="preserve"> Томочка!</w:t>
      </w:r>
    </w:p>
    <w:p w:rsidR="00DB2D1A" w:rsidRDefault="00DB2D1A" w:rsidP="00DB2D1A">
      <w:pPr>
        <w:pStyle w:val="a7"/>
        <w:shd w:val="clear" w:color="auto" w:fill="auto"/>
        <w:spacing w:before="0"/>
        <w:ind w:left="20" w:right="40" w:firstLine="340"/>
        <w:jc w:val="both"/>
      </w:pPr>
      <w:r>
        <w:t>Т а м а р а. Я поднимаю наш традиционный тост: за наш родной марийский край!</w:t>
      </w:r>
    </w:p>
    <w:p w:rsidR="00DB2D1A" w:rsidRDefault="00DB2D1A" w:rsidP="00DB2D1A">
      <w:pPr>
        <w:pStyle w:val="a7"/>
        <w:shd w:val="clear" w:color="auto" w:fill="auto"/>
        <w:spacing w:before="0" w:after="145"/>
        <w:ind w:left="20" w:firstLine="340"/>
        <w:jc w:val="both"/>
      </w:pPr>
      <w:r>
        <w:t>К ы р л а. Вот за что я ее люблю, так это за тактичность!</w:t>
      </w:r>
    </w:p>
    <w:p w:rsidR="00DB2D1A" w:rsidRDefault="00DB2D1A" w:rsidP="00DB2D1A">
      <w:pPr>
        <w:pStyle w:val="121"/>
        <w:shd w:val="clear" w:color="auto" w:fill="auto"/>
        <w:spacing w:before="0" w:after="98" w:line="180" w:lineRule="exact"/>
        <w:ind w:left="1280"/>
        <w:jc w:val="left"/>
      </w:pPr>
      <w:r>
        <w:t>Все пьют. К ы р л а встает на стульчик.</w:t>
      </w:r>
    </w:p>
    <w:p w:rsidR="00DB2D1A" w:rsidRDefault="00DB2D1A" w:rsidP="00DB2D1A">
      <w:pPr>
        <w:pStyle w:val="a7"/>
        <w:shd w:val="clear" w:color="auto" w:fill="auto"/>
        <w:spacing w:before="0" w:after="64" w:line="210" w:lineRule="exact"/>
        <w:ind w:left="20" w:firstLine="340"/>
        <w:jc w:val="both"/>
      </w:pPr>
      <w:r>
        <w:t>Йыван Кырла. Стихотворение «Рабфак». Читает автор.</w:t>
      </w:r>
    </w:p>
    <w:p w:rsidR="00DB2D1A" w:rsidRDefault="00DB2D1A" w:rsidP="00DB2D1A">
      <w:pPr>
        <w:pStyle w:val="121"/>
        <w:shd w:val="clear" w:color="auto" w:fill="auto"/>
        <w:spacing w:before="0" w:after="70" w:line="180" w:lineRule="exact"/>
        <w:ind w:left="1840"/>
        <w:jc w:val="left"/>
      </w:pPr>
      <w:r>
        <w:t>Дружный смех, аплодисменты.</w:t>
      </w:r>
    </w:p>
    <w:p w:rsidR="00DB2D1A" w:rsidRDefault="00DB2D1A" w:rsidP="00DB2D1A">
      <w:pPr>
        <w:pStyle w:val="111"/>
        <w:shd w:val="clear" w:color="auto" w:fill="auto"/>
        <w:spacing w:before="0" w:after="59" w:line="210" w:lineRule="exact"/>
        <w:ind w:left="20" w:firstLine="340"/>
        <w:jc w:val="both"/>
      </w:pPr>
      <w:r>
        <w:rPr>
          <w:rStyle w:val="1170"/>
          <w:i w:val="0"/>
          <w:iCs w:val="0"/>
        </w:rPr>
        <w:t>К ы р л а</w:t>
      </w:r>
      <w:r>
        <w:t xml:space="preserve"> (декламирует).</w:t>
      </w:r>
    </w:p>
    <w:p w:rsidR="00DB2D1A" w:rsidRDefault="00DB2D1A" w:rsidP="00DB2D1A">
      <w:pPr>
        <w:pStyle w:val="101"/>
        <w:shd w:val="clear" w:color="auto" w:fill="auto"/>
        <w:spacing w:before="0" w:after="110" w:line="168" w:lineRule="exact"/>
        <w:ind w:left="1840" w:right="2040"/>
        <w:jc w:val="both"/>
      </w:pPr>
      <w:r>
        <w:t>Буду честным и отважным,</w:t>
      </w:r>
      <w:r>
        <w:rPr>
          <w:rStyle w:val="1013"/>
        </w:rPr>
        <w:t xml:space="preserve"> </w:t>
      </w:r>
      <w:r>
        <w:t>Буду век дружить с весной,</w:t>
      </w:r>
      <w:r>
        <w:rPr>
          <w:rStyle w:val="1013"/>
        </w:rPr>
        <w:t xml:space="preserve"> </w:t>
      </w:r>
      <w:r>
        <w:t>Если, как с отцом, однажды</w:t>
      </w:r>
      <w:r>
        <w:rPr>
          <w:rStyle w:val="1013"/>
        </w:rPr>
        <w:t xml:space="preserve"> </w:t>
      </w:r>
      <w:r>
        <w:t>Не расправятся со мной!</w:t>
      </w:r>
    </w:p>
    <w:p w:rsidR="00DB2D1A" w:rsidRDefault="00DB2D1A" w:rsidP="00DB2D1A">
      <w:pPr>
        <w:pStyle w:val="121"/>
        <w:shd w:val="clear" w:color="auto" w:fill="auto"/>
        <w:spacing w:before="0" w:line="180" w:lineRule="exact"/>
        <w:ind w:left="20" w:firstLine="340"/>
      </w:pPr>
      <w:r>
        <w:t>Он неожиданно осекается, бодрая улыбка быстро сходит с лица.</w:t>
      </w:r>
    </w:p>
    <w:p w:rsidR="00DB2D1A" w:rsidRDefault="00DB2D1A" w:rsidP="00DB2D1A">
      <w:pPr>
        <w:pStyle w:val="a7"/>
        <w:shd w:val="clear" w:color="auto" w:fill="auto"/>
        <w:spacing w:before="0" w:line="210" w:lineRule="exact"/>
        <w:ind w:left="20" w:firstLine="340"/>
        <w:jc w:val="both"/>
        <w:sectPr w:rsidR="00DB2D1A">
          <w:type w:val="continuous"/>
          <w:pgSz w:w="12240" w:h="15840"/>
          <w:pgMar w:top="3034" w:right="5276" w:bottom="3245" w:left="1069" w:header="0" w:footer="3" w:gutter="0"/>
          <w:cols w:space="720"/>
          <w:noEndnote/>
          <w:docGrid w:linePitch="360"/>
        </w:sectPr>
      </w:pPr>
      <w:r>
        <w:t>Черт! Мальчик, как тень, ходит и ходит за мной!</w:t>
      </w:r>
    </w:p>
    <w:p w:rsidR="00DB2D1A" w:rsidRDefault="00DB2D1A" w:rsidP="00DB2D1A">
      <w:pPr>
        <w:pStyle w:val="a7"/>
        <w:shd w:val="clear" w:color="auto" w:fill="auto"/>
        <w:spacing w:before="0"/>
        <w:ind w:firstLine="340"/>
        <w:jc w:val="both"/>
      </w:pPr>
      <w:r>
        <w:lastRenderedPageBreak/>
        <w:t>Т о к. Какой мальчик?</w:t>
      </w:r>
    </w:p>
    <w:p w:rsidR="00DB2D1A" w:rsidRDefault="00DB2D1A" w:rsidP="00DB2D1A">
      <w:pPr>
        <w:pStyle w:val="a7"/>
        <w:shd w:val="clear" w:color="auto" w:fill="auto"/>
        <w:spacing w:before="0"/>
        <w:ind w:firstLine="340"/>
        <w:jc w:val="both"/>
      </w:pPr>
      <w:r>
        <w:t>К ы р л а</w:t>
      </w:r>
      <w:r>
        <w:rPr>
          <w:rStyle w:val="ab"/>
        </w:rPr>
        <w:t xml:space="preserve"> (отмахивается).</w:t>
      </w:r>
      <w:r>
        <w:t xml:space="preserve"> Да так... Судьба, наверное...</w:t>
      </w:r>
    </w:p>
    <w:p w:rsidR="00DB2D1A" w:rsidRDefault="00DB2D1A" w:rsidP="00DB2D1A">
      <w:pPr>
        <w:pStyle w:val="a7"/>
        <w:shd w:val="clear" w:color="auto" w:fill="auto"/>
        <w:spacing w:before="0"/>
        <w:ind w:firstLine="340"/>
        <w:jc w:val="both"/>
      </w:pPr>
      <w:r>
        <w:t>Т а м а р а</w:t>
      </w:r>
      <w:r>
        <w:rPr>
          <w:rStyle w:val="ab"/>
        </w:rPr>
        <w:t xml:space="preserve"> (тревожно).</w:t>
      </w:r>
      <w:r>
        <w:t xml:space="preserve"> Какой из себя?</w:t>
      </w:r>
    </w:p>
    <w:p w:rsidR="00DB2D1A" w:rsidRDefault="00DB2D1A" w:rsidP="00DB2D1A">
      <w:pPr>
        <w:pStyle w:val="a7"/>
        <w:shd w:val="clear" w:color="auto" w:fill="auto"/>
        <w:spacing w:before="0" w:after="145"/>
        <w:ind w:right="20" w:firstLine="340"/>
        <w:jc w:val="both"/>
      </w:pPr>
      <w:r>
        <w:t>К ы р л а</w:t>
      </w:r>
      <w:r>
        <w:rPr>
          <w:rStyle w:val="ab"/>
        </w:rPr>
        <w:t xml:space="preserve"> (задумчиво).</w:t>
      </w:r>
      <w:r>
        <w:t xml:space="preserve"> Какой? А может, какая? Странная, пожалуй...</w:t>
      </w:r>
      <w:r>
        <w:rPr>
          <w:rStyle w:val="ab"/>
        </w:rPr>
        <w:t xml:space="preserve"> (Встряхнувшись, читает стихи дальше.)</w:t>
      </w:r>
    </w:p>
    <w:p w:rsidR="00DB2D1A" w:rsidRDefault="00DB2D1A" w:rsidP="00DB2D1A">
      <w:pPr>
        <w:pStyle w:val="121"/>
        <w:shd w:val="clear" w:color="auto" w:fill="auto"/>
        <w:spacing w:before="0" w:after="64" w:line="180" w:lineRule="exact"/>
        <w:ind w:left="1900"/>
        <w:jc w:val="left"/>
      </w:pPr>
      <w:r>
        <w:t>Факультет родной, рабочий!</w:t>
      </w:r>
    </w:p>
    <w:p w:rsidR="00DB2D1A" w:rsidRDefault="00DB2D1A" w:rsidP="00DB2D1A">
      <w:pPr>
        <w:pStyle w:val="a7"/>
        <w:shd w:val="clear" w:color="auto" w:fill="auto"/>
        <w:spacing w:before="0"/>
        <w:ind w:firstLine="340"/>
        <w:jc w:val="both"/>
      </w:pPr>
      <w:r>
        <w:t>Т о к</w:t>
      </w:r>
      <w:r>
        <w:rPr>
          <w:rStyle w:val="ab"/>
        </w:rPr>
        <w:t xml:space="preserve"> (перебивает).</w:t>
      </w:r>
      <w:r>
        <w:t xml:space="preserve"> Ты пропустил, Кырла.</w:t>
      </w:r>
    </w:p>
    <w:p w:rsidR="00DB2D1A" w:rsidRDefault="00DB2D1A" w:rsidP="00DB2D1A">
      <w:pPr>
        <w:pStyle w:val="a7"/>
        <w:shd w:val="clear" w:color="auto" w:fill="auto"/>
        <w:spacing w:before="0" w:after="145"/>
        <w:ind w:right="20" w:firstLine="340"/>
        <w:jc w:val="both"/>
      </w:pPr>
      <w:r>
        <w:lastRenderedPageBreak/>
        <w:t>К ы р л а. Я специально. Чтобы короче. Чтобы вы скорей оставили нас с Томочкой наедине!</w:t>
      </w:r>
    </w:p>
    <w:p w:rsidR="00DB2D1A" w:rsidRDefault="00DB2D1A" w:rsidP="00DB2D1A">
      <w:pPr>
        <w:pStyle w:val="121"/>
        <w:shd w:val="clear" w:color="auto" w:fill="auto"/>
        <w:spacing w:before="0" w:after="70" w:line="180" w:lineRule="exact"/>
        <w:ind w:left="2460"/>
        <w:jc w:val="left"/>
      </w:pPr>
      <w:r>
        <w:t>Все смеются.</w:t>
      </w:r>
    </w:p>
    <w:p w:rsidR="00DB2D1A" w:rsidRDefault="00DB2D1A" w:rsidP="00DB2D1A">
      <w:pPr>
        <w:pStyle w:val="111"/>
        <w:shd w:val="clear" w:color="auto" w:fill="auto"/>
        <w:spacing w:before="0" w:after="184" w:line="210" w:lineRule="exact"/>
        <w:ind w:firstLine="340"/>
        <w:jc w:val="both"/>
      </w:pPr>
      <w:r>
        <w:rPr>
          <w:rStyle w:val="1170"/>
          <w:i w:val="0"/>
          <w:iCs w:val="0"/>
        </w:rPr>
        <w:t>К ы р л а</w:t>
      </w:r>
      <w:r>
        <w:t xml:space="preserve"> (продолжает читать).</w:t>
      </w:r>
    </w:p>
    <w:p w:rsidR="00DB2D1A" w:rsidRDefault="00DB2D1A" w:rsidP="00DB2D1A">
      <w:pPr>
        <w:pStyle w:val="101"/>
        <w:shd w:val="clear" w:color="auto" w:fill="auto"/>
        <w:spacing w:before="0" w:line="168" w:lineRule="exact"/>
        <w:ind w:left="1900"/>
      </w:pPr>
      <w:r>
        <w:t>Факультет родной, рабочий!</w:t>
      </w:r>
    </w:p>
    <w:p w:rsidR="00DB2D1A" w:rsidRDefault="00DB2D1A" w:rsidP="00DB2D1A">
      <w:pPr>
        <w:pStyle w:val="101"/>
        <w:shd w:val="clear" w:color="auto" w:fill="auto"/>
        <w:spacing w:before="0" w:line="168" w:lineRule="exact"/>
        <w:ind w:left="1900"/>
      </w:pPr>
      <w:r>
        <w:t xml:space="preserve">Эти строки </w:t>
      </w:r>
      <w:r w:rsidRPr="00DB2D1A">
        <w:t xml:space="preserve">— </w:t>
      </w:r>
      <w:r>
        <w:t>Дружбы знак.</w:t>
      </w:r>
    </w:p>
    <w:p w:rsidR="00DB2D1A" w:rsidRDefault="00DB2D1A" w:rsidP="00DB2D1A">
      <w:pPr>
        <w:pStyle w:val="101"/>
        <w:shd w:val="clear" w:color="auto" w:fill="auto"/>
        <w:spacing w:before="0" w:line="168" w:lineRule="exact"/>
        <w:ind w:left="1900"/>
      </w:pPr>
      <w:r>
        <w:t>Путь открыл из черной ночи</w:t>
      </w:r>
    </w:p>
    <w:p w:rsidR="00DB2D1A" w:rsidRDefault="00DB2D1A" w:rsidP="00DB2D1A">
      <w:pPr>
        <w:pStyle w:val="101"/>
        <w:shd w:val="clear" w:color="auto" w:fill="auto"/>
        <w:spacing w:before="0" w:after="110" w:line="168" w:lineRule="exact"/>
        <w:ind w:left="1900"/>
      </w:pPr>
      <w:r>
        <w:t>В золотую даль рабфак.</w:t>
      </w:r>
    </w:p>
    <w:p w:rsidR="00DB2D1A" w:rsidRDefault="00DB2D1A" w:rsidP="00DB2D1A">
      <w:pPr>
        <w:pStyle w:val="121"/>
        <w:shd w:val="clear" w:color="auto" w:fill="auto"/>
        <w:spacing w:before="0" w:after="64" w:line="180" w:lineRule="exact"/>
        <w:ind w:left="1260"/>
        <w:jc w:val="left"/>
      </w:pPr>
      <w:r>
        <w:t>Натянутое оживление, снова звон бокалов.</w:t>
      </w:r>
    </w:p>
    <w:p w:rsidR="00DB2D1A" w:rsidRDefault="00DB2D1A" w:rsidP="00DB2D1A">
      <w:pPr>
        <w:pStyle w:val="a7"/>
        <w:shd w:val="clear" w:color="auto" w:fill="auto"/>
        <w:spacing w:before="0"/>
        <w:ind w:right="20" w:firstLine="340"/>
        <w:jc w:val="both"/>
      </w:pPr>
      <w:r>
        <w:t>Т а м а р а</w:t>
      </w:r>
      <w:r>
        <w:rPr>
          <w:rStyle w:val="ab"/>
        </w:rPr>
        <w:t xml:space="preserve"> (Ипаю).</w:t>
      </w:r>
      <w:r>
        <w:t xml:space="preserve"> А Вы </w:t>
      </w:r>
      <w:r w:rsidR="007430A2">
        <w:t>насовсем покидаете Москву? Боль</w:t>
      </w:r>
      <w:r>
        <w:t>ше не будете учиться?</w:t>
      </w:r>
    </w:p>
    <w:p w:rsidR="00DB2D1A" w:rsidRDefault="00DB2D1A" w:rsidP="00DB2D1A">
      <w:pPr>
        <w:pStyle w:val="a7"/>
        <w:shd w:val="clear" w:color="auto" w:fill="auto"/>
        <w:spacing w:before="0"/>
        <w:ind w:right="20" w:firstLine="340"/>
        <w:jc w:val="both"/>
      </w:pPr>
      <w:r>
        <w:t>И п а й. Увы, Тамара Ивановна. Зрение становится хуже и хуже. А оператору кино нужно прекрасное зрение.</w:t>
      </w:r>
    </w:p>
    <w:p w:rsidR="00DB2D1A" w:rsidRDefault="00DB2D1A" w:rsidP="00DB2D1A">
      <w:pPr>
        <w:pStyle w:val="a7"/>
        <w:shd w:val="clear" w:color="auto" w:fill="auto"/>
        <w:spacing w:before="0"/>
        <w:ind w:right="20" w:firstLine="340"/>
        <w:jc w:val="both"/>
      </w:pPr>
      <w:r>
        <w:t>К ы р л а. Пусть стихи п</w:t>
      </w:r>
      <w:r w:rsidR="007430A2">
        <w:t>ишет... Вчера что со мной случи</w:t>
      </w:r>
      <w:r>
        <w:t>лось! Едем в такси с мордовским поэтом Петром Кирилловым, доезжаем до гостиницы «Одесса», подаю шоферу деньги. И что вы думаете?</w:t>
      </w:r>
    </w:p>
    <w:p w:rsidR="00DB2D1A" w:rsidRDefault="00DB2D1A" w:rsidP="00DB2D1A">
      <w:pPr>
        <w:pStyle w:val="a7"/>
        <w:shd w:val="clear" w:color="auto" w:fill="auto"/>
        <w:spacing w:before="0" w:after="145"/>
        <w:ind w:right="20" w:firstLine="340"/>
        <w:jc w:val="both"/>
      </w:pPr>
      <w:r>
        <w:t>Т о к. Ему показалось мало? Узнав знаменитого Мустафу, решил ему вывернуть карманы?</w:t>
      </w:r>
    </w:p>
    <w:p w:rsidR="00DB2D1A" w:rsidRDefault="00DB2D1A" w:rsidP="00DB2D1A">
      <w:pPr>
        <w:pStyle w:val="121"/>
        <w:shd w:val="clear" w:color="auto" w:fill="auto"/>
        <w:spacing w:before="0" w:after="64" w:line="180" w:lineRule="exact"/>
        <w:ind w:left="2720"/>
        <w:jc w:val="left"/>
      </w:pPr>
      <w:r>
        <w:t>Смех.</w:t>
      </w:r>
    </w:p>
    <w:p w:rsidR="00DB2D1A" w:rsidRDefault="00DB2D1A" w:rsidP="00DB2D1A">
      <w:pPr>
        <w:pStyle w:val="a7"/>
        <w:shd w:val="clear" w:color="auto" w:fill="auto"/>
        <w:spacing w:before="0" w:after="145"/>
        <w:ind w:right="20" w:firstLine="340"/>
        <w:jc w:val="both"/>
      </w:pPr>
      <w:r>
        <w:t>К ы р л а. Наоборот. Узнав Мустафу, он не взял ни копейки! Чтобы я, говорит, не смог провезти вас бесплатно! Только одно мне, говорит, непонятно: вас же убил Жиган!</w:t>
      </w:r>
    </w:p>
    <w:p w:rsidR="00DB2D1A" w:rsidRDefault="00DB2D1A" w:rsidP="00DB2D1A">
      <w:pPr>
        <w:pStyle w:val="121"/>
        <w:shd w:val="clear" w:color="auto" w:fill="auto"/>
        <w:spacing w:before="0" w:after="64" w:line="180" w:lineRule="exact"/>
        <w:ind w:left="1900"/>
        <w:jc w:val="left"/>
      </w:pPr>
      <w:r>
        <w:t>Снова дружный смех.</w:t>
      </w:r>
    </w:p>
    <w:p w:rsidR="00DB2D1A" w:rsidRDefault="00DB2D1A" w:rsidP="00DB2D1A">
      <w:pPr>
        <w:pStyle w:val="a7"/>
        <w:shd w:val="clear" w:color="auto" w:fill="auto"/>
        <w:spacing w:before="0" w:after="145"/>
        <w:ind w:right="20" w:firstLine="340"/>
        <w:jc w:val="both"/>
      </w:pPr>
      <w:r>
        <w:t>Т о к. Надо бы уж и о но</w:t>
      </w:r>
      <w:r w:rsidR="007430A2">
        <w:t>вом фильме подумать, Кирилл Ива</w:t>
      </w:r>
      <w:r>
        <w:t>нович. Сколько можно жить старым багажом?</w:t>
      </w:r>
    </w:p>
    <w:p w:rsidR="00DB2D1A" w:rsidRDefault="00DB2D1A" w:rsidP="00DB2D1A">
      <w:pPr>
        <w:pStyle w:val="121"/>
        <w:shd w:val="clear" w:color="auto" w:fill="auto"/>
        <w:spacing w:before="0" w:after="0" w:line="180" w:lineRule="exact"/>
        <w:ind w:left="2460"/>
        <w:jc w:val="left"/>
      </w:pPr>
      <w:r>
        <w:t>Молчание.</w:t>
      </w:r>
    </w:p>
    <w:p w:rsidR="00DB2D1A" w:rsidRDefault="00DB2D1A" w:rsidP="00DB2D1A">
      <w:pPr>
        <w:pStyle w:val="121"/>
        <w:shd w:val="clear" w:color="auto" w:fill="auto"/>
        <w:spacing w:before="0" w:after="54" w:line="180" w:lineRule="exact"/>
        <w:ind w:left="1260"/>
        <w:jc w:val="left"/>
      </w:pPr>
      <w:r>
        <w:t>К ы р л а недовольно крутит головой.</w:t>
      </w:r>
    </w:p>
    <w:p w:rsidR="00DB2D1A" w:rsidRDefault="00DB2D1A" w:rsidP="00DB2D1A">
      <w:pPr>
        <w:pStyle w:val="a7"/>
        <w:shd w:val="clear" w:color="auto" w:fill="auto"/>
        <w:spacing w:before="0"/>
        <w:ind w:right="20" w:firstLine="340"/>
        <w:jc w:val="both"/>
      </w:pPr>
      <w:r>
        <w:t xml:space="preserve">И п а й. Нет, друзья, кино </w:t>
      </w:r>
      <w:r w:rsidRPr="00DB2D1A">
        <w:t xml:space="preserve">— </w:t>
      </w:r>
      <w:r>
        <w:t>это лотерея: кому повезет, кому не повезет. Хотя такому талант</w:t>
      </w:r>
      <w:r w:rsidR="007430A2">
        <w:t>у, как Кирилл Иванович, грех си</w:t>
      </w:r>
      <w:r>
        <w:t>деть без работы, сложа руки.</w:t>
      </w:r>
    </w:p>
    <w:p w:rsidR="00DB2D1A" w:rsidRDefault="00DB2D1A" w:rsidP="00DB2D1A">
      <w:pPr>
        <w:pStyle w:val="121"/>
        <w:shd w:val="clear" w:color="auto" w:fill="auto"/>
        <w:spacing w:before="0" w:after="105"/>
        <w:ind w:right="20" w:firstLine="340"/>
      </w:pPr>
      <w:r>
        <w:t>К ы р л а идет к центральной лестнице, взбирается по ней до сере</w:t>
      </w:r>
      <w:r>
        <w:softHyphen/>
        <w:t>дины.</w:t>
      </w:r>
    </w:p>
    <w:p w:rsidR="00DB2D1A" w:rsidRDefault="00DB2D1A" w:rsidP="00DB2D1A">
      <w:pPr>
        <w:pStyle w:val="a7"/>
        <w:shd w:val="clear" w:color="auto" w:fill="auto"/>
        <w:spacing w:before="0"/>
        <w:ind w:right="20" w:firstLine="340"/>
        <w:jc w:val="both"/>
      </w:pPr>
      <w:r>
        <w:t>Т а м а р а. А я все вспоминаю слова гениального режис</w:t>
      </w:r>
      <w:r>
        <w:softHyphen/>
        <w:t xml:space="preserve">сера Всеволода Мейерхольда: «Успех «Путевки» держится на двух улыбках </w:t>
      </w:r>
      <w:r w:rsidRPr="00DB2D1A">
        <w:t xml:space="preserve">— </w:t>
      </w:r>
      <w:r>
        <w:t>Баталова и Кырли».</w:t>
      </w:r>
      <w:r>
        <w:rPr>
          <w:rStyle w:val="ab"/>
        </w:rPr>
        <w:t xml:space="preserve"> (Поднимает бокал.)</w:t>
      </w:r>
      <w:r>
        <w:rPr>
          <w:rStyle w:val="79"/>
        </w:rPr>
        <w:t xml:space="preserve"> </w:t>
      </w:r>
      <w:r>
        <w:t>За Кырлю!</w:t>
      </w:r>
    </w:p>
    <w:p w:rsidR="00DB2D1A" w:rsidRDefault="00DB2D1A" w:rsidP="00DB2D1A">
      <w:pPr>
        <w:pStyle w:val="a7"/>
        <w:shd w:val="clear" w:color="auto" w:fill="auto"/>
        <w:spacing w:before="0"/>
        <w:ind w:right="20" w:firstLine="340"/>
        <w:jc w:val="both"/>
      </w:pPr>
      <w:r>
        <w:t>И п а й. Правильно! За нашего дорогого Кирилла Иванови</w:t>
      </w:r>
      <w:r>
        <w:softHyphen/>
        <w:t>ча! Сколько он помогает марийцам! Кому только не помог! Я не ошибусь, если скажу, что Кырля — особый сын марийского на</w:t>
      </w:r>
      <w:r>
        <w:softHyphen/>
        <w:t>рода!</w:t>
      </w:r>
      <w:r>
        <w:rPr>
          <w:rStyle w:val="ab"/>
        </w:rPr>
        <w:t xml:space="preserve"> (Пьет.)</w:t>
      </w:r>
    </w:p>
    <w:p w:rsidR="00DB2D1A" w:rsidRDefault="00DB2D1A" w:rsidP="00DB2D1A">
      <w:pPr>
        <w:pStyle w:val="a7"/>
        <w:shd w:val="clear" w:color="auto" w:fill="auto"/>
        <w:spacing w:before="0"/>
        <w:ind w:firstLine="340"/>
        <w:jc w:val="both"/>
      </w:pPr>
      <w:r>
        <w:t>К ы р л а</w:t>
      </w:r>
      <w:r>
        <w:rPr>
          <w:rStyle w:val="ab"/>
        </w:rPr>
        <w:t xml:space="preserve"> (буркнув).</w:t>
      </w:r>
      <w:r>
        <w:t xml:space="preserve"> Это к творчеству не имеет отношения.</w:t>
      </w:r>
    </w:p>
    <w:p w:rsidR="00DB2D1A" w:rsidRDefault="00DB2D1A" w:rsidP="00DB2D1A">
      <w:pPr>
        <w:pStyle w:val="a7"/>
        <w:shd w:val="clear" w:color="auto" w:fill="auto"/>
        <w:spacing w:before="0" w:after="145"/>
        <w:ind w:firstLine="340"/>
        <w:jc w:val="both"/>
      </w:pPr>
      <w:r>
        <w:lastRenderedPageBreak/>
        <w:t>Т о к. Забыл тебе сказать, Кирилл. Тебя Холмский ищет.</w:t>
      </w:r>
    </w:p>
    <w:p w:rsidR="00DB2D1A" w:rsidRDefault="00DB2D1A" w:rsidP="00DB2D1A">
      <w:pPr>
        <w:pStyle w:val="121"/>
        <w:shd w:val="clear" w:color="auto" w:fill="auto"/>
        <w:spacing w:before="0" w:line="180" w:lineRule="exact"/>
        <w:ind w:left="2620"/>
        <w:jc w:val="left"/>
      </w:pPr>
      <w:r>
        <w:t>Пауза.</w:t>
      </w:r>
    </w:p>
    <w:p w:rsidR="00DB2D1A" w:rsidRDefault="00DB2D1A" w:rsidP="00DB2D1A">
      <w:pPr>
        <w:pStyle w:val="a7"/>
        <w:shd w:val="clear" w:color="auto" w:fill="auto"/>
        <w:spacing w:before="0" w:after="64" w:line="210" w:lineRule="exact"/>
        <w:ind w:firstLine="340"/>
        <w:jc w:val="both"/>
      </w:pPr>
      <w:r>
        <w:t>Знаешь зачем?</w:t>
      </w:r>
    </w:p>
    <w:p w:rsidR="00DB2D1A" w:rsidRDefault="00DB2D1A" w:rsidP="00DB2D1A">
      <w:pPr>
        <w:pStyle w:val="121"/>
        <w:shd w:val="clear" w:color="auto" w:fill="auto"/>
        <w:spacing w:before="0" w:after="64" w:line="180" w:lineRule="exact"/>
        <w:ind w:left="2620"/>
        <w:jc w:val="left"/>
      </w:pPr>
      <w:r>
        <w:t>Молчание.</w:t>
      </w:r>
    </w:p>
    <w:p w:rsidR="00DB2D1A" w:rsidRDefault="00DB2D1A" w:rsidP="00DB2D1A">
      <w:pPr>
        <w:pStyle w:val="a7"/>
        <w:shd w:val="clear" w:color="auto" w:fill="auto"/>
        <w:spacing w:before="0"/>
        <w:ind w:firstLine="340"/>
        <w:jc w:val="both"/>
      </w:pPr>
      <w:r>
        <w:t>Хочет сценарий художественного фильма написать.</w:t>
      </w:r>
    </w:p>
    <w:p w:rsidR="00DB2D1A" w:rsidRDefault="00DB2D1A" w:rsidP="00DB2D1A">
      <w:pPr>
        <w:pStyle w:val="a7"/>
        <w:shd w:val="clear" w:color="auto" w:fill="auto"/>
        <w:spacing w:before="0"/>
        <w:ind w:firstLine="340"/>
        <w:jc w:val="both"/>
      </w:pPr>
      <w:r>
        <w:t>К ы р л а. Пускай пишет, я ему не мешаю.</w:t>
      </w:r>
    </w:p>
    <w:p w:rsidR="00DB2D1A" w:rsidRDefault="00DB2D1A" w:rsidP="00DB2D1A">
      <w:pPr>
        <w:pStyle w:val="a7"/>
        <w:shd w:val="clear" w:color="auto" w:fill="auto"/>
        <w:spacing w:before="0"/>
        <w:ind w:firstLine="340"/>
        <w:jc w:val="both"/>
      </w:pPr>
      <w:r>
        <w:t>Т о к. Но фильм-то о тебе будет!</w:t>
      </w:r>
    </w:p>
    <w:p w:rsidR="00DB2D1A" w:rsidRDefault="00DB2D1A" w:rsidP="00DB2D1A">
      <w:pPr>
        <w:pStyle w:val="a7"/>
        <w:shd w:val="clear" w:color="auto" w:fill="auto"/>
        <w:spacing w:before="0"/>
        <w:ind w:firstLine="340"/>
        <w:jc w:val="both"/>
      </w:pPr>
      <w:r>
        <w:t>К ы р л а</w:t>
      </w:r>
      <w:r>
        <w:rPr>
          <w:rStyle w:val="ab"/>
        </w:rPr>
        <w:t xml:space="preserve"> (недоверчиво).</w:t>
      </w:r>
      <w:r>
        <w:t xml:space="preserve"> Еще чего!</w:t>
      </w:r>
    </w:p>
    <w:p w:rsidR="00DB2D1A" w:rsidRDefault="00DB2D1A" w:rsidP="00DB2D1A">
      <w:pPr>
        <w:pStyle w:val="a7"/>
        <w:shd w:val="clear" w:color="auto" w:fill="auto"/>
        <w:spacing w:before="0"/>
        <w:ind w:firstLine="340"/>
        <w:jc w:val="both"/>
      </w:pPr>
      <w:r>
        <w:t>Т о к</w:t>
      </w:r>
      <w:r>
        <w:rPr>
          <w:rStyle w:val="ab"/>
        </w:rPr>
        <w:t xml:space="preserve"> (Ипаю).</w:t>
      </w:r>
      <w:r>
        <w:t xml:space="preserve"> Подтверди, Ипай.</w:t>
      </w:r>
    </w:p>
    <w:p w:rsidR="00DB2D1A" w:rsidRDefault="00DB2D1A" w:rsidP="00DB2D1A">
      <w:pPr>
        <w:pStyle w:val="a7"/>
        <w:shd w:val="clear" w:color="auto" w:fill="auto"/>
        <w:spacing w:before="0"/>
        <w:ind w:firstLine="340"/>
        <w:jc w:val="both"/>
      </w:pPr>
      <w:r>
        <w:t>И п а й. При мне разговор шел, Кирилл.</w:t>
      </w:r>
    </w:p>
    <w:p w:rsidR="00DB2D1A" w:rsidRDefault="00DB2D1A" w:rsidP="00DB2D1A">
      <w:pPr>
        <w:pStyle w:val="a7"/>
        <w:shd w:val="clear" w:color="auto" w:fill="auto"/>
        <w:spacing w:before="0"/>
        <w:ind w:right="20" w:firstLine="340"/>
        <w:jc w:val="both"/>
      </w:pPr>
      <w:r>
        <w:t>Т о к. Так что готовься. Георгий всю душу тебе наизнанку вывернет, всю подноготную твою узнает.</w:t>
      </w:r>
    </w:p>
    <w:p w:rsidR="00DB2D1A" w:rsidRDefault="00DB2D1A" w:rsidP="00DB2D1A">
      <w:pPr>
        <w:pStyle w:val="a7"/>
        <w:shd w:val="clear" w:color="auto" w:fill="auto"/>
        <w:spacing w:before="0" w:after="145"/>
        <w:ind w:right="20" w:firstLine="340"/>
        <w:jc w:val="both"/>
      </w:pPr>
      <w:r>
        <w:t>К ы р л а</w:t>
      </w:r>
      <w:r>
        <w:rPr>
          <w:rStyle w:val="ab"/>
        </w:rPr>
        <w:t xml:space="preserve"> (равнодушно).</w:t>
      </w:r>
      <w:r>
        <w:t xml:space="preserve"> Можешь передать ему: «Иванов Кирилл Иванович, </w:t>
      </w:r>
      <w:r w:rsidRPr="00DB2D1A">
        <w:t xml:space="preserve">1909 </w:t>
      </w:r>
      <w:r>
        <w:t>года</w:t>
      </w:r>
      <w:r w:rsidR="007430A2">
        <w:t xml:space="preserve"> рождения, мариец, бездарный ак</w:t>
      </w:r>
      <w:r>
        <w:t>тер. Белобилетник. Женщинам тоже не нужен...»</w:t>
      </w:r>
    </w:p>
    <w:p w:rsidR="00DB2D1A" w:rsidRDefault="00DB2D1A" w:rsidP="00DB2D1A">
      <w:pPr>
        <w:pStyle w:val="121"/>
        <w:shd w:val="clear" w:color="auto" w:fill="auto"/>
        <w:spacing w:before="0" w:after="54" w:line="180" w:lineRule="exact"/>
        <w:ind w:left="2300"/>
        <w:jc w:val="left"/>
      </w:pPr>
      <w:r>
        <w:t>Неловкая пауза.</w:t>
      </w:r>
    </w:p>
    <w:p w:rsidR="00DB2D1A" w:rsidRDefault="00DB2D1A" w:rsidP="00DB2D1A">
      <w:pPr>
        <w:pStyle w:val="a7"/>
        <w:shd w:val="clear" w:color="auto" w:fill="auto"/>
        <w:spacing w:before="0"/>
        <w:ind w:firstLine="340"/>
        <w:jc w:val="both"/>
      </w:pPr>
      <w:r>
        <w:t>И п а й. Нам, кажется, пора домой, Тамара Ивановна.</w:t>
      </w:r>
    </w:p>
    <w:p w:rsidR="00DB2D1A" w:rsidRDefault="00DB2D1A" w:rsidP="00DB2D1A">
      <w:pPr>
        <w:pStyle w:val="a7"/>
        <w:shd w:val="clear" w:color="auto" w:fill="auto"/>
        <w:spacing w:before="0"/>
        <w:ind w:right="20" w:firstLine="340"/>
        <w:jc w:val="both"/>
      </w:pPr>
      <w:r>
        <w:t>Т о к</w:t>
      </w:r>
      <w:r>
        <w:rPr>
          <w:rStyle w:val="ab"/>
        </w:rPr>
        <w:t xml:space="preserve"> (виновато смотрит на Кырлю).</w:t>
      </w:r>
      <w:r>
        <w:t xml:space="preserve"> Да, мы на </w:t>
      </w:r>
      <w:r w:rsidR="007430A2">
        <w:t>минуту хо</w:t>
      </w:r>
      <w:r>
        <w:t>тели.</w:t>
      </w:r>
    </w:p>
    <w:p w:rsidR="00DB2D1A" w:rsidRDefault="00DB2D1A" w:rsidP="00DB2D1A">
      <w:pPr>
        <w:pStyle w:val="a7"/>
        <w:shd w:val="clear" w:color="auto" w:fill="auto"/>
        <w:spacing w:before="0"/>
        <w:ind w:right="20" w:firstLine="340"/>
        <w:jc w:val="both"/>
      </w:pPr>
      <w:r>
        <w:t>К ы р л а</w:t>
      </w:r>
      <w:r>
        <w:rPr>
          <w:rStyle w:val="ab"/>
        </w:rPr>
        <w:t xml:space="preserve"> (Току).</w:t>
      </w:r>
      <w:r>
        <w:t xml:space="preserve"> Ты о японце никому не говорил? Который контакты со мной устанавливал.</w:t>
      </w:r>
    </w:p>
    <w:p w:rsidR="00DB2D1A" w:rsidRDefault="00DB2D1A" w:rsidP="00DB2D1A">
      <w:pPr>
        <w:pStyle w:val="a7"/>
        <w:shd w:val="clear" w:color="auto" w:fill="auto"/>
        <w:spacing w:before="0"/>
        <w:ind w:firstLine="340"/>
        <w:jc w:val="both"/>
      </w:pPr>
      <w:r>
        <w:t>Т о к</w:t>
      </w:r>
      <w:r>
        <w:rPr>
          <w:rStyle w:val="ab"/>
        </w:rPr>
        <w:t xml:space="preserve"> (тихо).</w:t>
      </w:r>
      <w:r w:rsidR="007430A2">
        <w:t xml:space="preserve"> Нет, </w:t>
      </w:r>
      <w:r>
        <w:t>Кирилл. Можешь не беспокоиться.</w:t>
      </w:r>
    </w:p>
    <w:p w:rsidR="00DB2D1A" w:rsidRDefault="00DB2D1A" w:rsidP="00DB2D1A">
      <w:pPr>
        <w:pStyle w:val="a7"/>
        <w:shd w:val="clear" w:color="auto" w:fill="auto"/>
        <w:spacing w:before="0"/>
        <w:ind w:firstLine="340"/>
        <w:jc w:val="both"/>
      </w:pPr>
      <w:r>
        <w:t>К ы р л а. А ты, Ипай?</w:t>
      </w:r>
    </w:p>
    <w:p w:rsidR="00DB2D1A" w:rsidRDefault="00DB2D1A" w:rsidP="00DB2D1A">
      <w:pPr>
        <w:pStyle w:val="a7"/>
        <w:shd w:val="clear" w:color="auto" w:fill="auto"/>
        <w:spacing w:before="0"/>
        <w:ind w:firstLine="340"/>
        <w:jc w:val="both"/>
      </w:pPr>
      <w:r>
        <w:t>И п а й. Разве можно</w:t>
      </w:r>
      <w:r w:rsidR="007430A2">
        <w:t xml:space="preserve">, </w:t>
      </w:r>
      <w:r>
        <w:t>Кырла?</w:t>
      </w:r>
    </w:p>
    <w:p w:rsidR="00DB2D1A" w:rsidRDefault="00DB2D1A" w:rsidP="00DB2D1A">
      <w:pPr>
        <w:pStyle w:val="a7"/>
        <w:shd w:val="clear" w:color="auto" w:fill="auto"/>
        <w:spacing w:before="0"/>
        <w:ind w:right="20" w:firstLine="340"/>
        <w:jc w:val="both"/>
      </w:pPr>
      <w:r>
        <w:rPr>
          <w:rStyle w:val="4pt"/>
        </w:rPr>
        <w:t>Кырла.</w:t>
      </w:r>
      <w:r>
        <w:t xml:space="preserve"> Передай Иошкар-Оле привет. Скажи, скоро при</w:t>
      </w:r>
      <w:r>
        <w:softHyphen/>
        <w:t>едет этот бродяга Мустафа. Но завтра в воинскую часть, поняли?</w:t>
      </w:r>
    </w:p>
    <w:p w:rsidR="00DB2D1A" w:rsidRDefault="00DB2D1A" w:rsidP="00DB2D1A">
      <w:pPr>
        <w:pStyle w:val="a7"/>
        <w:shd w:val="clear" w:color="auto" w:fill="auto"/>
        <w:spacing w:before="0" w:after="47"/>
        <w:ind w:firstLine="340"/>
        <w:jc w:val="both"/>
      </w:pPr>
      <w:r>
        <w:t>И п а й. До завтра.</w:t>
      </w:r>
    </w:p>
    <w:p w:rsidR="00DB2D1A" w:rsidRDefault="00DB2D1A" w:rsidP="00DB2D1A">
      <w:pPr>
        <w:pStyle w:val="121"/>
        <w:shd w:val="clear" w:color="auto" w:fill="auto"/>
        <w:spacing w:before="0" w:after="0" w:line="302" w:lineRule="exact"/>
        <w:ind w:left="1800"/>
        <w:jc w:val="left"/>
      </w:pPr>
      <w:r>
        <w:t>Оба прощаются, выходят.</w:t>
      </w:r>
    </w:p>
    <w:p w:rsidR="00DB2D1A" w:rsidRDefault="007430A2" w:rsidP="00DB2D1A">
      <w:pPr>
        <w:pStyle w:val="121"/>
        <w:shd w:val="clear" w:color="auto" w:fill="auto"/>
        <w:spacing w:before="0" w:after="0" w:line="302" w:lineRule="exact"/>
        <w:ind w:left="2620"/>
        <w:jc w:val="left"/>
      </w:pPr>
      <w:r>
        <w:t>Напряженная тишина.</w:t>
      </w:r>
    </w:p>
    <w:p w:rsidR="00DB2D1A" w:rsidRDefault="00DB2D1A" w:rsidP="00DB2D1A">
      <w:pPr>
        <w:pStyle w:val="a7"/>
        <w:shd w:val="clear" w:color="auto" w:fill="auto"/>
        <w:spacing w:before="0" w:line="302" w:lineRule="exact"/>
        <w:ind w:firstLine="340"/>
        <w:jc w:val="both"/>
        <w:sectPr w:rsidR="00DB2D1A">
          <w:type w:val="continuous"/>
          <w:pgSz w:w="12240" w:h="15840"/>
          <w:pgMar w:top="3034" w:right="5276" w:bottom="3327" w:left="1069" w:header="0" w:footer="3" w:gutter="0"/>
          <w:cols w:space="720"/>
          <w:noEndnote/>
          <w:docGrid w:linePitch="360"/>
        </w:sectPr>
      </w:pPr>
      <w:r>
        <w:t>Т а м а р а. Ты на что-то обиделся, Кирилл?</w:t>
      </w:r>
    </w:p>
    <w:p w:rsidR="00DB2D1A" w:rsidRDefault="00DB2D1A" w:rsidP="00DB2D1A">
      <w:pPr>
        <w:pStyle w:val="121"/>
        <w:shd w:val="clear" w:color="auto" w:fill="auto"/>
        <w:spacing w:before="0" w:after="4" w:line="180" w:lineRule="exact"/>
        <w:ind w:left="2580"/>
        <w:jc w:val="left"/>
      </w:pPr>
      <w:r>
        <w:lastRenderedPageBreak/>
        <w:t>Пауза.</w:t>
      </w:r>
    </w:p>
    <w:p w:rsidR="00DB2D1A" w:rsidRDefault="007430A2" w:rsidP="00DB2D1A">
      <w:pPr>
        <w:pStyle w:val="a7"/>
        <w:shd w:val="clear" w:color="auto" w:fill="auto"/>
        <w:spacing w:before="0"/>
        <w:ind w:right="20" w:firstLine="340"/>
        <w:jc w:val="both"/>
      </w:pPr>
      <w:r>
        <w:t>Но ведь Т</w:t>
      </w:r>
      <w:r w:rsidR="00DB2D1A">
        <w:t>ок совершенно прав — сколько можно тебе жить этим Мустафой? Пора и за новое дело взяться!</w:t>
      </w:r>
    </w:p>
    <w:p w:rsidR="00DB2D1A" w:rsidRDefault="00DB2D1A" w:rsidP="00DB2D1A">
      <w:pPr>
        <w:pStyle w:val="a7"/>
        <w:shd w:val="clear" w:color="auto" w:fill="auto"/>
        <w:spacing w:before="0"/>
        <w:ind w:right="20" w:firstLine="340"/>
        <w:jc w:val="both"/>
      </w:pPr>
      <w:r>
        <w:t>К ы р л а</w:t>
      </w:r>
      <w:r>
        <w:rPr>
          <w:rStyle w:val="ab"/>
        </w:rPr>
        <w:t xml:space="preserve"> (глухо).</w:t>
      </w:r>
      <w:r>
        <w:t xml:space="preserve"> Это не от меня зависит!</w:t>
      </w:r>
      <w:r>
        <w:rPr>
          <w:rStyle w:val="ab"/>
        </w:rPr>
        <w:t xml:space="preserve"> (Вдруг </w:t>
      </w:r>
      <w:r w:rsidR="00A93324">
        <w:rPr>
          <w:rStyle w:val="ab"/>
        </w:rPr>
        <w:t>неожидан</w:t>
      </w:r>
      <w:r w:rsidR="00A93324">
        <w:rPr>
          <w:rStyle w:val="ab"/>
        </w:rPr>
        <w:softHyphen/>
        <w:t xml:space="preserve">но </w:t>
      </w:r>
      <w:r>
        <w:rPr>
          <w:rStyle w:val="ab"/>
        </w:rPr>
        <w:t xml:space="preserve"> напружинивается.)</w:t>
      </w:r>
      <w:r>
        <w:t xml:space="preserve"> А ты мне кто </w:t>
      </w:r>
      <w:r w:rsidRPr="00DB2D1A">
        <w:t xml:space="preserve">— </w:t>
      </w:r>
      <w:r>
        <w:t>сестра или жена, чтобы выговоры делать?</w:t>
      </w:r>
    </w:p>
    <w:p w:rsidR="00DB2D1A" w:rsidRDefault="00DB2D1A" w:rsidP="00DB2D1A">
      <w:pPr>
        <w:pStyle w:val="a7"/>
        <w:shd w:val="clear" w:color="auto" w:fill="auto"/>
        <w:spacing w:before="0"/>
        <w:ind w:right="20" w:firstLine="340"/>
        <w:jc w:val="both"/>
      </w:pPr>
      <w:r>
        <w:t>Т а м а р а</w:t>
      </w:r>
      <w:r>
        <w:rPr>
          <w:rStyle w:val="ab"/>
        </w:rPr>
        <w:t xml:space="preserve"> (растерянно).</w:t>
      </w:r>
      <w:r w:rsidR="00A93324">
        <w:t xml:space="preserve"> Не знаю, но ты всегда женой зо</w:t>
      </w:r>
      <w:r>
        <w:t>вешь.</w:t>
      </w:r>
    </w:p>
    <w:p w:rsidR="00DB2D1A" w:rsidRDefault="00DB2D1A" w:rsidP="00DB2D1A">
      <w:pPr>
        <w:pStyle w:val="a7"/>
        <w:shd w:val="clear" w:color="auto" w:fill="auto"/>
        <w:spacing w:before="0" w:after="72"/>
        <w:ind w:right="20" w:firstLine="340"/>
        <w:jc w:val="both"/>
      </w:pPr>
      <w:r>
        <w:t>К ы р л а. У меня уже есть одна! Мне достаточно одной, дражайшая Тамара Ивановна!</w:t>
      </w:r>
      <w:r>
        <w:rPr>
          <w:rStyle w:val="ab"/>
        </w:rPr>
        <w:t xml:space="preserve"> (Демонстративно сгибает </w:t>
      </w:r>
      <w:r>
        <w:rPr>
          <w:rStyle w:val="ab"/>
        </w:rPr>
        <w:lastRenderedPageBreak/>
        <w:t>локоть, вешает на него с</w:t>
      </w:r>
      <w:r w:rsidR="00A93324">
        <w:rPr>
          <w:rStyle w:val="ab"/>
        </w:rPr>
        <w:t>вою трость, разговаривает с тро</w:t>
      </w:r>
      <w:r>
        <w:rPr>
          <w:rStyle w:val="ab"/>
        </w:rPr>
        <w:t>стью.)</w:t>
      </w:r>
      <w:r>
        <w:t xml:space="preserve"> Тебя все во мне устраивает, дорогая? </w:t>
      </w:r>
      <w:r w:rsidRPr="00DB2D1A">
        <w:t xml:space="preserve">— </w:t>
      </w:r>
      <w:r>
        <w:t xml:space="preserve">Да! </w:t>
      </w:r>
      <w:r w:rsidRPr="00DB2D1A">
        <w:t xml:space="preserve">— </w:t>
      </w:r>
      <w:r>
        <w:t xml:space="preserve">И рост? </w:t>
      </w:r>
      <w:r w:rsidRPr="00DB2D1A">
        <w:t xml:space="preserve">— </w:t>
      </w:r>
      <w:r>
        <w:t xml:space="preserve">Да! </w:t>
      </w:r>
      <w:r w:rsidRPr="00DB2D1A">
        <w:t xml:space="preserve">— </w:t>
      </w:r>
      <w:r>
        <w:t>Ну, конечно, я</w:t>
      </w:r>
      <w:r w:rsidR="00A93324">
        <w:t xml:space="preserve"> высокий и статный! А националь</w:t>
      </w:r>
      <w:r>
        <w:t>ность? — Да, родной! — Ну, конечно, я чистый русский! А со</w:t>
      </w:r>
      <w:r>
        <w:softHyphen/>
        <w:t>циальное происхождение? — Да, милый! — Ну, конечно, я же из знатного дворянского рода!</w:t>
      </w:r>
    </w:p>
    <w:p w:rsidR="00DB2D1A" w:rsidRDefault="00DB2D1A" w:rsidP="00DB2D1A">
      <w:pPr>
        <w:pStyle w:val="121"/>
        <w:shd w:val="clear" w:color="auto" w:fill="auto"/>
        <w:spacing w:before="0" w:after="49" w:line="197" w:lineRule="exact"/>
        <w:ind w:right="20" w:firstLine="340"/>
      </w:pPr>
      <w:r>
        <w:t>К ы р л а в актерском ударе, он неистово лицедействует, шествует</w:t>
      </w:r>
      <w:r>
        <w:rPr>
          <w:rStyle w:val="120"/>
        </w:rPr>
        <w:t xml:space="preserve"> </w:t>
      </w:r>
      <w:r>
        <w:t>с тростью-женой по помещению.</w:t>
      </w:r>
    </w:p>
    <w:p w:rsidR="00DB2D1A" w:rsidRDefault="00DB2D1A" w:rsidP="00DB2D1A">
      <w:pPr>
        <w:pStyle w:val="a7"/>
        <w:shd w:val="clear" w:color="auto" w:fill="auto"/>
        <w:spacing w:before="0" w:after="85"/>
        <w:ind w:right="20" w:firstLine="340"/>
        <w:jc w:val="both"/>
      </w:pPr>
      <w:r>
        <w:t>Т а м а р а</w:t>
      </w:r>
      <w:r>
        <w:rPr>
          <w:rStyle w:val="ab"/>
        </w:rPr>
        <w:t xml:space="preserve"> (глухо).</w:t>
      </w:r>
      <w:r>
        <w:t xml:space="preserve"> Прости, Кирилл. Я, вероятно, не права. Скажи мне, что за Мальчик, который как тень?..</w:t>
      </w:r>
    </w:p>
    <w:p w:rsidR="00DB2D1A" w:rsidRDefault="00DB2D1A" w:rsidP="00DB2D1A">
      <w:pPr>
        <w:pStyle w:val="121"/>
        <w:shd w:val="clear" w:color="auto" w:fill="auto"/>
        <w:spacing w:before="0" w:after="4" w:line="180" w:lineRule="exact"/>
        <w:ind w:left="2580"/>
        <w:jc w:val="left"/>
      </w:pPr>
      <w:r>
        <w:t>Молчание.</w:t>
      </w:r>
    </w:p>
    <w:p w:rsidR="00DB2D1A" w:rsidRDefault="00DB2D1A" w:rsidP="00DB2D1A">
      <w:pPr>
        <w:pStyle w:val="a7"/>
        <w:shd w:val="clear" w:color="auto" w:fill="auto"/>
        <w:spacing w:before="0"/>
        <w:ind w:firstLine="340"/>
        <w:jc w:val="both"/>
      </w:pPr>
      <w:r>
        <w:t>А японец? Тебя же уже приглашали из-за него в НКВД?</w:t>
      </w:r>
    </w:p>
    <w:p w:rsidR="00DB2D1A" w:rsidRDefault="00DB2D1A" w:rsidP="00DB2D1A">
      <w:pPr>
        <w:pStyle w:val="a7"/>
        <w:shd w:val="clear" w:color="auto" w:fill="auto"/>
        <w:spacing w:before="0"/>
        <w:ind w:right="20" w:firstLine="340"/>
        <w:jc w:val="both"/>
      </w:pPr>
      <w:r>
        <w:t>К ы р л а</w:t>
      </w:r>
      <w:r>
        <w:rPr>
          <w:rStyle w:val="ab"/>
        </w:rPr>
        <w:t xml:space="preserve"> (по-прежнему играет).</w:t>
      </w:r>
      <w:r>
        <w:t xml:space="preserve"> А это посол Японии в СССР господин Ота, гражданка Мельникова! Он предложил мне войти с ним в контакты!</w:t>
      </w:r>
    </w:p>
    <w:p w:rsidR="00DB2D1A" w:rsidRDefault="00DB2D1A" w:rsidP="00DB2D1A">
      <w:pPr>
        <w:pStyle w:val="a7"/>
        <w:shd w:val="clear" w:color="auto" w:fill="auto"/>
        <w:spacing w:before="0"/>
        <w:ind w:firstLine="340"/>
        <w:jc w:val="both"/>
      </w:pPr>
      <w:r>
        <w:t>Т а м а р а</w:t>
      </w:r>
      <w:r>
        <w:rPr>
          <w:rStyle w:val="ab"/>
        </w:rPr>
        <w:t xml:space="preserve"> (испуганно).</w:t>
      </w:r>
      <w:r>
        <w:t xml:space="preserve"> В контакты? Но тебе это зачем?</w:t>
      </w:r>
    </w:p>
    <w:p w:rsidR="00DB2D1A" w:rsidRDefault="00DB2D1A" w:rsidP="00DB2D1A">
      <w:pPr>
        <w:pStyle w:val="a7"/>
        <w:shd w:val="clear" w:color="auto" w:fill="auto"/>
        <w:spacing w:before="0"/>
        <w:ind w:right="20" w:firstLine="340"/>
        <w:jc w:val="both"/>
      </w:pPr>
      <w:r>
        <w:t>К ы р л а. Вы хотели сказат</w:t>
      </w:r>
      <w:r w:rsidR="00A93324">
        <w:t>ь: им ты зачем? Отвечаю: я узко</w:t>
      </w:r>
      <w:r>
        <w:t>глазый чукча! И больше никто!</w:t>
      </w:r>
    </w:p>
    <w:p w:rsidR="00DB2D1A" w:rsidRDefault="00DB2D1A" w:rsidP="00DB2D1A">
      <w:pPr>
        <w:pStyle w:val="a7"/>
        <w:shd w:val="clear" w:color="auto" w:fill="auto"/>
        <w:spacing w:before="0"/>
        <w:ind w:right="20" w:firstLine="340"/>
        <w:jc w:val="both"/>
      </w:pPr>
      <w:r>
        <w:t>Т а м а р а</w:t>
      </w:r>
      <w:r>
        <w:rPr>
          <w:rStyle w:val="ab"/>
        </w:rPr>
        <w:t xml:space="preserve"> (еле сдерживает слез).</w:t>
      </w:r>
      <w:r>
        <w:t xml:space="preserve"> Ты невозможный, Ки</w:t>
      </w:r>
      <w:r>
        <w:softHyphen/>
        <w:t>рилл! Нам трудно будет вместе.</w:t>
      </w:r>
    </w:p>
    <w:p w:rsidR="00DB2D1A" w:rsidRDefault="00DB2D1A" w:rsidP="00DB2D1A">
      <w:pPr>
        <w:pStyle w:val="a7"/>
        <w:shd w:val="clear" w:color="auto" w:fill="auto"/>
        <w:spacing w:before="0" w:after="85"/>
        <w:ind w:right="20" w:firstLine="340"/>
        <w:jc w:val="both"/>
      </w:pPr>
      <w:r>
        <w:t>К ы р л а</w:t>
      </w:r>
      <w:r>
        <w:rPr>
          <w:rStyle w:val="ab"/>
        </w:rPr>
        <w:t xml:space="preserve"> (почти в истерике).</w:t>
      </w:r>
      <w:r>
        <w:t xml:space="preserve"> Я это понял с самого свое</w:t>
      </w:r>
      <w:r>
        <w:softHyphen/>
        <w:t>го рождения, гражданка Мельникова! Во мне нет ничего та</w:t>
      </w:r>
      <w:r>
        <w:softHyphen/>
        <w:t xml:space="preserve">кого, что могло бы интересовать режиссеров и женщин! Кроме одной </w:t>
      </w:r>
      <w:r w:rsidRPr="00DB2D1A">
        <w:t xml:space="preserve">— </w:t>
      </w:r>
      <w:r>
        <w:t>ее!</w:t>
      </w:r>
      <w:r>
        <w:rPr>
          <w:rStyle w:val="ab"/>
        </w:rPr>
        <w:t xml:space="preserve"> (Поднимает руку с тростью повыше.)</w:t>
      </w:r>
    </w:p>
    <w:p w:rsidR="00DB2D1A" w:rsidRDefault="00DB2D1A" w:rsidP="00DB2D1A">
      <w:pPr>
        <w:pStyle w:val="121"/>
        <w:shd w:val="clear" w:color="auto" w:fill="auto"/>
        <w:spacing w:before="0" w:after="9" w:line="180" w:lineRule="exact"/>
        <w:ind w:left="1420"/>
        <w:jc w:val="left"/>
      </w:pPr>
      <w:r>
        <w:t>Тамара плачет, входит М а л ь ч и к.</w:t>
      </w:r>
    </w:p>
    <w:p w:rsidR="00DB2D1A" w:rsidRDefault="00DB2D1A" w:rsidP="00DB2D1A">
      <w:pPr>
        <w:pStyle w:val="a7"/>
        <w:shd w:val="clear" w:color="auto" w:fill="auto"/>
        <w:spacing w:before="0"/>
        <w:ind w:right="20" w:firstLine="340"/>
        <w:jc w:val="both"/>
      </w:pPr>
      <w:r>
        <w:t>Я тебя слушаю, мой ангел!</w:t>
      </w:r>
      <w:r>
        <w:rPr>
          <w:rStyle w:val="ab"/>
        </w:rPr>
        <w:t xml:space="preserve"> (Смеется.)</w:t>
      </w:r>
      <w:r w:rsidR="00A93324">
        <w:t xml:space="preserve"> Только что о тебе го</w:t>
      </w:r>
      <w:r>
        <w:t>ворили!</w:t>
      </w:r>
    </w:p>
    <w:p w:rsidR="00DB2D1A" w:rsidRDefault="00DB2D1A" w:rsidP="00DB2D1A">
      <w:pPr>
        <w:pStyle w:val="a7"/>
        <w:shd w:val="clear" w:color="auto" w:fill="auto"/>
        <w:spacing w:before="0"/>
        <w:ind w:right="20" w:firstLine="340"/>
        <w:jc w:val="both"/>
      </w:pPr>
      <w:r>
        <w:t xml:space="preserve">М а л ь ч и к. Извините, но </w:t>
      </w:r>
      <w:r w:rsidR="00A93324">
        <w:t>у вас открыто. Я не виноват, то</w:t>
      </w:r>
      <w:r>
        <w:t>варищ Иванов.</w:t>
      </w:r>
    </w:p>
    <w:p w:rsidR="00DB2D1A" w:rsidRDefault="00DB2D1A" w:rsidP="00DB2D1A">
      <w:pPr>
        <w:pStyle w:val="a7"/>
        <w:shd w:val="clear" w:color="auto" w:fill="auto"/>
        <w:spacing w:before="0"/>
        <w:ind w:right="20" w:firstLine="340"/>
        <w:jc w:val="both"/>
      </w:pPr>
      <w:r>
        <w:t>К ы р л а</w:t>
      </w:r>
      <w:r>
        <w:rPr>
          <w:rStyle w:val="ab"/>
        </w:rPr>
        <w:t xml:space="preserve"> (обходит его).</w:t>
      </w:r>
      <w:r>
        <w:t xml:space="preserve"> Тебе не кажется, что мы довольно часто стали встречаться с тобой?</w:t>
      </w:r>
    </w:p>
    <w:p w:rsidR="00DB2D1A" w:rsidRDefault="00DB2D1A" w:rsidP="00DB2D1A">
      <w:pPr>
        <w:pStyle w:val="a7"/>
        <w:shd w:val="clear" w:color="auto" w:fill="auto"/>
        <w:spacing w:before="0"/>
        <w:ind w:right="20" w:firstLine="340"/>
        <w:jc w:val="both"/>
      </w:pPr>
      <w:r>
        <w:t>М а л ь ч и к</w:t>
      </w:r>
      <w:r>
        <w:rPr>
          <w:rStyle w:val="ab"/>
        </w:rPr>
        <w:t xml:space="preserve"> (нагло парирует).</w:t>
      </w:r>
      <w:r>
        <w:t xml:space="preserve"> Мне кажется, вы чаще стали встречаться с японцем Ота!</w:t>
      </w:r>
    </w:p>
    <w:p w:rsidR="00DB2D1A" w:rsidRDefault="00DB2D1A" w:rsidP="00DB2D1A">
      <w:pPr>
        <w:pStyle w:val="121"/>
        <w:shd w:val="clear" w:color="auto" w:fill="auto"/>
        <w:spacing w:before="0" w:after="5" w:line="180" w:lineRule="exact"/>
        <w:ind w:left="2620"/>
        <w:jc w:val="left"/>
      </w:pPr>
      <w:r>
        <w:t>Молчание.</w:t>
      </w:r>
    </w:p>
    <w:p w:rsidR="00DB2D1A" w:rsidRDefault="00DB2D1A" w:rsidP="00DB2D1A">
      <w:pPr>
        <w:pStyle w:val="121"/>
        <w:shd w:val="clear" w:color="auto" w:fill="auto"/>
        <w:spacing w:before="0" w:after="124" w:line="180" w:lineRule="exact"/>
        <w:ind w:left="1260"/>
        <w:jc w:val="left"/>
      </w:pPr>
      <w:r>
        <w:t>Т а м а р а перестает всхлипывать.</w:t>
      </w:r>
    </w:p>
    <w:p w:rsidR="00DB2D1A" w:rsidRDefault="00DB2D1A" w:rsidP="00DB2D1A">
      <w:pPr>
        <w:pStyle w:val="a7"/>
        <w:shd w:val="clear" w:color="auto" w:fill="auto"/>
        <w:spacing w:before="0" w:after="85"/>
        <w:ind w:left="20" w:right="20" w:firstLine="340"/>
        <w:jc w:val="both"/>
      </w:pPr>
      <w:r>
        <w:t>Ваш земляк студент т</w:t>
      </w:r>
      <w:r w:rsidR="00A93324">
        <w:t>еатрального института Павел Иб</w:t>
      </w:r>
      <w:r>
        <w:t xml:space="preserve">раев просит одолжить ему </w:t>
      </w:r>
      <w:r w:rsidRPr="00DB2D1A">
        <w:t xml:space="preserve">700 </w:t>
      </w:r>
      <w:r>
        <w:t>рублей. На полгода.</w:t>
      </w:r>
    </w:p>
    <w:p w:rsidR="00DB2D1A" w:rsidRDefault="00DB2D1A" w:rsidP="00DB2D1A">
      <w:pPr>
        <w:pStyle w:val="121"/>
        <w:shd w:val="clear" w:color="auto" w:fill="auto"/>
        <w:spacing w:before="0" w:after="4" w:line="180" w:lineRule="exact"/>
        <w:ind w:left="2620"/>
        <w:jc w:val="left"/>
      </w:pPr>
      <w:r>
        <w:t>Пауза.</w:t>
      </w:r>
    </w:p>
    <w:p w:rsidR="00DB2D1A" w:rsidRDefault="00DB2D1A" w:rsidP="00DB2D1A">
      <w:pPr>
        <w:pStyle w:val="111"/>
        <w:shd w:val="clear" w:color="auto" w:fill="auto"/>
        <w:spacing w:before="0" w:after="0" w:line="211" w:lineRule="exact"/>
        <w:ind w:left="20" w:right="20" w:firstLine="340"/>
        <w:jc w:val="both"/>
      </w:pPr>
      <w:r>
        <w:rPr>
          <w:rStyle w:val="1150"/>
          <w:i w:val="0"/>
          <w:iCs w:val="0"/>
        </w:rPr>
        <w:t>Кырла.</w:t>
      </w:r>
      <w:r>
        <w:rPr>
          <w:rStyle w:val="1170"/>
          <w:i w:val="0"/>
          <w:iCs w:val="0"/>
        </w:rPr>
        <w:t xml:space="preserve"> 700 рублей? А почему, собственно, и нет?</w:t>
      </w:r>
      <w:r>
        <w:rPr>
          <w:rStyle w:val="1160"/>
          <w:i w:val="0"/>
          <w:iCs w:val="0"/>
        </w:rPr>
        <w:t xml:space="preserve"> </w:t>
      </w:r>
      <w:r>
        <w:t>(Опускает руку в карман, сам искоса следит за Мальчиком.)</w:t>
      </w:r>
    </w:p>
    <w:p w:rsidR="00DB2D1A" w:rsidRDefault="00DB2D1A" w:rsidP="00DB2D1A">
      <w:pPr>
        <w:pStyle w:val="a7"/>
        <w:shd w:val="clear" w:color="auto" w:fill="auto"/>
        <w:spacing w:before="0"/>
        <w:ind w:left="20" w:firstLine="340"/>
        <w:jc w:val="both"/>
      </w:pPr>
      <w:r>
        <w:t>Т а м а р а. Не спеши, Кирилл...</w:t>
      </w:r>
    </w:p>
    <w:p w:rsidR="00DB2D1A" w:rsidRDefault="00DB2D1A" w:rsidP="00DB2D1A">
      <w:pPr>
        <w:pStyle w:val="a7"/>
        <w:shd w:val="clear" w:color="auto" w:fill="auto"/>
        <w:spacing w:before="0" w:after="85"/>
        <w:ind w:left="20" w:right="20" w:firstLine="340"/>
        <w:jc w:val="both"/>
      </w:pPr>
      <w:r>
        <w:t>К ы р л а</w:t>
      </w:r>
      <w:r>
        <w:rPr>
          <w:rStyle w:val="ab"/>
        </w:rPr>
        <w:t xml:space="preserve"> (нервно).</w:t>
      </w:r>
      <w:r>
        <w:t xml:space="preserve"> Да, черт возьми! Куда мне спешить!</w:t>
      </w:r>
      <w:r w:rsidR="00A93324">
        <w:rPr>
          <w:rStyle w:val="ab"/>
        </w:rPr>
        <w:t xml:space="preserve"> (Вы</w:t>
      </w:r>
      <w:r>
        <w:rPr>
          <w:rStyle w:val="ab"/>
        </w:rPr>
        <w:t>таскивает руку из кармана.)</w:t>
      </w:r>
      <w:r>
        <w:t xml:space="preserve"> Не я же прошу деньги, в конце концов!</w:t>
      </w:r>
    </w:p>
    <w:p w:rsidR="00DB2D1A" w:rsidRDefault="00DB2D1A" w:rsidP="00DB2D1A">
      <w:pPr>
        <w:pStyle w:val="121"/>
        <w:shd w:val="clear" w:color="auto" w:fill="auto"/>
        <w:spacing w:before="0" w:after="0" w:line="180" w:lineRule="exact"/>
        <w:ind w:left="2620"/>
        <w:jc w:val="left"/>
      </w:pPr>
      <w:r>
        <w:lastRenderedPageBreak/>
        <w:t>Пауза.</w:t>
      </w:r>
    </w:p>
    <w:p w:rsidR="00DB2D1A" w:rsidRDefault="00DB2D1A" w:rsidP="00DB2D1A">
      <w:pPr>
        <w:pStyle w:val="a7"/>
        <w:shd w:val="clear" w:color="auto" w:fill="auto"/>
        <w:spacing w:before="0"/>
        <w:ind w:left="20" w:firstLine="340"/>
        <w:jc w:val="both"/>
      </w:pPr>
      <w:r>
        <w:t>Слушай, куда ему столько денег?</w:t>
      </w:r>
    </w:p>
    <w:p w:rsidR="00DB2D1A" w:rsidRDefault="00DB2D1A" w:rsidP="00DB2D1A">
      <w:pPr>
        <w:pStyle w:val="a7"/>
        <w:shd w:val="clear" w:color="auto" w:fill="auto"/>
        <w:spacing w:before="0"/>
        <w:ind w:left="20" w:firstLine="340"/>
        <w:jc w:val="both"/>
      </w:pPr>
      <w:r>
        <w:t>М а л ь ч и к</w:t>
      </w:r>
      <w:r>
        <w:rPr>
          <w:rStyle w:val="ab"/>
        </w:rPr>
        <w:t xml:space="preserve"> (усмехнувшись).</w:t>
      </w:r>
      <w:r>
        <w:t xml:space="preserve"> Жениться хочет. На свадьбу.</w:t>
      </w:r>
    </w:p>
    <w:p w:rsidR="00DB2D1A" w:rsidRDefault="00DB2D1A" w:rsidP="00DB2D1A">
      <w:pPr>
        <w:pStyle w:val="111"/>
        <w:shd w:val="clear" w:color="auto" w:fill="auto"/>
        <w:spacing w:before="0" w:after="85" w:line="211" w:lineRule="exact"/>
        <w:ind w:left="20" w:right="20" w:firstLine="340"/>
        <w:jc w:val="both"/>
      </w:pPr>
      <w:r>
        <w:rPr>
          <w:rStyle w:val="1170"/>
          <w:i w:val="0"/>
          <w:iCs w:val="0"/>
        </w:rPr>
        <w:t>К ы р л а</w:t>
      </w:r>
      <w:r>
        <w:t xml:space="preserve"> (успокаиваясь).</w:t>
      </w:r>
      <w:r>
        <w:rPr>
          <w:rStyle w:val="1170"/>
          <w:i w:val="0"/>
          <w:iCs w:val="0"/>
        </w:rPr>
        <w:t xml:space="preserve"> Томочка, свадьба — дело святое.</w:t>
      </w:r>
      <w:r>
        <w:rPr>
          <w:rStyle w:val="1160"/>
          <w:i w:val="0"/>
          <w:iCs w:val="0"/>
        </w:rPr>
        <w:t xml:space="preserve"> </w:t>
      </w:r>
      <w:r>
        <w:t>(Снова опускает руку в карман.)</w:t>
      </w:r>
    </w:p>
    <w:p w:rsidR="00DB2D1A" w:rsidRDefault="00DB2D1A" w:rsidP="00DB2D1A">
      <w:pPr>
        <w:pStyle w:val="121"/>
        <w:shd w:val="clear" w:color="auto" w:fill="auto"/>
        <w:spacing w:before="0" w:after="9" w:line="180" w:lineRule="exact"/>
        <w:ind w:left="2000"/>
        <w:jc w:val="left"/>
      </w:pPr>
      <w:r>
        <w:t>М а л ь ч и к смеется.</w:t>
      </w:r>
    </w:p>
    <w:p w:rsidR="00DB2D1A" w:rsidRDefault="00DB2D1A" w:rsidP="00DB2D1A">
      <w:pPr>
        <w:pStyle w:val="a7"/>
        <w:shd w:val="clear" w:color="auto" w:fill="auto"/>
        <w:spacing w:before="0"/>
        <w:ind w:left="20" w:right="20" w:firstLine="340"/>
        <w:jc w:val="both"/>
      </w:pPr>
      <w:r>
        <w:t>И совсем не смешно. Такого со мной никогда не было!</w:t>
      </w:r>
      <w:r w:rsidR="00A93324">
        <w:rPr>
          <w:rStyle w:val="ab"/>
        </w:rPr>
        <w:t xml:space="preserve"> (Та</w:t>
      </w:r>
      <w:r>
        <w:rPr>
          <w:rStyle w:val="ab"/>
        </w:rPr>
        <w:t>маре.)</w:t>
      </w:r>
      <w:r>
        <w:t xml:space="preserve"> Томочка, скажи товарищу, ведь не было?</w:t>
      </w:r>
    </w:p>
    <w:p w:rsidR="00DB2D1A" w:rsidRDefault="00DB2D1A" w:rsidP="00DB2D1A">
      <w:pPr>
        <w:pStyle w:val="a7"/>
        <w:shd w:val="clear" w:color="auto" w:fill="auto"/>
        <w:spacing w:before="0"/>
        <w:ind w:left="20" w:firstLine="340"/>
        <w:jc w:val="both"/>
      </w:pPr>
      <w:r>
        <w:t>Т а м а р а. Да, это что-то новое.</w:t>
      </w:r>
    </w:p>
    <w:p w:rsidR="00DB2D1A" w:rsidRDefault="00DB2D1A" w:rsidP="00DB2D1A">
      <w:pPr>
        <w:pStyle w:val="a7"/>
        <w:shd w:val="clear" w:color="auto" w:fill="auto"/>
        <w:spacing w:before="0"/>
        <w:ind w:left="20" w:right="20" w:firstLine="340"/>
        <w:jc w:val="both"/>
      </w:pPr>
      <w:r>
        <w:t>К ы р л а</w:t>
      </w:r>
      <w:r>
        <w:rPr>
          <w:rStyle w:val="ab"/>
        </w:rPr>
        <w:t xml:space="preserve"> (Мальчику).</w:t>
      </w:r>
      <w:r>
        <w:t xml:space="preserve"> Вот ты ходишь, ходишь... Может, ты моя Судьба?</w:t>
      </w:r>
      <w:r>
        <w:rPr>
          <w:rStyle w:val="ab"/>
        </w:rPr>
        <w:t xml:space="preserve"> (Смеется.)</w:t>
      </w:r>
    </w:p>
    <w:p w:rsidR="00DB2D1A" w:rsidRDefault="00DB2D1A" w:rsidP="00DB2D1A">
      <w:pPr>
        <w:pStyle w:val="a7"/>
        <w:shd w:val="clear" w:color="auto" w:fill="auto"/>
        <w:spacing w:before="0" w:after="85"/>
        <w:ind w:left="20" w:right="20" w:firstLine="340"/>
        <w:jc w:val="both"/>
      </w:pPr>
      <w:r>
        <w:t>М а л ь ч и к</w:t>
      </w:r>
      <w:r>
        <w:rPr>
          <w:rStyle w:val="ab"/>
        </w:rPr>
        <w:t xml:space="preserve"> (витиевато).</w:t>
      </w:r>
      <w:r w:rsidR="00A93324">
        <w:t xml:space="preserve"> У нас одна Судьба, товарищ Ива</w:t>
      </w:r>
      <w:r>
        <w:t xml:space="preserve">нов! И вам, известному артисту, пора бы это знать: </w:t>
      </w:r>
      <w:r w:rsidR="00A93324">
        <w:t xml:space="preserve">это - </w:t>
      </w:r>
      <w:r>
        <w:t>Великий Октябрь и Партия великого во</w:t>
      </w:r>
      <w:r w:rsidR="00A93324">
        <w:t>ждя пролетариата всего человече</w:t>
      </w:r>
      <w:r>
        <w:t>ства товарища Сталина!</w:t>
      </w:r>
    </w:p>
    <w:p w:rsidR="00DB2D1A" w:rsidRDefault="00DB2D1A" w:rsidP="00DB2D1A">
      <w:pPr>
        <w:pStyle w:val="121"/>
        <w:shd w:val="clear" w:color="auto" w:fill="auto"/>
        <w:spacing w:before="0" w:after="114" w:line="180" w:lineRule="exact"/>
        <w:ind w:left="1260"/>
        <w:jc w:val="left"/>
      </w:pPr>
      <w:r>
        <w:t>К ы р л а и Т а м а р а переглядываются.</w:t>
      </w:r>
    </w:p>
    <w:p w:rsidR="00DB2D1A" w:rsidRDefault="00DB2D1A" w:rsidP="00DB2D1A">
      <w:pPr>
        <w:pStyle w:val="a7"/>
        <w:shd w:val="clear" w:color="auto" w:fill="auto"/>
        <w:spacing w:before="0"/>
        <w:ind w:left="20" w:right="20" w:firstLine="340"/>
        <w:jc w:val="both"/>
      </w:pPr>
      <w:r>
        <w:t xml:space="preserve">Т а м а р а. Нам это совсем ни к чему, Мальчик. Мы </w:t>
      </w:r>
      <w:r w:rsidRPr="00DB2D1A">
        <w:t>—</w:t>
      </w:r>
      <w:r w:rsidR="00A93324">
        <w:t>мир</w:t>
      </w:r>
      <w:r>
        <w:t>ные люди. Мы политикой не интересуемся.</w:t>
      </w:r>
    </w:p>
    <w:p w:rsidR="00DB2D1A" w:rsidRDefault="00DB2D1A" w:rsidP="00DB2D1A">
      <w:pPr>
        <w:pStyle w:val="a7"/>
        <w:shd w:val="clear" w:color="auto" w:fill="auto"/>
        <w:spacing w:before="0"/>
        <w:ind w:left="20" w:right="20" w:firstLine="340"/>
        <w:jc w:val="both"/>
      </w:pPr>
      <w:r>
        <w:t>К ы р л а</w:t>
      </w:r>
      <w:r>
        <w:rPr>
          <w:rStyle w:val="ab"/>
        </w:rPr>
        <w:t xml:space="preserve"> (возражает).</w:t>
      </w:r>
      <w:r>
        <w:t xml:space="preserve"> Почему же, Томочк</w:t>
      </w:r>
      <w:r w:rsidR="00A93324">
        <w:t>а! У меня все сти</w:t>
      </w:r>
      <w:r>
        <w:t>хи — о радости свободного труда! Я даже весь свой гонорар в валюте, за прокат «Путевки» за границей, безвозмездно отдал на строительство Челябинского тракторного завода!..</w:t>
      </w:r>
    </w:p>
    <w:p w:rsidR="00DB2D1A" w:rsidRDefault="00DB2D1A" w:rsidP="00DB2D1A">
      <w:pPr>
        <w:pStyle w:val="a7"/>
        <w:shd w:val="clear" w:color="auto" w:fill="auto"/>
        <w:spacing w:before="0"/>
        <w:ind w:left="20" w:right="20" w:firstLine="340"/>
        <w:jc w:val="both"/>
      </w:pPr>
      <w:r>
        <w:t>М а л ь ч и к</w:t>
      </w:r>
      <w:r>
        <w:rPr>
          <w:rStyle w:val="ab"/>
        </w:rPr>
        <w:t xml:space="preserve"> (одобрительно).</w:t>
      </w:r>
      <w:r w:rsidR="00A93324">
        <w:t xml:space="preserve"> Вот это правильно. «Мы мир</w:t>
      </w:r>
      <w:r>
        <w:t>ные люди, но наш бронепоезд стоит на запасном пути».</w:t>
      </w:r>
      <w:r>
        <w:rPr>
          <w:rStyle w:val="ab"/>
        </w:rPr>
        <w:t xml:space="preserve"> (Подхо</w:t>
      </w:r>
      <w:r>
        <w:rPr>
          <w:rStyle w:val="ab"/>
        </w:rPr>
        <w:softHyphen/>
        <w:t>дит к телефону, набирает какой-то номер.)</w:t>
      </w:r>
      <w:r>
        <w:t xml:space="preserve"> Не работает.</w:t>
      </w:r>
      <w:r>
        <w:rPr>
          <w:rStyle w:val="ab"/>
        </w:rPr>
        <w:t xml:space="preserve"> (Нео</w:t>
      </w:r>
      <w:r>
        <w:rPr>
          <w:rStyle w:val="ab"/>
        </w:rPr>
        <w:softHyphen/>
        <w:t>жиданно).</w:t>
      </w:r>
      <w:r>
        <w:t xml:space="preserve"> Мне Ток нравится, Кирилл Иванович: переводит себе спокойненько товарища Маяковского </w:t>
      </w:r>
      <w:r w:rsidRPr="00DB2D1A">
        <w:t xml:space="preserve">— </w:t>
      </w:r>
      <w:r>
        <w:t>трибуна и глашатая!.. Горя не знает!</w:t>
      </w:r>
    </w:p>
    <w:p w:rsidR="00DB2D1A" w:rsidRDefault="00DB2D1A" w:rsidP="00DB2D1A">
      <w:pPr>
        <w:pStyle w:val="a7"/>
        <w:shd w:val="clear" w:color="auto" w:fill="auto"/>
        <w:spacing w:before="0"/>
        <w:ind w:left="20" w:right="20" w:firstLine="340"/>
        <w:jc w:val="both"/>
        <w:sectPr w:rsidR="00DB2D1A">
          <w:type w:val="continuous"/>
          <w:pgSz w:w="12240" w:h="15840"/>
          <w:pgMar w:top="3039" w:right="5269" w:bottom="3020" w:left="1062" w:header="0" w:footer="3" w:gutter="0"/>
          <w:cols w:space="720"/>
          <w:noEndnote/>
          <w:docGrid w:linePitch="360"/>
        </w:sectPr>
      </w:pPr>
      <w:r>
        <w:t>К ы р л а. Ты хочешь, чтобы я сказал что-нибудь плохое о Токе? Ничего не скажу, Мальчик!</w:t>
      </w:r>
      <w:r>
        <w:rPr>
          <w:rStyle w:val="ab"/>
        </w:rPr>
        <w:t xml:space="preserve"> (Улыбается.)</w:t>
      </w:r>
    </w:p>
    <w:p w:rsidR="00DB2D1A" w:rsidRDefault="00DB2D1A" w:rsidP="00DB2D1A">
      <w:pPr>
        <w:pStyle w:val="a7"/>
        <w:shd w:val="clear" w:color="auto" w:fill="auto"/>
        <w:spacing w:before="0"/>
        <w:ind w:left="20" w:right="20" w:firstLine="360"/>
        <w:jc w:val="both"/>
      </w:pPr>
      <w:r>
        <w:lastRenderedPageBreak/>
        <w:t>М а л ь ч и к. А есть, которые оригинальничают!</w:t>
      </w:r>
      <w:r>
        <w:rPr>
          <w:rStyle w:val="ab"/>
        </w:rPr>
        <w:t xml:space="preserve"> (Берет</w:t>
      </w:r>
      <w:r>
        <w:rPr>
          <w:rStyle w:val="79"/>
        </w:rPr>
        <w:t xml:space="preserve"> </w:t>
      </w:r>
      <w:r>
        <w:rPr>
          <w:rStyle w:val="ab"/>
        </w:rPr>
        <w:t>из вазы яблоко</w:t>
      </w:r>
      <w:r w:rsidRPr="00DB2D1A">
        <w:rPr>
          <w:rStyle w:val="ab"/>
        </w:rPr>
        <w:t xml:space="preserve">, </w:t>
      </w:r>
      <w:r>
        <w:rPr>
          <w:rStyle w:val="ab"/>
        </w:rPr>
        <w:t>надкусывает.)</w:t>
      </w:r>
      <w:r w:rsidR="00A93324">
        <w:t xml:space="preserve"> Олык Ипай, например, Ча</w:t>
      </w:r>
      <w:r>
        <w:t>вайн... Хотя специалисты говорят: в марийской культуре оригинальным никогда не будешь.</w:t>
      </w:r>
    </w:p>
    <w:p w:rsidR="00DB2D1A" w:rsidRDefault="00DB2D1A" w:rsidP="00DB2D1A">
      <w:pPr>
        <w:pStyle w:val="a7"/>
        <w:shd w:val="clear" w:color="auto" w:fill="auto"/>
        <w:spacing w:before="0"/>
        <w:ind w:left="20" w:firstLine="360"/>
        <w:jc w:val="both"/>
      </w:pPr>
      <w:r>
        <w:t>К ы р л а. Критик ты, однако, брат!</w:t>
      </w:r>
    </w:p>
    <w:p w:rsidR="00DB2D1A" w:rsidRDefault="00DB2D1A" w:rsidP="00DB2D1A">
      <w:pPr>
        <w:pStyle w:val="a7"/>
        <w:shd w:val="clear" w:color="auto" w:fill="auto"/>
        <w:spacing w:before="0"/>
        <w:ind w:left="20" w:firstLine="360"/>
        <w:jc w:val="both"/>
      </w:pPr>
      <w:r>
        <w:t>М а л ь ч и к. Культура может быть только советская!</w:t>
      </w:r>
    </w:p>
    <w:p w:rsidR="00DB2D1A" w:rsidRDefault="00DB2D1A" w:rsidP="00DB2D1A">
      <w:pPr>
        <w:pStyle w:val="a7"/>
        <w:shd w:val="clear" w:color="auto" w:fill="auto"/>
        <w:spacing w:before="0"/>
        <w:ind w:left="20" w:firstLine="360"/>
        <w:jc w:val="both"/>
      </w:pPr>
      <w:r>
        <w:t>К ы р л а. Я дам Ибраеву деньги.</w:t>
      </w:r>
    </w:p>
    <w:p w:rsidR="00DB2D1A" w:rsidRDefault="00DB2D1A" w:rsidP="00DB2D1A">
      <w:pPr>
        <w:pStyle w:val="a7"/>
        <w:shd w:val="clear" w:color="auto" w:fill="auto"/>
        <w:spacing w:before="0" w:after="75"/>
        <w:ind w:left="20" w:right="20" w:firstLine="360"/>
        <w:jc w:val="both"/>
      </w:pPr>
      <w:r>
        <w:t>М а л ь ч и к. Думайте, дума</w:t>
      </w:r>
      <w:r w:rsidR="00A93324">
        <w:t>йте... Я вас не тороплю. С сожи</w:t>
      </w:r>
      <w:r>
        <w:t>тельницей своей посоветуйтесь... С Тамарой Ивановной.</w:t>
      </w:r>
    </w:p>
    <w:p w:rsidR="00DB2D1A" w:rsidRDefault="00DB2D1A" w:rsidP="00DB2D1A">
      <w:pPr>
        <w:pStyle w:val="121"/>
        <w:shd w:val="clear" w:color="auto" w:fill="auto"/>
        <w:spacing w:before="0" w:after="46"/>
        <w:ind w:left="20" w:right="20" w:firstLine="360"/>
      </w:pPr>
      <w:r>
        <w:t>К ы р л а негодующе поднимает трость. Т а м а р а встает пе</w:t>
      </w:r>
      <w:r>
        <w:softHyphen/>
        <w:t>ред ним и М а л ь ч и к о м.</w:t>
      </w:r>
    </w:p>
    <w:p w:rsidR="00DB2D1A" w:rsidRDefault="00DB2D1A" w:rsidP="00DB2D1A">
      <w:pPr>
        <w:pStyle w:val="a7"/>
        <w:shd w:val="clear" w:color="auto" w:fill="auto"/>
        <w:spacing w:before="0" w:after="128" w:line="210" w:lineRule="exact"/>
        <w:ind w:left="20" w:firstLine="360"/>
        <w:jc w:val="both"/>
      </w:pPr>
      <w:r>
        <w:t xml:space="preserve">Сами сказали </w:t>
      </w:r>
      <w:r w:rsidRPr="00DB2D1A">
        <w:t xml:space="preserve">— </w:t>
      </w:r>
      <w:r>
        <w:t>дело святое. А Вам лично я не завидую.</w:t>
      </w:r>
    </w:p>
    <w:p w:rsidR="00DB2D1A" w:rsidRDefault="00DB2D1A" w:rsidP="00DB2D1A">
      <w:pPr>
        <w:pStyle w:val="121"/>
        <w:shd w:val="clear" w:color="auto" w:fill="auto"/>
        <w:spacing w:before="0" w:after="4" w:line="180" w:lineRule="exact"/>
        <w:ind w:left="20" w:firstLine="360"/>
      </w:pPr>
      <w:r>
        <w:t>К ы р л а отсчитывает деньги, улыбаясь, передает их.</w:t>
      </w:r>
    </w:p>
    <w:p w:rsidR="00DB2D1A" w:rsidRDefault="00DB2D1A" w:rsidP="00DB2D1A">
      <w:pPr>
        <w:pStyle w:val="a7"/>
        <w:shd w:val="clear" w:color="auto" w:fill="auto"/>
        <w:spacing w:before="0"/>
        <w:ind w:left="20" w:right="20" w:firstLine="360"/>
        <w:jc w:val="both"/>
      </w:pPr>
      <w:r>
        <w:rPr>
          <w:rStyle w:val="5pt3"/>
        </w:rPr>
        <w:lastRenderedPageBreak/>
        <w:t>Кырла.</w:t>
      </w:r>
      <w:r>
        <w:t xml:space="preserve"> Как пришли </w:t>
      </w:r>
      <w:r w:rsidRPr="00DB2D1A">
        <w:t xml:space="preserve">— </w:t>
      </w:r>
      <w:r>
        <w:t>так и ушли.</w:t>
      </w:r>
      <w:r>
        <w:rPr>
          <w:rStyle w:val="ab"/>
        </w:rPr>
        <w:t xml:space="preserve"> (Подмигивает</w:t>
      </w:r>
      <w:r>
        <w:rPr>
          <w:rStyle w:val="79"/>
        </w:rPr>
        <w:t xml:space="preserve"> </w:t>
      </w:r>
      <w:r>
        <w:rPr>
          <w:rStyle w:val="ab"/>
        </w:rPr>
        <w:t>Мальчику.)</w:t>
      </w:r>
      <w:r>
        <w:t xml:space="preserve"> Если забуду о них </w:t>
      </w:r>
      <w:r w:rsidRPr="00DB2D1A">
        <w:t xml:space="preserve">— </w:t>
      </w:r>
      <w:r>
        <w:t>напомни, пожалуйста.</w:t>
      </w:r>
    </w:p>
    <w:p w:rsidR="00DB2D1A" w:rsidRDefault="00DB2D1A" w:rsidP="00DB2D1A">
      <w:pPr>
        <w:pStyle w:val="a7"/>
        <w:shd w:val="clear" w:color="auto" w:fill="auto"/>
        <w:spacing w:before="0"/>
        <w:ind w:left="20" w:firstLine="360"/>
        <w:jc w:val="both"/>
      </w:pPr>
      <w:r>
        <w:t>М а л ь ч и к. Товарищ Ибраев одну мысль мне открыл.</w:t>
      </w:r>
    </w:p>
    <w:p w:rsidR="00DB2D1A" w:rsidRDefault="00DB2D1A" w:rsidP="00DB2D1A">
      <w:pPr>
        <w:pStyle w:val="a7"/>
        <w:shd w:val="clear" w:color="auto" w:fill="auto"/>
        <w:spacing w:before="0"/>
        <w:ind w:left="20" w:firstLine="360"/>
        <w:jc w:val="both"/>
      </w:pPr>
      <w:r>
        <w:t>К ы р л а. И какую же?</w:t>
      </w:r>
    </w:p>
    <w:p w:rsidR="00DB2D1A" w:rsidRDefault="00DB2D1A" w:rsidP="00DB2D1A">
      <w:pPr>
        <w:pStyle w:val="a7"/>
        <w:shd w:val="clear" w:color="auto" w:fill="auto"/>
        <w:spacing w:before="0" w:after="85"/>
        <w:ind w:left="20" w:right="20" w:firstLine="360"/>
        <w:jc w:val="both"/>
      </w:pPr>
      <w:r>
        <w:t>М а л ь ч и к. Оказывается: что происходит с артистом в кино, то же самое с ним проис</w:t>
      </w:r>
      <w:r w:rsidR="00A93324">
        <w:t>ходит и в жизни. Иначе, как мис</w:t>
      </w:r>
      <w:r>
        <w:t>тикой, и не назовешь, товарищ Мустафа. Но вы — исключение. Мустафа убит, а Кырля живет.</w:t>
      </w:r>
    </w:p>
    <w:p w:rsidR="00DB2D1A" w:rsidRDefault="00DB2D1A" w:rsidP="00DB2D1A">
      <w:pPr>
        <w:pStyle w:val="121"/>
        <w:shd w:val="clear" w:color="auto" w:fill="auto"/>
        <w:spacing w:before="0" w:after="0" w:line="180" w:lineRule="exact"/>
        <w:ind w:left="2700"/>
        <w:jc w:val="left"/>
      </w:pPr>
      <w:r>
        <w:t>Пауза.</w:t>
      </w:r>
    </w:p>
    <w:p w:rsidR="00DB2D1A" w:rsidRDefault="00DB2D1A" w:rsidP="00DB2D1A">
      <w:pPr>
        <w:pStyle w:val="a7"/>
        <w:shd w:val="clear" w:color="auto" w:fill="auto"/>
        <w:spacing w:before="0" w:after="75"/>
        <w:ind w:left="20" w:right="20" w:firstLine="360"/>
        <w:jc w:val="both"/>
      </w:pPr>
      <w:r>
        <w:t xml:space="preserve">Слава Богу — мы советские люди. И стоим мы на твердых принципах художественного </w:t>
      </w:r>
      <w:r w:rsidR="00A93324">
        <w:t>метода социалистического реализ</w:t>
      </w:r>
      <w:r>
        <w:t>ма!</w:t>
      </w:r>
    </w:p>
    <w:p w:rsidR="00DB2D1A" w:rsidRDefault="00DB2D1A" w:rsidP="00DB2D1A">
      <w:pPr>
        <w:pStyle w:val="121"/>
        <w:shd w:val="clear" w:color="auto" w:fill="auto"/>
        <w:spacing w:before="0" w:after="45"/>
        <w:ind w:left="20" w:right="20" w:firstLine="360"/>
      </w:pPr>
      <w:r>
        <w:t>Он снимает с головы картуз, кладет туда деньги, кланяется и ухо</w:t>
      </w:r>
      <w:r>
        <w:softHyphen/>
        <w:t>дит. Тут же раздастся телефонный звонок. Т а м а р а быстро поднима</w:t>
      </w:r>
      <w:r>
        <w:softHyphen/>
        <w:t>ет трубку.</w:t>
      </w:r>
    </w:p>
    <w:p w:rsidR="00DB2D1A" w:rsidRDefault="00DB2D1A" w:rsidP="00DB2D1A">
      <w:pPr>
        <w:pStyle w:val="a7"/>
        <w:shd w:val="clear" w:color="auto" w:fill="auto"/>
        <w:spacing w:before="0"/>
        <w:ind w:left="20" w:firstLine="360"/>
        <w:jc w:val="both"/>
      </w:pPr>
      <w:r>
        <w:t>Г о л о с. Доброе утро, товарищ Иванов!</w:t>
      </w:r>
    </w:p>
    <w:p w:rsidR="00DB2D1A" w:rsidRDefault="00DB2D1A" w:rsidP="00DB2D1A">
      <w:pPr>
        <w:pStyle w:val="a7"/>
        <w:shd w:val="clear" w:color="auto" w:fill="auto"/>
        <w:spacing w:before="0"/>
        <w:ind w:left="20" w:firstLine="360"/>
        <w:jc w:val="both"/>
      </w:pPr>
      <w:r>
        <w:t>Т а м а р а</w:t>
      </w:r>
      <w:r>
        <w:rPr>
          <w:rStyle w:val="ab"/>
        </w:rPr>
        <w:t xml:space="preserve"> (тихо).</w:t>
      </w:r>
      <w:r>
        <w:t xml:space="preserve"> Тебя... Опять НКВД, кажется.</w:t>
      </w:r>
    </w:p>
    <w:p w:rsidR="00DB2D1A" w:rsidRDefault="00DB2D1A" w:rsidP="00DB2D1A">
      <w:pPr>
        <w:pStyle w:val="a7"/>
        <w:shd w:val="clear" w:color="auto" w:fill="auto"/>
        <w:spacing w:before="0"/>
        <w:ind w:left="20" w:firstLine="360"/>
        <w:jc w:val="both"/>
      </w:pPr>
      <w:r>
        <w:t>К ы р л а</w:t>
      </w:r>
      <w:r>
        <w:rPr>
          <w:rStyle w:val="ab"/>
        </w:rPr>
        <w:t xml:space="preserve"> (берет трубку).</w:t>
      </w:r>
      <w:r>
        <w:t xml:space="preserve"> Спасибо.</w:t>
      </w:r>
    </w:p>
    <w:p w:rsidR="00DB2D1A" w:rsidRDefault="00DB2D1A" w:rsidP="00DB2D1A">
      <w:pPr>
        <w:pStyle w:val="a7"/>
        <w:shd w:val="clear" w:color="auto" w:fill="auto"/>
        <w:spacing w:before="0"/>
        <w:ind w:left="20" w:firstLine="360"/>
        <w:jc w:val="both"/>
      </w:pPr>
      <w:r>
        <w:t>Г о л о с. Как себя чувствуете, выспались?</w:t>
      </w:r>
    </w:p>
    <w:p w:rsidR="00DB2D1A" w:rsidRDefault="00DB2D1A" w:rsidP="00DB2D1A">
      <w:pPr>
        <w:pStyle w:val="a7"/>
        <w:shd w:val="clear" w:color="auto" w:fill="auto"/>
        <w:spacing w:before="0"/>
        <w:ind w:left="20" w:firstLine="360"/>
        <w:jc w:val="both"/>
      </w:pPr>
      <w:r>
        <w:t>К ы р л а. Хорошо. Я не понял, с кем разговариваю.</w:t>
      </w:r>
    </w:p>
    <w:p w:rsidR="00DB2D1A" w:rsidRDefault="00DB2D1A" w:rsidP="00DB2D1A">
      <w:pPr>
        <w:pStyle w:val="a7"/>
        <w:shd w:val="clear" w:color="auto" w:fill="auto"/>
        <w:spacing w:before="0"/>
        <w:ind w:left="20" w:firstLine="360"/>
        <w:jc w:val="both"/>
      </w:pPr>
      <w:r>
        <w:t>Г о л о с. Мы хотели бы сегодня с вами встретиться.</w:t>
      </w:r>
    </w:p>
    <w:p w:rsidR="00DB2D1A" w:rsidRDefault="00DB2D1A" w:rsidP="00DB2D1A">
      <w:pPr>
        <w:pStyle w:val="a7"/>
        <w:shd w:val="clear" w:color="auto" w:fill="auto"/>
        <w:spacing w:before="0"/>
        <w:ind w:left="20" w:firstLine="360"/>
        <w:jc w:val="both"/>
      </w:pPr>
      <w:r>
        <w:t>К ы р л а. Где?</w:t>
      </w:r>
    </w:p>
    <w:p w:rsidR="00DB2D1A" w:rsidRDefault="00DB2D1A" w:rsidP="00DB2D1A">
      <w:pPr>
        <w:pStyle w:val="a7"/>
        <w:shd w:val="clear" w:color="auto" w:fill="auto"/>
        <w:spacing w:before="0"/>
        <w:ind w:left="20" w:right="20" w:firstLine="360"/>
        <w:jc w:val="both"/>
      </w:pPr>
      <w:r>
        <w:t xml:space="preserve">Г о л о с. Лубянка, </w:t>
      </w:r>
      <w:r w:rsidRPr="00DB2D1A">
        <w:t xml:space="preserve">3, </w:t>
      </w:r>
      <w:r>
        <w:t xml:space="preserve">комната </w:t>
      </w:r>
      <w:r w:rsidRPr="00DB2D1A">
        <w:t xml:space="preserve">8, </w:t>
      </w:r>
      <w:r>
        <w:t xml:space="preserve">Калинин. В </w:t>
      </w:r>
      <w:r w:rsidRPr="00DB2D1A">
        <w:t xml:space="preserve">3 </w:t>
      </w:r>
      <w:r>
        <w:t>часа устроит вас?</w:t>
      </w:r>
    </w:p>
    <w:p w:rsidR="00DB2D1A" w:rsidRDefault="00DB2D1A" w:rsidP="00DB2D1A">
      <w:pPr>
        <w:pStyle w:val="111"/>
        <w:shd w:val="clear" w:color="auto" w:fill="auto"/>
        <w:spacing w:before="0" w:after="85" w:line="211" w:lineRule="exact"/>
        <w:ind w:left="20" w:firstLine="360"/>
        <w:jc w:val="both"/>
      </w:pPr>
      <w:r>
        <w:rPr>
          <w:rStyle w:val="1170"/>
          <w:i w:val="0"/>
          <w:iCs w:val="0"/>
        </w:rPr>
        <w:t>К ы р л а. Да. До встречи.</w:t>
      </w:r>
      <w:r>
        <w:t xml:space="preserve"> (Кладет трубку на место.)</w:t>
      </w:r>
    </w:p>
    <w:p w:rsidR="00DB2D1A" w:rsidRDefault="00DB2D1A" w:rsidP="00DB2D1A">
      <w:pPr>
        <w:pStyle w:val="121"/>
        <w:shd w:val="clear" w:color="auto" w:fill="auto"/>
        <w:spacing w:before="0" w:after="114" w:line="180" w:lineRule="exact"/>
        <w:ind w:left="2700"/>
        <w:jc w:val="left"/>
      </w:pPr>
      <w:r>
        <w:t>Пауза.</w:t>
      </w:r>
    </w:p>
    <w:p w:rsidR="00DB2D1A" w:rsidRDefault="00DB2D1A" w:rsidP="00DB2D1A">
      <w:pPr>
        <w:pStyle w:val="a7"/>
        <w:shd w:val="clear" w:color="auto" w:fill="auto"/>
        <w:spacing w:before="0"/>
        <w:ind w:left="20" w:right="20" w:firstLine="360"/>
        <w:jc w:val="both"/>
      </w:pPr>
      <w:r>
        <w:t>Устал я, Томочка. Что-то лишнее казаться начинает. Поедем- ка в Ялту, а?</w:t>
      </w:r>
    </w:p>
    <w:p w:rsidR="00DB2D1A" w:rsidRDefault="00DB2D1A" w:rsidP="00DB2D1A">
      <w:pPr>
        <w:pStyle w:val="a7"/>
        <w:shd w:val="clear" w:color="auto" w:fill="auto"/>
        <w:spacing w:before="0" w:line="210" w:lineRule="exact"/>
        <w:ind w:left="20" w:firstLine="340"/>
        <w:jc w:val="both"/>
      </w:pPr>
      <w:r>
        <w:t>Т а м а р а. Почему бы и нет! Я давно вижу — ты устал.</w:t>
      </w:r>
    </w:p>
    <w:p w:rsidR="00DB2D1A" w:rsidRDefault="00DB2D1A" w:rsidP="00DB2D1A">
      <w:pPr>
        <w:pStyle w:val="a7"/>
        <w:shd w:val="clear" w:color="auto" w:fill="auto"/>
        <w:spacing w:before="0" w:after="64" w:line="210" w:lineRule="exact"/>
        <w:ind w:left="20" w:firstLine="340"/>
        <w:jc w:val="both"/>
      </w:pPr>
      <w:r>
        <w:t>К ы р л а</w:t>
      </w:r>
      <w:r>
        <w:rPr>
          <w:rStyle w:val="ab"/>
        </w:rPr>
        <w:t xml:space="preserve"> (смотрит на часы).</w:t>
      </w:r>
      <w:r>
        <w:t xml:space="preserve"> У нас впереди целых </w:t>
      </w:r>
      <w:r w:rsidRPr="00DB2D1A">
        <w:t xml:space="preserve">2 </w:t>
      </w:r>
      <w:r>
        <w:t>часа!</w:t>
      </w:r>
    </w:p>
    <w:p w:rsidR="00DB2D1A" w:rsidRDefault="00DB2D1A" w:rsidP="00DB2D1A">
      <w:pPr>
        <w:pStyle w:val="121"/>
        <w:shd w:val="clear" w:color="auto" w:fill="auto"/>
        <w:spacing w:before="0" w:after="73" w:line="180" w:lineRule="exact"/>
        <w:ind w:left="2600"/>
        <w:jc w:val="left"/>
      </w:pPr>
      <w:r>
        <w:t>Пауза.</w:t>
      </w:r>
    </w:p>
    <w:p w:rsidR="00DB2D1A" w:rsidRDefault="00DB2D1A" w:rsidP="00DB2D1A">
      <w:pPr>
        <w:pStyle w:val="a7"/>
        <w:shd w:val="clear" w:color="auto" w:fill="auto"/>
        <w:spacing w:before="0" w:after="141" w:line="206" w:lineRule="exact"/>
        <w:ind w:left="20" w:right="20" w:firstLine="340"/>
        <w:jc w:val="both"/>
      </w:pPr>
      <w:r>
        <w:t xml:space="preserve">А до Ялты </w:t>
      </w:r>
      <w:r w:rsidRPr="00DB2D1A">
        <w:t xml:space="preserve">— </w:t>
      </w:r>
      <w:r>
        <w:t>совсем далеко!</w:t>
      </w:r>
      <w:r>
        <w:rPr>
          <w:rStyle w:val="ab"/>
        </w:rPr>
        <w:t xml:space="preserve"> </w:t>
      </w:r>
      <w:r w:rsidRPr="00DB2D1A">
        <w:rPr>
          <w:rStyle w:val="ab"/>
        </w:rPr>
        <w:t>(</w:t>
      </w:r>
      <w:r>
        <w:rPr>
          <w:rStyle w:val="ab"/>
        </w:rPr>
        <w:t>Улыбается</w:t>
      </w:r>
      <w:r w:rsidRPr="00DB2D1A">
        <w:rPr>
          <w:rStyle w:val="ab"/>
        </w:rPr>
        <w:t xml:space="preserve">, </w:t>
      </w:r>
      <w:r w:rsidR="00A93324">
        <w:rPr>
          <w:rStyle w:val="ab"/>
        </w:rPr>
        <w:t>включает пате</w:t>
      </w:r>
      <w:r>
        <w:rPr>
          <w:rStyle w:val="ab"/>
        </w:rPr>
        <w:t>фон.)</w:t>
      </w:r>
      <w:r>
        <w:t xml:space="preserve"> Мадам, разрешите пригласить вас на танго?</w:t>
      </w:r>
    </w:p>
    <w:p w:rsidR="00DB2D1A" w:rsidRDefault="00DB2D1A" w:rsidP="00DB2D1A">
      <w:pPr>
        <w:pStyle w:val="121"/>
        <w:shd w:val="clear" w:color="auto" w:fill="auto"/>
        <w:spacing w:before="0" w:after="250" w:line="180" w:lineRule="exact"/>
        <w:ind w:left="20" w:firstLine="340"/>
      </w:pPr>
      <w:r>
        <w:t>Звучит музыка, К ы р л а</w:t>
      </w:r>
      <w:r w:rsidR="00A93324">
        <w:t xml:space="preserve"> </w:t>
      </w:r>
      <w:r>
        <w:t xml:space="preserve"> и Т а м а р а вдохновенно танцуют.</w:t>
      </w:r>
    </w:p>
    <w:p w:rsidR="00DB2D1A" w:rsidRDefault="00DB2D1A" w:rsidP="00DB2D1A">
      <w:pPr>
        <w:pStyle w:val="121"/>
        <w:shd w:val="clear" w:color="auto" w:fill="auto"/>
        <w:spacing w:before="0" w:after="248" w:line="180" w:lineRule="exact"/>
        <w:ind w:left="2220"/>
        <w:jc w:val="left"/>
      </w:pPr>
      <w:r>
        <w:t>З а т е м н е н и е</w:t>
      </w:r>
    </w:p>
    <w:p w:rsidR="00DB2D1A" w:rsidRDefault="00DB2D1A" w:rsidP="00DB2D1A">
      <w:pPr>
        <w:pStyle w:val="31"/>
        <w:shd w:val="clear" w:color="auto" w:fill="auto"/>
        <w:spacing w:before="0" w:after="56" w:line="200" w:lineRule="exact"/>
        <w:ind w:left="2220"/>
      </w:pPr>
      <w:r>
        <w:t>Картина пятая</w:t>
      </w:r>
    </w:p>
    <w:p w:rsidR="00DB2D1A" w:rsidRDefault="00DB2D1A" w:rsidP="00DB2D1A">
      <w:pPr>
        <w:pStyle w:val="121"/>
        <w:shd w:val="clear" w:color="auto" w:fill="auto"/>
        <w:spacing w:before="0" w:after="101"/>
        <w:ind w:left="20" w:right="20" w:firstLine="340"/>
      </w:pPr>
      <w:r>
        <w:t>Декорации те же. Темная сцена. С узелком в руке входит Т а</w:t>
      </w:r>
      <w:r w:rsidR="00A93324">
        <w:t xml:space="preserve"> </w:t>
      </w:r>
      <w:r>
        <w:t xml:space="preserve">к и й. Она ставит шест между двумя лестницами-дорогами </w:t>
      </w:r>
      <w:r w:rsidRPr="00DB2D1A">
        <w:t xml:space="preserve">— </w:t>
      </w:r>
      <w:r>
        <w:t>цент</w:t>
      </w:r>
      <w:r>
        <w:softHyphen/>
        <w:t>ральной и боковой, на шесте устанавливает свечку, зажигает ее.</w:t>
      </w:r>
    </w:p>
    <w:p w:rsidR="00DB2D1A" w:rsidRDefault="00DB2D1A" w:rsidP="00DB2D1A">
      <w:pPr>
        <w:pStyle w:val="a7"/>
        <w:shd w:val="clear" w:color="auto" w:fill="auto"/>
        <w:spacing w:before="0" w:after="149" w:line="216" w:lineRule="exact"/>
        <w:ind w:left="20" w:right="20" w:firstLine="340"/>
        <w:jc w:val="both"/>
      </w:pPr>
      <w:r>
        <w:t>Т а к и й</w:t>
      </w:r>
      <w:r>
        <w:rPr>
          <w:rStyle w:val="ab"/>
        </w:rPr>
        <w:t xml:space="preserve"> (молится).</w:t>
      </w:r>
      <w:r>
        <w:t xml:space="preserve"> Ду</w:t>
      </w:r>
      <w:r w:rsidR="00A93324">
        <w:t>х Огня! Своим прямо поднимающим</w:t>
      </w:r>
      <w:r>
        <w:t xml:space="preserve">ся дымом подними и скажи, ты ведь — </w:t>
      </w:r>
      <w:r>
        <w:lastRenderedPageBreak/>
        <w:t>душеприказчик челове</w:t>
      </w:r>
      <w:r>
        <w:softHyphen/>
        <w:t>ка, с просьбой я пришла. Дойди до слуха Лебедя, доведи молит</w:t>
      </w:r>
      <w:r>
        <w:softHyphen/>
        <w:t>ву нашу и скажи: Дух Лебедя, если брат мой Кырла заболел от насланной болезни, то возьми наши пожертвования: узелок с мукой, монету — для покупки барана. Молюсь тебе с кашей и солью. Ты только поставь на ноги занемогшего человека!</w:t>
      </w:r>
      <w:r>
        <w:rPr>
          <w:rStyle w:val="ab"/>
        </w:rPr>
        <w:t xml:space="preserve"> (Она</w:t>
      </w:r>
      <w:r>
        <w:rPr>
          <w:rStyle w:val="79"/>
        </w:rPr>
        <w:t xml:space="preserve"> </w:t>
      </w:r>
      <w:r>
        <w:rPr>
          <w:rStyle w:val="ab"/>
        </w:rPr>
        <w:t>вешает узелок на шест, сама смотрит по центральной лест</w:t>
      </w:r>
      <w:r>
        <w:rPr>
          <w:rStyle w:val="ab"/>
        </w:rPr>
        <w:softHyphen/>
        <w:t>нице вверх.)</w:t>
      </w:r>
      <w:r>
        <w:t xml:space="preserve"> Кырла, ты здесь?</w:t>
      </w:r>
      <w:r>
        <w:rPr>
          <w:rStyle w:val="ab"/>
        </w:rPr>
        <w:t xml:space="preserve"> (Осторожно осматривает с</w:t>
      </w:r>
      <w:r w:rsidR="00A93324">
        <w:rPr>
          <w:rStyle w:val="ab"/>
        </w:rPr>
        <w:t>цену).</w:t>
      </w:r>
    </w:p>
    <w:p w:rsidR="00DB2D1A" w:rsidRDefault="00DB2D1A" w:rsidP="00DB2D1A">
      <w:pPr>
        <w:pStyle w:val="121"/>
        <w:shd w:val="clear" w:color="auto" w:fill="auto"/>
        <w:spacing w:before="0" w:line="180" w:lineRule="exact"/>
        <w:ind w:left="2600"/>
        <w:jc w:val="left"/>
      </w:pPr>
      <w:r>
        <w:t>Молчание.</w:t>
      </w:r>
    </w:p>
    <w:p w:rsidR="00DB2D1A" w:rsidRDefault="00DB2D1A" w:rsidP="00DB2D1A">
      <w:pPr>
        <w:pStyle w:val="a7"/>
        <w:shd w:val="clear" w:color="auto" w:fill="auto"/>
        <w:spacing w:before="0" w:after="54" w:line="210" w:lineRule="exact"/>
        <w:ind w:left="20" w:firstLine="340"/>
        <w:jc w:val="both"/>
      </w:pPr>
      <w:r>
        <w:t xml:space="preserve">Кырла! Это я </w:t>
      </w:r>
      <w:r w:rsidRPr="00DB2D1A">
        <w:t xml:space="preserve">— </w:t>
      </w:r>
      <w:r>
        <w:t>Такий. Я чувствую, ты рядом.</w:t>
      </w:r>
    </w:p>
    <w:p w:rsidR="00DB2D1A" w:rsidRDefault="00DB2D1A" w:rsidP="00DB2D1A">
      <w:pPr>
        <w:pStyle w:val="121"/>
        <w:shd w:val="clear" w:color="auto" w:fill="auto"/>
        <w:spacing w:before="0" w:after="105"/>
        <w:ind w:left="20" w:right="20" w:firstLine="340"/>
      </w:pPr>
      <w:r>
        <w:t>Свет выхватывает К ы р л у — он сидит на центральной лестнице,</w:t>
      </w:r>
      <w:r>
        <w:rPr>
          <w:rStyle w:val="120"/>
        </w:rPr>
        <w:t xml:space="preserve"> </w:t>
      </w:r>
      <w:r>
        <w:t>на самом верху.</w:t>
      </w:r>
    </w:p>
    <w:p w:rsidR="00DB2D1A" w:rsidRDefault="00DB2D1A" w:rsidP="00DB2D1A">
      <w:pPr>
        <w:pStyle w:val="a7"/>
        <w:shd w:val="clear" w:color="auto" w:fill="auto"/>
        <w:spacing w:before="0"/>
        <w:ind w:left="20" w:firstLine="340"/>
        <w:jc w:val="both"/>
      </w:pPr>
      <w:r>
        <w:t>Как ты меня обидел, Кырла.</w:t>
      </w:r>
    </w:p>
    <w:p w:rsidR="00DB2D1A" w:rsidRDefault="00DB2D1A" w:rsidP="00DB2D1A">
      <w:pPr>
        <w:pStyle w:val="a7"/>
        <w:shd w:val="clear" w:color="auto" w:fill="auto"/>
        <w:spacing w:before="0"/>
        <w:ind w:left="20" w:firstLine="340"/>
        <w:jc w:val="both"/>
      </w:pPr>
      <w:r>
        <w:t>К ы р л а. Чем?</w:t>
      </w:r>
    </w:p>
    <w:p w:rsidR="00DB2D1A" w:rsidRDefault="000E6ECE" w:rsidP="00DB2D1A">
      <w:pPr>
        <w:pStyle w:val="a7"/>
        <w:shd w:val="clear" w:color="auto" w:fill="auto"/>
        <w:spacing w:before="0"/>
        <w:ind w:left="20" w:right="20" w:firstLine="340"/>
        <w:jc w:val="both"/>
      </w:pPr>
      <w:r>
        <w:t>Т а к и й. Зачем бросил  Тамару</w:t>
      </w:r>
      <w:r w:rsidR="00DB2D1A">
        <w:t xml:space="preserve">? Ты меня не проведешь! Можешь сколько хочешь Тамару обманывать, а меня — нет! </w:t>
      </w:r>
      <w:r w:rsidR="00DB2D1A">
        <w:rPr>
          <w:rStyle w:val="ab"/>
        </w:rPr>
        <w:t>(Поднимается к брату.)</w:t>
      </w:r>
    </w:p>
    <w:p w:rsidR="00DB2D1A" w:rsidRDefault="00DB2D1A" w:rsidP="00DB2D1A">
      <w:pPr>
        <w:pStyle w:val="a7"/>
        <w:shd w:val="clear" w:color="auto" w:fill="auto"/>
        <w:spacing w:before="0"/>
        <w:ind w:left="20" w:firstLine="340"/>
        <w:jc w:val="both"/>
      </w:pPr>
      <w:r>
        <w:t>К ы р л а. Стой там, сам спущусь.</w:t>
      </w:r>
    </w:p>
    <w:p w:rsidR="00DB2D1A" w:rsidRDefault="00DB2D1A" w:rsidP="00DB2D1A">
      <w:pPr>
        <w:pStyle w:val="a7"/>
        <w:shd w:val="clear" w:color="auto" w:fill="auto"/>
        <w:spacing w:before="0"/>
        <w:ind w:left="20" w:firstLine="340"/>
        <w:jc w:val="both"/>
      </w:pPr>
      <w:r>
        <w:t>Т а к и й</w:t>
      </w:r>
      <w:r>
        <w:rPr>
          <w:rStyle w:val="ab"/>
        </w:rPr>
        <w:t xml:space="preserve"> (поднимается).</w:t>
      </w:r>
      <w:r>
        <w:t xml:space="preserve"> Тебе ведь плохо, Кырла.</w:t>
      </w:r>
    </w:p>
    <w:p w:rsidR="00DB2D1A" w:rsidRDefault="00DB2D1A" w:rsidP="00DB2D1A">
      <w:pPr>
        <w:pStyle w:val="a7"/>
        <w:shd w:val="clear" w:color="auto" w:fill="auto"/>
        <w:spacing w:before="0"/>
        <w:ind w:left="20" w:firstLine="340"/>
        <w:jc w:val="both"/>
      </w:pPr>
      <w:r>
        <w:t>К ы р л а</w:t>
      </w:r>
      <w:r>
        <w:rPr>
          <w:rStyle w:val="ab"/>
        </w:rPr>
        <w:t xml:space="preserve"> (согласно).</w:t>
      </w:r>
      <w:r>
        <w:t xml:space="preserve"> Плохо.</w:t>
      </w:r>
    </w:p>
    <w:p w:rsidR="00DB2D1A" w:rsidRDefault="00DB2D1A" w:rsidP="00DB2D1A">
      <w:pPr>
        <w:pStyle w:val="a7"/>
        <w:shd w:val="clear" w:color="auto" w:fill="auto"/>
        <w:spacing w:before="0"/>
        <w:ind w:left="20" w:firstLine="340"/>
        <w:jc w:val="both"/>
      </w:pPr>
      <w:r>
        <w:t>Т а к и й. Милый мой брат.</w:t>
      </w:r>
    </w:p>
    <w:p w:rsidR="00DB2D1A" w:rsidRDefault="00DB2D1A" w:rsidP="00DB2D1A">
      <w:pPr>
        <w:pStyle w:val="a7"/>
        <w:shd w:val="clear" w:color="auto" w:fill="auto"/>
        <w:spacing w:before="0"/>
        <w:ind w:left="20" w:right="20" w:firstLine="340"/>
        <w:jc w:val="both"/>
      </w:pPr>
      <w:r>
        <w:t>К ы р л а. Не надо, Такий. Сейчас ты опять жалеть меня будешь, а я заплачу.</w:t>
      </w:r>
      <w:r>
        <w:rPr>
          <w:rStyle w:val="ab"/>
        </w:rPr>
        <w:t xml:space="preserve"> (Спускается вниз, садится на нижней сту</w:t>
      </w:r>
      <w:r>
        <w:rPr>
          <w:rStyle w:val="ab"/>
        </w:rPr>
        <w:softHyphen/>
        <w:t>пени.)</w:t>
      </w:r>
    </w:p>
    <w:p w:rsidR="00DB2D1A" w:rsidRDefault="00DB2D1A" w:rsidP="00DB2D1A">
      <w:pPr>
        <w:pStyle w:val="a7"/>
        <w:shd w:val="clear" w:color="auto" w:fill="auto"/>
        <w:spacing w:before="0"/>
        <w:ind w:left="20" w:right="20" w:firstLine="340"/>
        <w:jc w:val="both"/>
      </w:pPr>
      <w:r>
        <w:t>Т а к и й. Поплачь. Мне будет легче.</w:t>
      </w:r>
      <w:r w:rsidR="000E6ECE">
        <w:t xml:space="preserve"> Знаю, со мной выпла</w:t>
      </w:r>
      <w:r>
        <w:t>кался, а один не будешь.</w:t>
      </w:r>
    </w:p>
    <w:p w:rsidR="000E6ECE" w:rsidRDefault="000E6ECE" w:rsidP="00DB2D1A">
      <w:pPr>
        <w:pStyle w:val="a7"/>
        <w:shd w:val="clear" w:color="auto" w:fill="auto"/>
        <w:spacing w:before="0"/>
        <w:ind w:left="20" w:right="20" w:firstLine="340"/>
        <w:jc w:val="both"/>
        <w:sectPr w:rsidR="000E6ECE">
          <w:type w:val="continuous"/>
          <w:pgSz w:w="12240" w:h="15840"/>
          <w:pgMar w:top="3034" w:right="5275" w:bottom="3096" w:left="1065" w:header="0" w:footer="3" w:gutter="0"/>
          <w:cols w:space="720"/>
          <w:noEndnote/>
          <w:docGrid w:linePitch="360"/>
        </w:sectPr>
      </w:pPr>
    </w:p>
    <w:p w:rsidR="00DB2D1A" w:rsidRDefault="00DB2D1A" w:rsidP="00DB2D1A">
      <w:pPr>
        <w:pStyle w:val="a7"/>
        <w:shd w:val="clear" w:color="auto" w:fill="auto"/>
        <w:spacing w:before="0"/>
        <w:ind w:right="40" w:firstLine="340"/>
        <w:jc w:val="both"/>
      </w:pPr>
      <w:r>
        <w:lastRenderedPageBreak/>
        <w:t>К ы р л а. Тебя Тамара в Москву вызвала специально? Что она сказала?</w:t>
      </w:r>
    </w:p>
    <w:p w:rsidR="00DB2D1A" w:rsidRDefault="00DB2D1A" w:rsidP="00DB2D1A">
      <w:pPr>
        <w:pStyle w:val="a7"/>
        <w:shd w:val="clear" w:color="auto" w:fill="auto"/>
        <w:spacing w:before="0"/>
        <w:ind w:right="40" w:firstLine="340"/>
        <w:jc w:val="both"/>
      </w:pPr>
      <w:r>
        <w:t>Т а к и й. Ты не веришь, что сама я? Сначала я думала, что с похорон матери у тебя все это началось...</w:t>
      </w:r>
    </w:p>
    <w:p w:rsidR="00DB2D1A" w:rsidRDefault="00DB2D1A" w:rsidP="00DB2D1A">
      <w:pPr>
        <w:pStyle w:val="a7"/>
        <w:shd w:val="clear" w:color="auto" w:fill="auto"/>
        <w:spacing w:before="0"/>
        <w:ind w:firstLine="340"/>
        <w:jc w:val="both"/>
      </w:pPr>
      <w:r>
        <w:t>К ы р л а. Что-то хандрить я стал, Такий.</w:t>
      </w:r>
    </w:p>
    <w:p w:rsidR="00DB2D1A" w:rsidRDefault="00DB2D1A" w:rsidP="00DB2D1A">
      <w:pPr>
        <w:pStyle w:val="a7"/>
        <w:shd w:val="clear" w:color="auto" w:fill="auto"/>
        <w:spacing w:before="0"/>
        <w:ind w:right="40" w:firstLine="340"/>
        <w:jc w:val="both"/>
      </w:pPr>
      <w:r>
        <w:t>Т а к и й</w:t>
      </w:r>
      <w:r>
        <w:rPr>
          <w:rStyle w:val="ab"/>
        </w:rPr>
        <w:t xml:space="preserve"> (вздыхает).</w:t>
      </w:r>
      <w:r>
        <w:t xml:space="preserve"> Вот и меня страхи одолевать стали. </w:t>
      </w:r>
      <w:r>
        <w:rPr>
          <w:rStyle w:val="ab"/>
        </w:rPr>
        <w:t>(Неожиданно, горячо).</w:t>
      </w:r>
      <w:r>
        <w:t xml:space="preserve"> Слушай, а поедем в Куп-Солу!</w:t>
      </w:r>
    </w:p>
    <w:p w:rsidR="00DB2D1A" w:rsidRDefault="00DB2D1A" w:rsidP="00DB2D1A">
      <w:pPr>
        <w:pStyle w:val="a7"/>
        <w:shd w:val="clear" w:color="auto" w:fill="auto"/>
        <w:spacing w:before="0"/>
        <w:ind w:firstLine="340"/>
        <w:jc w:val="both"/>
      </w:pPr>
      <w:r>
        <w:t>К ы р л а. Вот так сразу?</w:t>
      </w:r>
    </w:p>
    <w:p w:rsidR="00DB2D1A" w:rsidRDefault="00DB2D1A" w:rsidP="00DB2D1A">
      <w:pPr>
        <w:pStyle w:val="a7"/>
        <w:shd w:val="clear" w:color="auto" w:fill="auto"/>
        <w:spacing w:before="0"/>
        <w:ind w:right="40" w:firstLine="340"/>
        <w:jc w:val="both"/>
      </w:pPr>
      <w:r>
        <w:t xml:space="preserve">Т а к и й. Ну. На Агавайреме погуляешь. Девок повеселишь! </w:t>
      </w:r>
      <w:r>
        <w:rPr>
          <w:rStyle w:val="ab"/>
        </w:rPr>
        <w:t>(Весело.)</w:t>
      </w:r>
      <w:r>
        <w:t xml:space="preserve"> В Мари-Соле знаешь, какие девчата появились!</w:t>
      </w:r>
    </w:p>
    <w:p w:rsidR="00DB2D1A" w:rsidRDefault="00DB2D1A" w:rsidP="00DB2D1A">
      <w:pPr>
        <w:pStyle w:val="a7"/>
        <w:shd w:val="clear" w:color="auto" w:fill="auto"/>
        <w:spacing w:before="0"/>
        <w:ind w:right="40" w:firstLine="340"/>
        <w:jc w:val="both"/>
      </w:pPr>
      <w:r>
        <w:t>К ы р л а. Послушай, Такий, неужели все у меня случайно: и Мустафа, и Тамара?..</w:t>
      </w:r>
    </w:p>
    <w:p w:rsidR="00DB2D1A" w:rsidRDefault="00DB2D1A" w:rsidP="00DB2D1A">
      <w:pPr>
        <w:pStyle w:val="a7"/>
        <w:shd w:val="clear" w:color="auto" w:fill="auto"/>
        <w:spacing w:before="0"/>
        <w:ind w:right="40" w:firstLine="340"/>
        <w:jc w:val="both"/>
      </w:pPr>
      <w:r>
        <w:t>Т а к и й. Не выдумывай! Я тебя точно с собой увезу! Ты знаешь, что в Марисолинск</w:t>
      </w:r>
      <w:r w:rsidR="000E6ECE">
        <w:t>ой школе недавно «Мустафу» пока</w:t>
      </w:r>
      <w:r>
        <w:t>зывали?</w:t>
      </w:r>
    </w:p>
    <w:p w:rsidR="00DB2D1A" w:rsidRDefault="00DB2D1A" w:rsidP="00DB2D1A">
      <w:pPr>
        <w:pStyle w:val="a7"/>
        <w:shd w:val="clear" w:color="auto" w:fill="auto"/>
        <w:spacing w:before="0"/>
        <w:ind w:right="40" w:firstLine="340"/>
        <w:jc w:val="both"/>
      </w:pPr>
      <w:r>
        <w:t>К ы р л а. Лучше не говори мне о нем! Не знать бы ничего! Прости меня. Такий, но для меня лучшее время было — когда мы с тобой вдвоем ходили побираться...</w:t>
      </w:r>
    </w:p>
    <w:p w:rsidR="00DB2D1A" w:rsidRDefault="00DB2D1A" w:rsidP="00DB2D1A">
      <w:pPr>
        <w:pStyle w:val="a7"/>
        <w:shd w:val="clear" w:color="auto" w:fill="auto"/>
        <w:spacing w:before="0"/>
        <w:ind w:right="40" w:firstLine="340"/>
        <w:jc w:val="both"/>
      </w:pPr>
      <w:r>
        <w:lastRenderedPageBreak/>
        <w:t>Т а к и й. Упаси бог!</w:t>
      </w:r>
      <w:r>
        <w:rPr>
          <w:rStyle w:val="ab"/>
        </w:rPr>
        <w:t xml:space="preserve"> (Смеется.)</w:t>
      </w:r>
      <w:r w:rsidR="000E6ECE">
        <w:t xml:space="preserve"> Ты знаешь, в  </w:t>
      </w:r>
      <w:r>
        <w:t>Мари-Соле теперь свой Мустафа есть, после фильма. Нашего Йывана сын Поликарп. Такое вытворяет!</w:t>
      </w:r>
    </w:p>
    <w:p w:rsidR="00DB2D1A" w:rsidRDefault="00DB2D1A" w:rsidP="00DB2D1A">
      <w:pPr>
        <w:pStyle w:val="a7"/>
        <w:shd w:val="clear" w:color="auto" w:fill="auto"/>
        <w:spacing w:before="0"/>
        <w:ind w:firstLine="340"/>
        <w:jc w:val="both"/>
      </w:pPr>
      <w:r>
        <w:t>К ы р л а. Сам он, Йыван как? Не легче?</w:t>
      </w:r>
    </w:p>
    <w:p w:rsidR="00DB2D1A" w:rsidRDefault="00DB2D1A" w:rsidP="00DB2D1A">
      <w:pPr>
        <w:pStyle w:val="a7"/>
        <w:shd w:val="clear" w:color="auto" w:fill="auto"/>
        <w:spacing w:before="0"/>
        <w:ind w:right="40" w:firstLine="340"/>
        <w:jc w:val="both"/>
      </w:pPr>
      <w:r>
        <w:t>Т а к и й. Как воск — тает с каждым днем. Болезнь какая-то тяжелая. А какая — сам фершел не знает. Умрет он, наверное, Кырла. Может, полгода и протянет.</w:t>
      </w:r>
    </w:p>
    <w:p w:rsidR="00DB2D1A" w:rsidRDefault="00DB2D1A" w:rsidP="00DB2D1A">
      <w:pPr>
        <w:pStyle w:val="a7"/>
        <w:shd w:val="clear" w:color="auto" w:fill="auto"/>
        <w:spacing w:before="0"/>
        <w:ind w:right="40" w:firstLine="340"/>
        <w:jc w:val="both"/>
      </w:pPr>
      <w:r>
        <w:t>К ы р л а. Вот чем ему помочь? Деньгами? А Судьба — она все равно отворачивается... И на деньги не смотрит... В конце концов и от меня что останется — этот несчастный Мустафа и ты, Такий. Поверь мне, больше — ничего.</w:t>
      </w:r>
    </w:p>
    <w:p w:rsidR="00DB2D1A" w:rsidRDefault="00DB2D1A" w:rsidP="00DB2D1A">
      <w:pPr>
        <w:pStyle w:val="a7"/>
        <w:shd w:val="clear" w:color="auto" w:fill="auto"/>
        <w:spacing w:before="0"/>
        <w:ind w:right="40" w:firstLine="340"/>
        <w:jc w:val="both"/>
      </w:pPr>
      <w:r>
        <w:t xml:space="preserve">Т а к и й. Может, новый </w:t>
      </w:r>
      <w:r w:rsidR="000E6ECE">
        <w:t>фильм лучше будет? И детей наро</w:t>
      </w:r>
      <w:r>
        <w:t>жаете с Тамарой.</w:t>
      </w:r>
    </w:p>
    <w:p w:rsidR="00DB2D1A" w:rsidRDefault="00DB2D1A" w:rsidP="00DB2D1A">
      <w:pPr>
        <w:pStyle w:val="a7"/>
        <w:shd w:val="clear" w:color="auto" w:fill="auto"/>
        <w:spacing w:before="0"/>
        <w:ind w:right="40" w:firstLine="340"/>
        <w:jc w:val="both"/>
      </w:pPr>
      <w:r>
        <w:t xml:space="preserve">К ы р л а. «Наместник Будды»? Вряд ли. Скоро уже съемки, но это </w:t>
      </w:r>
      <w:r w:rsidRPr="00DB2D1A">
        <w:t xml:space="preserve">— </w:t>
      </w:r>
      <w:r>
        <w:t>не мое, Такий. Чужое.</w:t>
      </w:r>
    </w:p>
    <w:p w:rsidR="00DB2D1A" w:rsidRDefault="00DB2D1A" w:rsidP="00DB2D1A">
      <w:pPr>
        <w:pStyle w:val="a7"/>
        <w:shd w:val="clear" w:color="auto" w:fill="auto"/>
        <w:spacing w:before="0"/>
        <w:ind w:right="40" w:firstLine="340"/>
        <w:jc w:val="both"/>
      </w:pPr>
      <w:r>
        <w:t xml:space="preserve">Т а к и й. Хорошо бы, если </w:t>
      </w:r>
      <w:r w:rsidR="000E6ECE">
        <w:t>б у нас сняли, в Куп-Соле. И ме</w:t>
      </w:r>
      <w:r>
        <w:t>ста красивые, и дома побывал бы.</w:t>
      </w:r>
    </w:p>
    <w:p w:rsidR="00DB2D1A" w:rsidRDefault="00DB2D1A" w:rsidP="00DB2D1A">
      <w:pPr>
        <w:pStyle w:val="a7"/>
        <w:shd w:val="clear" w:color="auto" w:fill="auto"/>
        <w:spacing w:before="0"/>
        <w:ind w:firstLine="340"/>
        <w:jc w:val="both"/>
      </w:pPr>
      <w:r>
        <w:t>К ы р л а. Наверное, в Монголии придется работать.</w:t>
      </w:r>
    </w:p>
    <w:p w:rsidR="00DB2D1A" w:rsidRDefault="00DB2D1A" w:rsidP="00DB2D1A">
      <w:pPr>
        <w:pStyle w:val="a7"/>
        <w:shd w:val="clear" w:color="auto" w:fill="auto"/>
        <w:spacing w:before="0" w:after="145"/>
        <w:ind w:right="40" w:firstLine="340"/>
        <w:jc w:val="both"/>
      </w:pPr>
      <w:r>
        <w:t xml:space="preserve">Т а к и й. Не в каждой деревне целых </w:t>
      </w:r>
      <w:r w:rsidRPr="00DB2D1A">
        <w:t xml:space="preserve">3 </w:t>
      </w:r>
      <w:r>
        <w:t>кисото: Куп- Сола-кисото, Мер-кисото, Агавайрем-кисото...</w:t>
      </w:r>
    </w:p>
    <w:p w:rsidR="00DB2D1A" w:rsidRDefault="00DB2D1A" w:rsidP="00DB2D1A">
      <w:pPr>
        <w:pStyle w:val="121"/>
        <w:shd w:val="clear" w:color="auto" w:fill="auto"/>
        <w:spacing w:before="0" w:after="64" w:line="180" w:lineRule="exact"/>
        <w:ind w:left="2480"/>
        <w:jc w:val="left"/>
      </w:pPr>
      <w:r>
        <w:rPr>
          <w:rStyle w:val="1251"/>
        </w:rPr>
        <w:t>Молчание.</w:t>
      </w:r>
    </w:p>
    <w:p w:rsidR="00DB2D1A" w:rsidRDefault="00DB2D1A" w:rsidP="00DB2D1A">
      <w:pPr>
        <w:pStyle w:val="a7"/>
        <w:shd w:val="clear" w:color="auto" w:fill="auto"/>
        <w:spacing w:before="0"/>
        <w:ind w:firstLine="340"/>
        <w:jc w:val="both"/>
      </w:pPr>
      <w:r>
        <w:t>К ы р л а. Как ты думаешь, Такий, Тамара любит меня?</w:t>
      </w:r>
    </w:p>
    <w:p w:rsidR="00DB2D1A" w:rsidRDefault="00DB2D1A" w:rsidP="00DB2D1A">
      <w:pPr>
        <w:pStyle w:val="a7"/>
        <w:shd w:val="clear" w:color="auto" w:fill="auto"/>
        <w:spacing w:before="0"/>
        <w:ind w:right="40" w:firstLine="340"/>
        <w:jc w:val="both"/>
      </w:pPr>
      <w:r>
        <w:t>Т а к и й</w:t>
      </w:r>
      <w:r>
        <w:rPr>
          <w:rStyle w:val="ab"/>
        </w:rPr>
        <w:t xml:space="preserve"> (испуганно).</w:t>
      </w:r>
      <w:r>
        <w:t xml:space="preserve"> Ну ты даешь, Кирилл Иванович! Об этом спрашивают разве? Тем более — у посторонних!</w:t>
      </w:r>
    </w:p>
    <w:p w:rsidR="00DB2D1A" w:rsidRDefault="00DB2D1A" w:rsidP="00DB2D1A">
      <w:pPr>
        <w:pStyle w:val="a7"/>
        <w:shd w:val="clear" w:color="auto" w:fill="auto"/>
        <w:spacing w:before="0"/>
        <w:ind w:firstLine="340"/>
        <w:jc w:val="both"/>
      </w:pPr>
      <w:r>
        <w:t>К ы р л а. Ты — моя родная сестра? Кто мне ближе тебя?</w:t>
      </w:r>
    </w:p>
    <w:p w:rsidR="00DB2D1A" w:rsidRDefault="00DB2D1A" w:rsidP="00DB2D1A">
      <w:pPr>
        <w:pStyle w:val="a7"/>
        <w:shd w:val="clear" w:color="auto" w:fill="auto"/>
        <w:spacing w:before="0"/>
        <w:ind w:firstLine="340"/>
        <w:jc w:val="both"/>
      </w:pPr>
      <w:r>
        <w:t>Т а к и й. А ты сам как будто не знаешь! Конечно, любит!</w:t>
      </w:r>
    </w:p>
    <w:p w:rsidR="00DB2D1A" w:rsidRDefault="00DB2D1A" w:rsidP="00DB2D1A">
      <w:pPr>
        <w:pStyle w:val="a7"/>
        <w:shd w:val="clear" w:color="auto" w:fill="auto"/>
        <w:spacing w:before="0"/>
        <w:ind w:firstLine="340"/>
        <w:jc w:val="both"/>
      </w:pPr>
      <w:r>
        <w:t>К ы р л а. Такого маленького инородца?!</w:t>
      </w:r>
    </w:p>
    <w:p w:rsidR="00DB2D1A" w:rsidRDefault="00DB2D1A" w:rsidP="00DB2D1A">
      <w:pPr>
        <w:pStyle w:val="a7"/>
        <w:shd w:val="clear" w:color="auto" w:fill="auto"/>
        <w:spacing w:before="0"/>
        <w:ind w:left="20" w:right="20" w:firstLine="340"/>
        <w:jc w:val="both"/>
      </w:pPr>
      <w:r>
        <w:t>Т а к и й. Любит! Давно пора в церковь с ней сходить да обвенчаться! Вот поехали</w:t>
      </w:r>
      <w:r w:rsidR="000E6ECE">
        <w:t xml:space="preserve"> вместе в Куп-Солу — в нашей По</w:t>
      </w:r>
      <w:r>
        <w:t>кровской церкви и обвенчают!</w:t>
      </w:r>
    </w:p>
    <w:p w:rsidR="00DB2D1A" w:rsidRDefault="00DB2D1A" w:rsidP="00DB2D1A">
      <w:pPr>
        <w:pStyle w:val="a7"/>
        <w:shd w:val="clear" w:color="auto" w:fill="auto"/>
        <w:spacing w:before="0"/>
        <w:ind w:left="20" w:firstLine="340"/>
        <w:jc w:val="both"/>
      </w:pPr>
      <w:r>
        <w:t>К ы р л а. В Покровской церкви? В Мари-Соле?</w:t>
      </w:r>
      <w:r>
        <w:rPr>
          <w:rStyle w:val="ab"/>
        </w:rPr>
        <w:t xml:space="preserve"> (Смеется.)</w:t>
      </w:r>
    </w:p>
    <w:p w:rsidR="00DB2D1A" w:rsidRDefault="00DB2D1A" w:rsidP="00DB2D1A">
      <w:pPr>
        <w:pStyle w:val="a7"/>
        <w:shd w:val="clear" w:color="auto" w:fill="auto"/>
        <w:spacing w:before="0"/>
        <w:ind w:left="20" w:firstLine="340"/>
        <w:jc w:val="both"/>
      </w:pPr>
      <w:r>
        <w:t>Т а к и й. В Мари-Соле, а чего смеешься?</w:t>
      </w:r>
    </w:p>
    <w:p w:rsidR="00DB2D1A" w:rsidRDefault="00DB2D1A" w:rsidP="00DB2D1A">
      <w:pPr>
        <w:pStyle w:val="a7"/>
        <w:shd w:val="clear" w:color="auto" w:fill="auto"/>
        <w:spacing w:before="0" w:after="95"/>
        <w:ind w:left="20" w:right="20" w:firstLine="340"/>
        <w:jc w:val="both"/>
      </w:pPr>
      <w:r>
        <w:t>К ы р л а. В Покровской це</w:t>
      </w:r>
      <w:r w:rsidR="000E6ECE">
        <w:t>ркви только нас с Тамарой и мож</w:t>
      </w:r>
      <w:r>
        <w:t xml:space="preserve">но! В запущенном храме </w:t>
      </w:r>
      <w:r w:rsidRPr="00DB2D1A">
        <w:t xml:space="preserve">— </w:t>
      </w:r>
      <w:r>
        <w:t>несуществующую пару!</w:t>
      </w:r>
      <w:r>
        <w:rPr>
          <w:rStyle w:val="ab"/>
        </w:rPr>
        <w:t xml:space="preserve"> (Горько ус</w:t>
      </w:r>
      <w:r>
        <w:rPr>
          <w:rStyle w:val="ab"/>
        </w:rPr>
        <w:softHyphen/>
        <w:t>мехается.)</w:t>
      </w:r>
    </w:p>
    <w:p w:rsidR="000E6ECE" w:rsidRDefault="00DB2D1A" w:rsidP="00DB2D1A">
      <w:pPr>
        <w:pStyle w:val="101"/>
        <w:shd w:val="clear" w:color="auto" w:fill="auto"/>
        <w:spacing w:before="0" w:after="26" w:line="168" w:lineRule="exact"/>
        <w:ind w:left="1640" w:right="1620"/>
        <w:rPr>
          <w:rStyle w:val="1013"/>
        </w:rPr>
      </w:pPr>
      <w:r>
        <w:t>Постарела ты, померкла,</w:t>
      </w:r>
      <w:r>
        <w:rPr>
          <w:rStyle w:val="1013"/>
        </w:rPr>
        <w:t xml:space="preserve"> </w:t>
      </w:r>
    </w:p>
    <w:p w:rsidR="000E6ECE" w:rsidRDefault="00DB2D1A" w:rsidP="00DB2D1A">
      <w:pPr>
        <w:pStyle w:val="101"/>
        <w:shd w:val="clear" w:color="auto" w:fill="auto"/>
        <w:spacing w:before="0" w:after="26" w:line="168" w:lineRule="exact"/>
        <w:ind w:left="1640" w:right="1620"/>
      </w:pPr>
      <w:r>
        <w:t>Потеряла облик свой.</w:t>
      </w:r>
    </w:p>
    <w:p w:rsidR="000E6ECE" w:rsidRDefault="00DB2D1A" w:rsidP="00DB2D1A">
      <w:pPr>
        <w:pStyle w:val="101"/>
        <w:shd w:val="clear" w:color="auto" w:fill="auto"/>
        <w:spacing w:before="0" w:after="26" w:line="168" w:lineRule="exact"/>
        <w:ind w:left="1640" w:right="1620"/>
        <w:rPr>
          <w:rStyle w:val="1013"/>
        </w:rPr>
      </w:pPr>
      <w:r>
        <w:rPr>
          <w:rStyle w:val="1013"/>
        </w:rPr>
        <w:t xml:space="preserve"> </w:t>
      </w:r>
      <w:r>
        <w:t xml:space="preserve">Белокаменная церковь </w:t>
      </w:r>
      <w:r w:rsidRPr="00DB2D1A">
        <w:t>—</w:t>
      </w:r>
      <w:r>
        <w:rPr>
          <w:rStyle w:val="1013"/>
        </w:rPr>
        <w:t xml:space="preserve"> </w:t>
      </w:r>
    </w:p>
    <w:p w:rsidR="000E6ECE" w:rsidRDefault="00DB2D1A" w:rsidP="00DB2D1A">
      <w:pPr>
        <w:pStyle w:val="101"/>
        <w:shd w:val="clear" w:color="auto" w:fill="auto"/>
        <w:spacing w:before="0" w:after="26" w:line="168" w:lineRule="exact"/>
        <w:ind w:left="1640" w:right="1620"/>
        <w:rPr>
          <w:rStyle w:val="1013"/>
        </w:rPr>
      </w:pPr>
      <w:r>
        <w:t>Как покойник в час ночной.</w:t>
      </w:r>
      <w:r>
        <w:rPr>
          <w:rStyle w:val="1013"/>
        </w:rPr>
        <w:t xml:space="preserve"> </w:t>
      </w:r>
    </w:p>
    <w:p w:rsidR="000E6ECE" w:rsidRDefault="00DB2D1A" w:rsidP="00DB2D1A">
      <w:pPr>
        <w:pStyle w:val="101"/>
        <w:shd w:val="clear" w:color="auto" w:fill="auto"/>
        <w:spacing w:before="0" w:after="26" w:line="168" w:lineRule="exact"/>
        <w:ind w:left="1640" w:right="1620"/>
      </w:pPr>
      <w:r>
        <w:t>Жизнь былая жгла мне сердце,</w:t>
      </w:r>
    </w:p>
    <w:p w:rsidR="000E6ECE" w:rsidRDefault="00DB2D1A" w:rsidP="00DB2D1A">
      <w:pPr>
        <w:pStyle w:val="101"/>
        <w:shd w:val="clear" w:color="auto" w:fill="auto"/>
        <w:spacing w:before="0" w:after="26" w:line="168" w:lineRule="exact"/>
        <w:ind w:left="1640" w:right="1620"/>
        <w:rPr>
          <w:rStyle w:val="1013"/>
        </w:rPr>
      </w:pPr>
      <w:r>
        <w:rPr>
          <w:rStyle w:val="1013"/>
        </w:rPr>
        <w:t xml:space="preserve"> </w:t>
      </w:r>
      <w:r>
        <w:t>Был я жалок и забит.</w:t>
      </w:r>
      <w:r>
        <w:rPr>
          <w:rStyle w:val="1013"/>
        </w:rPr>
        <w:t xml:space="preserve"> </w:t>
      </w:r>
    </w:p>
    <w:p w:rsidR="000E6ECE" w:rsidRDefault="00DB2D1A" w:rsidP="00DB2D1A">
      <w:pPr>
        <w:pStyle w:val="101"/>
        <w:shd w:val="clear" w:color="auto" w:fill="auto"/>
        <w:spacing w:before="0" w:after="26" w:line="168" w:lineRule="exact"/>
        <w:ind w:left="1640" w:right="1620"/>
        <w:rPr>
          <w:rStyle w:val="1013"/>
        </w:rPr>
      </w:pPr>
      <w:r>
        <w:t>И не раз молился в церкви,</w:t>
      </w:r>
      <w:r>
        <w:rPr>
          <w:rStyle w:val="1013"/>
        </w:rPr>
        <w:t xml:space="preserve"> </w:t>
      </w:r>
    </w:p>
    <w:p w:rsidR="000E6ECE" w:rsidRDefault="00DB2D1A" w:rsidP="00DB2D1A">
      <w:pPr>
        <w:pStyle w:val="101"/>
        <w:shd w:val="clear" w:color="auto" w:fill="auto"/>
        <w:spacing w:before="0" w:after="26" w:line="168" w:lineRule="exact"/>
        <w:ind w:left="1640" w:right="1620"/>
        <w:rPr>
          <w:rStyle w:val="1013"/>
        </w:rPr>
      </w:pPr>
      <w:r>
        <w:t>Ждал чего-то от молитв.</w:t>
      </w:r>
      <w:r>
        <w:rPr>
          <w:rStyle w:val="1013"/>
        </w:rPr>
        <w:t xml:space="preserve"> </w:t>
      </w:r>
    </w:p>
    <w:p w:rsidR="000E6ECE" w:rsidRDefault="00DB2D1A" w:rsidP="00DB2D1A">
      <w:pPr>
        <w:pStyle w:val="101"/>
        <w:shd w:val="clear" w:color="auto" w:fill="auto"/>
        <w:spacing w:before="0" w:after="26" w:line="168" w:lineRule="exact"/>
        <w:ind w:left="1640" w:right="1620"/>
        <w:rPr>
          <w:rStyle w:val="1013"/>
        </w:rPr>
      </w:pPr>
      <w:r>
        <w:t>Ни от Бога мне подмога</w:t>
      </w:r>
      <w:r>
        <w:rPr>
          <w:rStyle w:val="1013"/>
        </w:rPr>
        <w:t xml:space="preserve"> </w:t>
      </w:r>
    </w:p>
    <w:p w:rsidR="000E6ECE" w:rsidRDefault="00DB2D1A" w:rsidP="00DB2D1A">
      <w:pPr>
        <w:pStyle w:val="101"/>
        <w:shd w:val="clear" w:color="auto" w:fill="auto"/>
        <w:spacing w:before="0" w:after="26" w:line="168" w:lineRule="exact"/>
        <w:ind w:left="1640" w:right="1620"/>
        <w:rPr>
          <w:rStyle w:val="1013"/>
        </w:rPr>
      </w:pPr>
      <w:r>
        <w:t>Не пришла. Все врал наш поп.</w:t>
      </w:r>
      <w:r>
        <w:rPr>
          <w:rStyle w:val="1013"/>
        </w:rPr>
        <w:t xml:space="preserve"> </w:t>
      </w:r>
    </w:p>
    <w:p w:rsidR="000E6ECE" w:rsidRDefault="00DB2D1A" w:rsidP="00DB2D1A">
      <w:pPr>
        <w:pStyle w:val="101"/>
        <w:shd w:val="clear" w:color="auto" w:fill="auto"/>
        <w:spacing w:before="0" w:after="26" w:line="168" w:lineRule="exact"/>
        <w:ind w:left="1640" w:right="1620"/>
      </w:pPr>
      <w:r>
        <w:lastRenderedPageBreak/>
        <w:t>Зря справлял обряды строго,</w:t>
      </w:r>
    </w:p>
    <w:p w:rsidR="000E6ECE" w:rsidRDefault="00DB2D1A" w:rsidP="00DB2D1A">
      <w:pPr>
        <w:pStyle w:val="101"/>
        <w:shd w:val="clear" w:color="auto" w:fill="auto"/>
        <w:spacing w:before="0" w:after="26" w:line="168" w:lineRule="exact"/>
        <w:ind w:left="1640" w:right="1620"/>
        <w:rPr>
          <w:rStyle w:val="1013"/>
        </w:rPr>
      </w:pPr>
      <w:r>
        <w:rPr>
          <w:rStyle w:val="1013"/>
        </w:rPr>
        <w:t xml:space="preserve"> </w:t>
      </w:r>
      <w:r>
        <w:t>Разбивал в поклонах лоб...</w:t>
      </w:r>
      <w:r>
        <w:rPr>
          <w:rStyle w:val="1013"/>
        </w:rPr>
        <w:t xml:space="preserve"> </w:t>
      </w:r>
    </w:p>
    <w:p w:rsidR="000E6ECE" w:rsidRDefault="00DB2D1A" w:rsidP="00DB2D1A">
      <w:pPr>
        <w:pStyle w:val="101"/>
        <w:shd w:val="clear" w:color="auto" w:fill="auto"/>
        <w:spacing w:before="0" w:after="26" w:line="168" w:lineRule="exact"/>
        <w:ind w:left="1640" w:right="1620"/>
      </w:pPr>
      <w:r>
        <w:t>Мимо церкви в полночь, в полдень</w:t>
      </w:r>
      <w:r>
        <w:rPr>
          <w:rStyle w:val="1013"/>
        </w:rPr>
        <w:t xml:space="preserve"> </w:t>
      </w:r>
      <w:r>
        <w:t>Прохожу, на дверь смотрю.</w:t>
      </w:r>
      <w:r>
        <w:rPr>
          <w:rStyle w:val="1013"/>
        </w:rPr>
        <w:t xml:space="preserve"> </w:t>
      </w:r>
      <w:r w:rsidRPr="00DB2D1A">
        <w:t>—</w:t>
      </w:r>
    </w:p>
    <w:p w:rsidR="00DB2D1A" w:rsidRDefault="00DB2D1A" w:rsidP="00DB2D1A">
      <w:pPr>
        <w:pStyle w:val="101"/>
        <w:shd w:val="clear" w:color="auto" w:fill="auto"/>
        <w:spacing w:before="0" w:after="26" w:line="168" w:lineRule="exact"/>
        <w:ind w:left="1640" w:right="1620"/>
      </w:pPr>
      <w:r w:rsidRPr="00DB2D1A">
        <w:t xml:space="preserve"> </w:t>
      </w:r>
      <w:r>
        <w:t xml:space="preserve">Эй, прощай, приют Господень! </w:t>
      </w:r>
      <w:r w:rsidRPr="00DB2D1A">
        <w:t>—</w:t>
      </w:r>
      <w:r>
        <w:rPr>
          <w:rStyle w:val="1013"/>
        </w:rPr>
        <w:t xml:space="preserve"> </w:t>
      </w:r>
      <w:r>
        <w:t>Усмехаясь, говорю.</w:t>
      </w:r>
    </w:p>
    <w:p w:rsidR="00DB2D1A" w:rsidRDefault="00DB2D1A" w:rsidP="00DB2D1A">
      <w:pPr>
        <w:pStyle w:val="a7"/>
        <w:shd w:val="clear" w:color="auto" w:fill="auto"/>
        <w:spacing w:before="0"/>
        <w:ind w:left="20" w:right="20" w:firstLine="340"/>
        <w:jc w:val="both"/>
      </w:pPr>
      <w:r>
        <w:t>Т а к и й. Я до сегодняшнего дня не могла себе представить своего Кырлу грустным и одиноким.</w:t>
      </w:r>
    </w:p>
    <w:p w:rsidR="00DB2D1A" w:rsidRDefault="00DB2D1A" w:rsidP="00DB2D1A">
      <w:pPr>
        <w:pStyle w:val="a7"/>
        <w:shd w:val="clear" w:color="auto" w:fill="auto"/>
        <w:spacing w:before="0" w:after="85"/>
        <w:ind w:left="20" w:right="20" w:firstLine="340"/>
        <w:jc w:val="both"/>
      </w:pPr>
      <w:r>
        <w:t xml:space="preserve">К ы р л а. А об этом никто и не знает! У меня все внутри, сестренка! Верней </w:t>
      </w:r>
      <w:r w:rsidRPr="00DB2D1A">
        <w:t xml:space="preserve">— </w:t>
      </w:r>
      <w:r>
        <w:t>должно быть!</w:t>
      </w:r>
      <w:r>
        <w:rPr>
          <w:rStyle w:val="ab"/>
        </w:rPr>
        <w:t xml:space="preserve"> (Вздыхает.)</w:t>
      </w:r>
      <w:r>
        <w:t xml:space="preserve"> Но, как ви</w:t>
      </w:r>
      <w:r>
        <w:softHyphen/>
        <w:t>дишь, не получается.</w:t>
      </w:r>
      <w:r>
        <w:rPr>
          <w:rStyle w:val="ab"/>
        </w:rPr>
        <w:t xml:space="preserve"> (Достает свою гармошку, наигрывает ве</w:t>
      </w:r>
      <w:r>
        <w:rPr>
          <w:rStyle w:val="ab"/>
        </w:rPr>
        <w:softHyphen/>
        <w:t>селую мелодию.)</w:t>
      </w:r>
    </w:p>
    <w:p w:rsidR="00DB2D1A" w:rsidRDefault="00DB2D1A" w:rsidP="00DB2D1A">
      <w:pPr>
        <w:pStyle w:val="121"/>
        <w:shd w:val="clear" w:color="auto" w:fill="auto"/>
        <w:spacing w:before="0" w:after="4" w:line="180" w:lineRule="exact"/>
        <w:ind w:left="20" w:firstLine="340"/>
      </w:pPr>
      <w:r>
        <w:rPr>
          <w:rStyle w:val="1251"/>
        </w:rPr>
        <w:t>Появляется М а л ь ч и к. Т а к и й подозрительно смотрит на него.</w:t>
      </w:r>
    </w:p>
    <w:p w:rsidR="00DB2D1A" w:rsidRDefault="00DB2D1A" w:rsidP="00DB2D1A">
      <w:pPr>
        <w:pStyle w:val="a7"/>
        <w:shd w:val="clear" w:color="auto" w:fill="auto"/>
        <w:spacing w:before="0"/>
        <w:ind w:left="20" w:firstLine="340"/>
        <w:jc w:val="both"/>
      </w:pPr>
      <w:r>
        <w:t>М а л ь ч и к</w:t>
      </w:r>
      <w:r>
        <w:rPr>
          <w:rStyle w:val="ab"/>
        </w:rPr>
        <w:t xml:space="preserve"> (Кырле).</w:t>
      </w:r>
      <w:r>
        <w:t xml:space="preserve"> Вам телеграмма.</w:t>
      </w:r>
    </w:p>
    <w:p w:rsidR="00DB2D1A" w:rsidRDefault="00DB2D1A" w:rsidP="00DB2D1A">
      <w:pPr>
        <w:pStyle w:val="a7"/>
        <w:shd w:val="clear" w:color="auto" w:fill="auto"/>
        <w:spacing w:before="0"/>
        <w:ind w:left="20" w:right="20" w:firstLine="340"/>
        <w:jc w:val="both"/>
      </w:pPr>
      <w:r>
        <w:t>Т а к и й</w:t>
      </w:r>
      <w:r>
        <w:rPr>
          <w:rStyle w:val="ab"/>
        </w:rPr>
        <w:t xml:space="preserve"> (Кырле, тихо).</w:t>
      </w:r>
      <w:r>
        <w:t xml:space="preserve"> Тебя вся Москва знает, не нравится мне это.</w:t>
      </w:r>
    </w:p>
    <w:p w:rsidR="00DB2D1A" w:rsidRDefault="00DB2D1A" w:rsidP="00DB2D1A">
      <w:pPr>
        <w:pStyle w:val="111"/>
        <w:shd w:val="clear" w:color="auto" w:fill="auto"/>
        <w:spacing w:before="0" w:after="0" w:line="211" w:lineRule="exact"/>
        <w:ind w:left="20" w:right="20" w:firstLine="340"/>
        <w:jc w:val="both"/>
      </w:pPr>
      <w:r>
        <w:rPr>
          <w:rStyle w:val="1170"/>
          <w:i w:val="0"/>
          <w:iCs w:val="0"/>
        </w:rPr>
        <w:t>К ы р л а</w:t>
      </w:r>
      <w:r>
        <w:t xml:space="preserve"> (Мальчику).</w:t>
      </w:r>
      <w:r>
        <w:rPr>
          <w:rStyle w:val="1170"/>
          <w:i w:val="0"/>
          <w:iCs w:val="0"/>
        </w:rPr>
        <w:t xml:space="preserve"> Читай! Она же открытая!</w:t>
      </w:r>
      <w:r>
        <w:t xml:space="preserve"> (Испытующе</w:t>
      </w:r>
      <w:r>
        <w:rPr>
          <w:rStyle w:val="1121"/>
          <w:i w:val="0"/>
          <w:iCs w:val="0"/>
        </w:rPr>
        <w:t xml:space="preserve"> </w:t>
      </w:r>
      <w:r>
        <w:t>смотрит на Мальчика.)</w:t>
      </w:r>
      <w:r>
        <w:rPr>
          <w:rStyle w:val="1170"/>
          <w:i w:val="0"/>
          <w:iCs w:val="0"/>
        </w:rPr>
        <w:t xml:space="preserve"> Срочная, наверное?</w:t>
      </w:r>
      <w:r>
        <w:t xml:space="preserve"> (Усмехается.)</w:t>
      </w:r>
    </w:p>
    <w:p w:rsidR="00DB2D1A" w:rsidRDefault="00DB2D1A" w:rsidP="00DB2D1A">
      <w:pPr>
        <w:pStyle w:val="a7"/>
        <w:shd w:val="clear" w:color="auto" w:fill="auto"/>
        <w:spacing w:before="0"/>
        <w:ind w:left="20" w:right="20" w:firstLine="340"/>
        <w:jc w:val="both"/>
      </w:pPr>
      <w:r>
        <w:t>М а л ь ч и к</w:t>
      </w:r>
      <w:r>
        <w:rPr>
          <w:rStyle w:val="ab"/>
        </w:rPr>
        <w:t xml:space="preserve"> (читает).</w:t>
      </w:r>
      <w:r>
        <w:t xml:space="preserve"> «Киностудия Гамбурга приглашает вас на съемки кинофильма».</w:t>
      </w:r>
    </w:p>
    <w:p w:rsidR="00DB2D1A" w:rsidRDefault="00DB2D1A" w:rsidP="00DB2D1A">
      <w:pPr>
        <w:pStyle w:val="a7"/>
        <w:shd w:val="clear" w:color="auto" w:fill="auto"/>
        <w:spacing w:before="0"/>
        <w:ind w:left="20" w:firstLine="340"/>
        <w:jc w:val="both"/>
      </w:pPr>
      <w:r>
        <w:t>Т а к и й</w:t>
      </w:r>
      <w:r>
        <w:rPr>
          <w:rStyle w:val="ab"/>
        </w:rPr>
        <w:t xml:space="preserve"> (тихо, Кырле).</w:t>
      </w:r>
      <w:r w:rsidR="000E6ECE">
        <w:t xml:space="preserve"> А где этот Гамбург, Кырла</w:t>
      </w:r>
      <w:r>
        <w:t>?</w:t>
      </w:r>
    </w:p>
    <w:p w:rsidR="00DB2D1A" w:rsidRDefault="00DB2D1A" w:rsidP="00DB2D1A">
      <w:pPr>
        <w:pStyle w:val="a7"/>
        <w:shd w:val="clear" w:color="auto" w:fill="auto"/>
        <w:spacing w:before="0"/>
        <w:ind w:left="20" w:firstLine="340"/>
        <w:jc w:val="both"/>
      </w:pPr>
      <w:r>
        <w:t>К ы р л а. В Германии.</w:t>
      </w:r>
    </w:p>
    <w:p w:rsidR="00DB2D1A" w:rsidRDefault="00DB2D1A" w:rsidP="00DB2D1A">
      <w:pPr>
        <w:pStyle w:val="a7"/>
        <w:shd w:val="clear" w:color="auto" w:fill="auto"/>
        <w:spacing w:before="0"/>
        <w:ind w:left="20" w:firstLine="340"/>
        <w:jc w:val="both"/>
      </w:pPr>
      <w:r>
        <w:t>Т а к и й. Уй, как далеко ехать-то!</w:t>
      </w:r>
    </w:p>
    <w:p w:rsidR="00DB2D1A" w:rsidRDefault="00DB2D1A" w:rsidP="00DB2D1A">
      <w:pPr>
        <w:pStyle w:val="a7"/>
        <w:shd w:val="clear" w:color="auto" w:fill="auto"/>
        <w:spacing w:before="0"/>
        <w:ind w:left="20" w:firstLine="340"/>
        <w:jc w:val="both"/>
      </w:pPr>
      <w:r>
        <w:t>М а л ь ч и к. Распишитесь в получении, товарищ Иванов.</w:t>
      </w:r>
    </w:p>
    <w:p w:rsidR="00DB2D1A" w:rsidRDefault="00DB2D1A" w:rsidP="00DB2D1A">
      <w:pPr>
        <w:pStyle w:val="a7"/>
        <w:shd w:val="clear" w:color="auto" w:fill="auto"/>
        <w:spacing w:before="0"/>
        <w:ind w:left="20" w:firstLine="340"/>
        <w:jc w:val="both"/>
      </w:pPr>
      <w:r>
        <w:t>К ы р л а. Отнеси на Лубянку. Это не мне.</w:t>
      </w:r>
    </w:p>
    <w:p w:rsidR="00DB2D1A" w:rsidRDefault="00DB2D1A" w:rsidP="00DB2D1A">
      <w:pPr>
        <w:pStyle w:val="a7"/>
        <w:shd w:val="clear" w:color="auto" w:fill="auto"/>
        <w:spacing w:before="0"/>
        <w:ind w:left="20" w:right="20" w:firstLine="340"/>
        <w:jc w:val="both"/>
      </w:pPr>
      <w:r>
        <w:t>М а л ь ч и к</w:t>
      </w:r>
      <w:r>
        <w:rPr>
          <w:rStyle w:val="ab"/>
        </w:rPr>
        <w:t xml:space="preserve"> (волнуется).</w:t>
      </w:r>
      <w:r>
        <w:t xml:space="preserve"> Как не вам? Здесь же написано </w:t>
      </w:r>
      <w:r w:rsidRPr="00DB2D1A">
        <w:t xml:space="preserve">— </w:t>
      </w:r>
      <w:r>
        <w:t>Иванову-Кырле.</w:t>
      </w:r>
    </w:p>
    <w:p w:rsidR="00DB2D1A" w:rsidRDefault="00DB2D1A" w:rsidP="00DB2D1A">
      <w:pPr>
        <w:pStyle w:val="a7"/>
        <w:shd w:val="clear" w:color="auto" w:fill="auto"/>
        <w:spacing w:before="0"/>
        <w:ind w:left="20" w:right="20" w:firstLine="340"/>
        <w:jc w:val="both"/>
        <w:sectPr w:rsidR="00DB2D1A">
          <w:footerReference w:type="even" r:id="rId13"/>
          <w:footerReference w:type="default" r:id="rId14"/>
          <w:type w:val="continuous"/>
          <w:pgSz w:w="12240" w:h="15840"/>
          <w:pgMar w:top="3034" w:right="5269" w:bottom="3048" w:left="1067" w:header="0" w:footer="3" w:gutter="0"/>
          <w:cols w:space="720"/>
          <w:noEndnote/>
          <w:docGrid w:linePitch="360"/>
        </w:sectPr>
      </w:pPr>
      <w:r>
        <w:t>К ы р л а</w:t>
      </w:r>
      <w:r>
        <w:rPr>
          <w:rStyle w:val="ab"/>
        </w:rPr>
        <w:t xml:space="preserve"> (твердо).</w:t>
      </w:r>
      <w:r>
        <w:t xml:space="preserve"> Лубянка, </w:t>
      </w:r>
      <w:r w:rsidRPr="00DB2D1A">
        <w:t xml:space="preserve">3. </w:t>
      </w:r>
      <w:r>
        <w:t xml:space="preserve">Комната </w:t>
      </w:r>
      <w:r w:rsidRPr="00DB2D1A">
        <w:t xml:space="preserve">8. </w:t>
      </w:r>
      <w:r w:rsidR="000E6ECE">
        <w:t>Товарищу Кали</w:t>
      </w:r>
      <w:r>
        <w:t>нину.</w:t>
      </w:r>
      <w:r>
        <w:rPr>
          <w:rStyle w:val="ab"/>
        </w:rPr>
        <w:t xml:space="preserve"> (Подает Мальчику деньги.)</w:t>
      </w:r>
      <w:r>
        <w:t xml:space="preserve"> Вот тебе за труды.</w:t>
      </w:r>
    </w:p>
    <w:p w:rsidR="00DB2D1A" w:rsidRDefault="00DB2D1A" w:rsidP="00DB2D1A">
      <w:pPr>
        <w:pStyle w:val="a7"/>
        <w:shd w:val="clear" w:color="auto" w:fill="auto"/>
        <w:spacing w:before="0"/>
        <w:ind w:left="20" w:right="20" w:firstLine="340"/>
        <w:jc w:val="both"/>
      </w:pPr>
      <w:r>
        <w:lastRenderedPageBreak/>
        <w:t>М ал ь ч и к (с</w:t>
      </w:r>
      <w:r>
        <w:rPr>
          <w:rStyle w:val="ab"/>
        </w:rPr>
        <w:t xml:space="preserve"> ехидцей).</w:t>
      </w:r>
      <w:r>
        <w:t xml:space="preserve"> Калинину Михаилу Иванови</w:t>
      </w:r>
      <w:r>
        <w:softHyphen/>
        <w:t>чу, что ли?</w:t>
      </w:r>
    </w:p>
    <w:p w:rsidR="00DB2D1A" w:rsidRDefault="00DB2D1A" w:rsidP="00DB2D1A">
      <w:pPr>
        <w:pStyle w:val="a7"/>
        <w:shd w:val="clear" w:color="auto" w:fill="auto"/>
        <w:spacing w:before="0" w:after="145"/>
        <w:ind w:left="20" w:right="20" w:firstLine="340"/>
        <w:jc w:val="both"/>
      </w:pPr>
      <w:r>
        <w:t>К ы р л а</w:t>
      </w:r>
      <w:r>
        <w:rPr>
          <w:rStyle w:val="ab"/>
        </w:rPr>
        <w:t xml:space="preserve"> (тем же тоном).</w:t>
      </w:r>
      <w:r>
        <w:t xml:space="preserve"> Калинину — главное! А Михаи</w:t>
      </w:r>
      <w:r>
        <w:softHyphen/>
        <w:t>лу Ивановичу или Иосифу Виссарионовичу — не имеет значе</w:t>
      </w:r>
      <w:r>
        <w:softHyphen/>
        <w:t>ния!</w:t>
      </w:r>
    </w:p>
    <w:p w:rsidR="00DB2D1A" w:rsidRDefault="00DB2D1A" w:rsidP="00DB2D1A">
      <w:pPr>
        <w:pStyle w:val="121"/>
        <w:shd w:val="clear" w:color="auto" w:fill="auto"/>
        <w:spacing w:before="0" w:after="64" w:line="180" w:lineRule="exact"/>
        <w:ind w:left="1560"/>
        <w:jc w:val="left"/>
      </w:pPr>
      <w:r>
        <w:rPr>
          <w:rStyle w:val="1251"/>
        </w:rPr>
        <w:t xml:space="preserve">М а л ь ч и к </w:t>
      </w:r>
      <w:r w:rsidR="000E6ECE">
        <w:rPr>
          <w:rStyle w:val="1251"/>
        </w:rPr>
        <w:t xml:space="preserve"> </w:t>
      </w:r>
      <w:r>
        <w:rPr>
          <w:rStyle w:val="1251"/>
        </w:rPr>
        <w:t>ехидно хихикает.</w:t>
      </w:r>
    </w:p>
    <w:p w:rsidR="00DB2D1A" w:rsidRDefault="00DB2D1A" w:rsidP="00DB2D1A">
      <w:pPr>
        <w:pStyle w:val="a7"/>
        <w:shd w:val="clear" w:color="auto" w:fill="auto"/>
        <w:spacing w:before="0"/>
        <w:ind w:left="20" w:right="20" w:firstLine="340"/>
        <w:jc w:val="both"/>
      </w:pPr>
      <w:r>
        <w:t>М а л ь ч и к</w:t>
      </w:r>
      <w:r>
        <w:rPr>
          <w:rStyle w:val="ab"/>
        </w:rPr>
        <w:t xml:space="preserve"> (кивает на гармонь).</w:t>
      </w:r>
      <w:r>
        <w:t xml:space="preserve"> Опять ностальгичес</w:t>
      </w:r>
      <w:r>
        <w:softHyphen/>
        <w:t>кое из марийского быта играли?</w:t>
      </w:r>
    </w:p>
    <w:p w:rsidR="00DB2D1A" w:rsidRDefault="00DB2D1A" w:rsidP="00DB2D1A">
      <w:pPr>
        <w:pStyle w:val="a7"/>
        <w:shd w:val="clear" w:color="auto" w:fill="auto"/>
        <w:spacing w:before="0" w:after="135"/>
        <w:ind w:left="20" w:firstLine="340"/>
        <w:jc w:val="both"/>
      </w:pPr>
      <w:r>
        <w:t>К ы р л а. Так точно!</w:t>
      </w:r>
    </w:p>
    <w:p w:rsidR="000E6ECE" w:rsidRDefault="00DB2D1A" w:rsidP="00DB2D1A">
      <w:pPr>
        <w:pStyle w:val="121"/>
        <w:shd w:val="clear" w:color="auto" w:fill="auto"/>
        <w:spacing w:before="0" w:after="106"/>
        <w:ind w:left="20" w:right="20" w:firstLine="340"/>
        <w:jc w:val="left"/>
        <w:rPr>
          <w:rStyle w:val="1241"/>
        </w:rPr>
      </w:pPr>
      <w:r>
        <w:rPr>
          <w:rStyle w:val="1251"/>
        </w:rPr>
        <w:t>Он озорно распахивает гармонику, играет «Интернационал».</w:t>
      </w:r>
      <w:r>
        <w:rPr>
          <w:rStyle w:val="1241"/>
        </w:rPr>
        <w:t xml:space="preserve"> </w:t>
      </w:r>
    </w:p>
    <w:p w:rsidR="00DB2D1A" w:rsidRDefault="00DB2D1A" w:rsidP="00DB2D1A">
      <w:pPr>
        <w:pStyle w:val="121"/>
        <w:shd w:val="clear" w:color="auto" w:fill="auto"/>
        <w:spacing w:before="0" w:after="106"/>
        <w:ind w:left="20" w:right="20" w:firstLine="340"/>
        <w:jc w:val="left"/>
      </w:pPr>
      <w:r>
        <w:rPr>
          <w:rStyle w:val="1251"/>
        </w:rPr>
        <w:t>М а л ь ч и к встает по стойке «смирно», начинает петь слова песни.</w:t>
      </w:r>
    </w:p>
    <w:p w:rsidR="00DB2D1A" w:rsidRDefault="00DB2D1A" w:rsidP="00DB2D1A">
      <w:pPr>
        <w:pStyle w:val="a7"/>
        <w:shd w:val="clear" w:color="auto" w:fill="auto"/>
        <w:spacing w:before="0" w:line="210" w:lineRule="exact"/>
        <w:ind w:left="20" w:firstLine="340"/>
        <w:jc w:val="both"/>
      </w:pPr>
      <w:r>
        <w:t>М а л ь ч и к</w:t>
      </w:r>
      <w:r>
        <w:rPr>
          <w:rStyle w:val="ab"/>
        </w:rPr>
        <w:t xml:space="preserve"> (после пения).</w:t>
      </w:r>
      <w:r>
        <w:t xml:space="preserve"> Разрешите уйти, товарищ Кырла?</w:t>
      </w:r>
    </w:p>
    <w:p w:rsidR="00DB2D1A" w:rsidRDefault="00DB2D1A" w:rsidP="00DB2D1A">
      <w:pPr>
        <w:pStyle w:val="111"/>
        <w:shd w:val="clear" w:color="auto" w:fill="auto"/>
        <w:spacing w:before="0" w:after="54" w:line="210" w:lineRule="exact"/>
        <w:ind w:left="20" w:firstLine="340"/>
        <w:jc w:val="both"/>
      </w:pPr>
      <w:r>
        <w:rPr>
          <w:rStyle w:val="1170"/>
          <w:i w:val="0"/>
          <w:iCs w:val="0"/>
        </w:rPr>
        <w:t>К ы р л а</w:t>
      </w:r>
      <w:r>
        <w:t xml:space="preserve"> (еле удерживает смех).</w:t>
      </w:r>
      <w:r>
        <w:rPr>
          <w:rStyle w:val="1170"/>
          <w:i w:val="0"/>
          <w:iCs w:val="0"/>
        </w:rPr>
        <w:t xml:space="preserve"> Идите!</w:t>
      </w:r>
    </w:p>
    <w:p w:rsidR="00DB2D1A" w:rsidRDefault="00DB2D1A" w:rsidP="00DB2D1A">
      <w:pPr>
        <w:pStyle w:val="121"/>
        <w:shd w:val="clear" w:color="auto" w:fill="auto"/>
        <w:spacing w:before="0" w:after="0"/>
        <w:ind w:left="900"/>
        <w:jc w:val="left"/>
      </w:pPr>
      <w:r>
        <w:rPr>
          <w:rStyle w:val="1251"/>
        </w:rPr>
        <w:t>М а л ь ч и к уходит. К ы р л а громко смеется.</w:t>
      </w:r>
    </w:p>
    <w:p w:rsidR="00DB2D1A" w:rsidRDefault="00DB2D1A" w:rsidP="00DB2D1A">
      <w:pPr>
        <w:pStyle w:val="121"/>
        <w:shd w:val="clear" w:color="auto" w:fill="auto"/>
        <w:spacing w:before="0" w:after="0"/>
        <w:ind w:left="900"/>
        <w:jc w:val="left"/>
      </w:pPr>
      <w:r>
        <w:rPr>
          <w:rStyle w:val="1251"/>
        </w:rPr>
        <w:t>Т а к и й начинает смеяться за ним следом.</w:t>
      </w:r>
    </w:p>
    <w:p w:rsidR="00DB2D1A" w:rsidRDefault="00DB2D1A" w:rsidP="00DB2D1A">
      <w:pPr>
        <w:pStyle w:val="121"/>
        <w:shd w:val="clear" w:color="auto" w:fill="auto"/>
        <w:spacing w:before="0" w:after="105"/>
        <w:ind w:left="20" w:firstLine="340"/>
      </w:pPr>
      <w:r>
        <w:rPr>
          <w:rStyle w:val="1251"/>
        </w:rPr>
        <w:t>Шум железнодорожной станции. Отблеск красного фонаря.</w:t>
      </w:r>
    </w:p>
    <w:p w:rsidR="00DB2D1A" w:rsidRDefault="00DB2D1A" w:rsidP="00DB2D1A">
      <w:pPr>
        <w:pStyle w:val="a7"/>
        <w:shd w:val="clear" w:color="auto" w:fill="auto"/>
        <w:spacing w:before="0"/>
        <w:ind w:left="20" w:right="20" w:firstLine="340"/>
        <w:jc w:val="both"/>
      </w:pPr>
      <w:r>
        <w:lastRenderedPageBreak/>
        <w:t>К ы р л а</w:t>
      </w:r>
      <w:r>
        <w:rPr>
          <w:rStyle w:val="ab"/>
        </w:rPr>
        <w:t xml:space="preserve"> (Такий).</w:t>
      </w:r>
      <w:r>
        <w:t xml:space="preserve"> Знаешь, а поедем-ка на самом деле домой!</w:t>
      </w:r>
    </w:p>
    <w:p w:rsidR="00DB2D1A" w:rsidRDefault="00DB2D1A" w:rsidP="00DB2D1A">
      <w:pPr>
        <w:pStyle w:val="a7"/>
        <w:shd w:val="clear" w:color="auto" w:fill="auto"/>
        <w:spacing w:before="0"/>
        <w:ind w:left="20" w:firstLine="340"/>
        <w:jc w:val="both"/>
      </w:pPr>
      <w:r>
        <w:t>Т а к и й</w:t>
      </w:r>
      <w:r>
        <w:rPr>
          <w:rStyle w:val="ab"/>
        </w:rPr>
        <w:t xml:space="preserve"> (радостно).</w:t>
      </w:r>
      <w:r>
        <w:t xml:space="preserve"> В Куп-Солу?!</w:t>
      </w:r>
    </w:p>
    <w:p w:rsidR="00DB2D1A" w:rsidRDefault="00DB2D1A" w:rsidP="00DB2D1A">
      <w:pPr>
        <w:pStyle w:val="a7"/>
        <w:shd w:val="clear" w:color="auto" w:fill="auto"/>
        <w:spacing w:before="0" w:after="135"/>
        <w:ind w:left="20" w:firstLine="340"/>
        <w:jc w:val="both"/>
      </w:pPr>
      <w:r>
        <w:t>К ы р л а. В Куп-Солу! А потом — вместе в Ялту!</w:t>
      </w:r>
    </w:p>
    <w:p w:rsidR="00DB2D1A" w:rsidRDefault="00DB2D1A" w:rsidP="00DB2D1A">
      <w:pPr>
        <w:pStyle w:val="121"/>
        <w:shd w:val="clear" w:color="auto" w:fill="auto"/>
        <w:spacing w:before="0" w:after="0"/>
        <w:ind w:left="20" w:right="20" w:firstLine="340"/>
      </w:pPr>
      <w:r>
        <w:rPr>
          <w:rStyle w:val="1251"/>
        </w:rPr>
        <w:t xml:space="preserve">К ы р л а </w:t>
      </w:r>
      <w:r w:rsidR="00BC2B4C" w:rsidRPr="00BC2B4C">
        <w:rPr>
          <w:rStyle w:val="1251"/>
        </w:rPr>
        <w:t xml:space="preserve"> </w:t>
      </w:r>
      <w:r>
        <w:rPr>
          <w:rStyle w:val="1251"/>
        </w:rPr>
        <w:t>и Т а к и й бегут к боковому полотну «железной</w:t>
      </w:r>
      <w:r>
        <w:rPr>
          <w:rStyle w:val="1241"/>
        </w:rPr>
        <w:t xml:space="preserve"> </w:t>
      </w:r>
      <w:r>
        <w:rPr>
          <w:rStyle w:val="1251"/>
        </w:rPr>
        <w:t>дороги»</w:t>
      </w:r>
      <w:r w:rsidR="000E6ECE">
        <w:rPr>
          <w:rStyle w:val="1251"/>
        </w:rPr>
        <w:t>,</w:t>
      </w:r>
      <w:r>
        <w:rPr>
          <w:rStyle w:val="1251"/>
        </w:rPr>
        <w:t xml:space="preserve"> хватаются за поручни.</w:t>
      </w:r>
    </w:p>
    <w:p w:rsidR="000E6ECE" w:rsidRDefault="00DB2D1A" w:rsidP="00DB2D1A">
      <w:pPr>
        <w:pStyle w:val="121"/>
        <w:shd w:val="clear" w:color="auto" w:fill="auto"/>
        <w:spacing w:before="0" w:after="594"/>
        <w:ind w:left="20" w:firstLine="340"/>
        <w:rPr>
          <w:rStyle w:val="1251"/>
        </w:rPr>
      </w:pPr>
      <w:r>
        <w:rPr>
          <w:rStyle w:val="1251"/>
        </w:rPr>
        <w:t>Свет гаснет.</w:t>
      </w:r>
    </w:p>
    <w:p w:rsidR="00DB2D1A" w:rsidRDefault="00DB2D1A" w:rsidP="00DB2D1A">
      <w:pPr>
        <w:pStyle w:val="121"/>
        <w:shd w:val="clear" w:color="auto" w:fill="auto"/>
        <w:spacing w:before="0" w:after="594"/>
        <w:ind w:left="20" w:firstLine="340"/>
      </w:pPr>
      <w:r>
        <w:rPr>
          <w:rStyle w:val="1251"/>
        </w:rPr>
        <w:t xml:space="preserve"> Остается луч на узелке. По-прежнему горит свечка.</w:t>
      </w:r>
    </w:p>
    <w:p w:rsidR="00DB2D1A" w:rsidRDefault="00DB2D1A" w:rsidP="00DB2D1A">
      <w:pPr>
        <w:pStyle w:val="31"/>
        <w:shd w:val="clear" w:color="auto" w:fill="auto"/>
        <w:spacing w:before="0" w:after="244" w:line="200" w:lineRule="exact"/>
        <w:ind w:left="1840"/>
      </w:pPr>
      <w:r>
        <w:t>ДЕЙСТВИЕ ВТОРОЕ</w:t>
      </w:r>
    </w:p>
    <w:p w:rsidR="00DB2D1A" w:rsidRDefault="00DB2D1A" w:rsidP="00DB2D1A">
      <w:pPr>
        <w:pStyle w:val="31"/>
        <w:shd w:val="clear" w:color="auto" w:fill="auto"/>
        <w:spacing w:before="0" w:after="56" w:line="200" w:lineRule="exact"/>
        <w:ind w:left="2140"/>
      </w:pPr>
      <w:r>
        <w:t>Картина первая</w:t>
      </w:r>
    </w:p>
    <w:p w:rsidR="00DB2D1A" w:rsidRDefault="00DB2D1A" w:rsidP="00DB2D1A">
      <w:pPr>
        <w:pStyle w:val="121"/>
        <w:shd w:val="clear" w:color="auto" w:fill="auto"/>
        <w:spacing w:before="0" w:after="105"/>
        <w:ind w:left="20" w:right="20" w:firstLine="340"/>
      </w:pPr>
      <w:r>
        <w:rPr>
          <w:rStyle w:val="1251"/>
        </w:rPr>
        <w:t>Декорации те же. На площадке — ковер. Звук гусель, волынки,</w:t>
      </w:r>
      <w:r>
        <w:rPr>
          <w:rStyle w:val="1241"/>
        </w:rPr>
        <w:t xml:space="preserve"> </w:t>
      </w:r>
      <w:r>
        <w:rPr>
          <w:rStyle w:val="1251"/>
        </w:rPr>
        <w:t xml:space="preserve">барабана. Входит </w:t>
      </w:r>
      <w:r>
        <w:rPr>
          <w:rStyle w:val="125pt2"/>
        </w:rPr>
        <w:t>Кырла.</w:t>
      </w:r>
      <w:r>
        <w:rPr>
          <w:rStyle w:val="1251"/>
        </w:rPr>
        <w:t xml:space="preserve"> Он в маске. В руке — неизменная</w:t>
      </w:r>
      <w:r>
        <w:rPr>
          <w:rStyle w:val="1241"/>
        </w:rPr>
        <w:t xml:space="preserve"> </w:t>
      </w:r>
      <w:r>
        <w:rPr>
          <w:rStyle w:val="1251"/>
        </w:rPr>
        <w:t>трость, на конце которой подвязана недлинная веревка.</w:t>
      </w:r>
    </w:p>
    <w:p w:rsidR="00DB2D1A" w:rsidRDefault="00DB2D1A" w:rsidP="00DB2D1A">
      <w:pPr>
        <w:pStyle w:val="a7"/>
        <w:shd w:val="clear" w:color="auto" w:fill="auto"/>
        <w:spacing w:before="0" w:after="135"/>
        <w:ind w:left="20" w:right="20" w:firstLine="340"/>
        <w:jc w:val="both"/>
      </w:pPr>
      <w:r>
        <w:t xml:space="preserve">К ы р л а. Входите, господа, в дом Шорыкйола! Новый </w:t>
      </w:r>
      <w:r w:rsidRPr="00DB2D1A">
        <w:t xml:space="preserve">1937 </w:t>
      </w:r>
      <w:r>
        <w:t>год по марийскому календарю начинается!</w:t>
      </w:r>
    </w:p>
    <w:p w:rsidR="00DB2D1A" w:rsidRDefault="00DB2D1A" w:rsidP="00DB2D1A">
      <w:pPr>
        <w:pStyle w:val="121"/>
        <w:shd w:val="clear" w:color="auto" w:fill="auto"/>
        <w:spacing w:before="0" w:after="105"/>
        <w:ind w:left="20" w:right="20" w:firstLine="340"/>
      </w:pPr>
      <w:r>
        <w:rPr>
          <w:rStyle w:val="1251"/>
        </w:rPr>
        <w:t>Входят Т а м а р а, Т а к и й, Т о к, гости. Все они в празднич</w:t>
      </w:r>
      <w:r>
        <w:rPr>
          <w:rStyle w:val="1251"/>
        </w:rPr>
        <w:softHyphen/>
        <w:t>ных нарядах.</w:t>
      </w:r>
    </w:p>
    <w:p w:rsidR="00DB2D1A" w:rsidRDefault="00DB2D1A" w:rsidP="00DB2D1A">
      <w:pPr>
        <w:pStyle w:val="a7"/>
        <w:shd w:val="clear" w:color="auto" w:fill="auto"/>
        <w:spacing w:before="0" w:after="145"/>
        <w:ind w:left="20" w:right="20" w:firstLine="340"/>
        <w:jc w:val="both"/>
      </w:pPr>
      <w:r>
        <w:t>Вчера вечером старик Васли и старуха Васли специально ходили по Москве, собирали сведения о ваших грехах!</w:t>
      </w:r>
    </w:p>
    <w:p w:rsidR="00DB2D1A" w:rsidRDefault="00DB2D1A" w:rsidP="00DB2D1A">
      <w:pPr>
        <w:pStyle w:val="121"/>
        <w:shd w:val="clear" w:color="auto" w:fill="auto"/>
        <w:spacing w:before="0" w:after="0" w:line="180" w:lineRule="exact"/>
        <w:ind w:left="2140"/>
        <w:jc w:val="left"/>
      </w:pPr>
      <w:r>
        <w:rPr>
          <w:rStyle w:val="1251"/>
        </w:rPr>
        <w:t>Смех, ропот гостей.</w:t>
      </w:r>
    </w:p>
    <w:p w:rsidR="00DB2D1A" w:rsidRDefault="00DB2D1A" w:rsidP="00DB2D1A">
      <w:pPr>
        <w:pStyle w:val="a7"/>
        <w:shd w:val="clear" w:color="auto" w:fill="auto"/>
        <w:spacing w:before="0" w:after="145"/>
        <w:ind w:right="40" w:firstLine="340"/>
        <w:jc w:val="both"/>
      </w:pPr>
      <w:r>
        <w:t>Да-да, господа! Я вас не для того сюда пригласил, чтобы вы гоготали как гуси и пили! Я пригласил вас, чтобы наказать!</w:t>
      </w:r>
    </w:p>
    <w:p w:rsidR="00DB2D1A" w:rsidRDefault="00DB2D1A" w:rsidP="00DB2D1A">
      <w:pPr>
        <w:pStyle w:val="121"/>
        <w:shd w:val="clear" w:color="auto" w:fill="auto"/>
        <w:spacing w:before="0" w:line="180" w:lineRule="exact"/>
        <w:ind w:left="2700"/>
        <w:jc w:val="left"/>
      </w:pPr>
      <w:r>
        <w:rPr>
          <w:rStyle w:val="1251"/>
        </w:rPr>
        <w:t>Смех.</w:t>
      </w:r>
    </w:p>
    <w:p w:rsidR="00DB2D1A" w:rsidRDefault="00DB2D1A" w:rsidP="00DB2D1A">
      <w:pPr>
        <w:pStyle w:val="a7"/>
        <w:shd w:val="clear" w:color="auto" w:fill="auto"/>
        <w:spacing w:before="0" w:after="54" w:line="210" w:lineRule="exact"/>
        <w:ind w:firstLine="340"/>
        <w:jc w:val="both"/>
      </w:pPr>
      <w:r>
        <w:t>Итак, кто первый?</w:t>
      </w:r>
    </w:p>
    <w:p w:rsidR="00DB2D1A" w:rsidRDefault="00DB2D1A" w:rsidP="00DB2D1A">
      <w:pPr>
        <w:pStyle w:val="121"/>
        <w:shd w:val="clear" w:color="auto" w:fill="auto"/>
        <w:spacing w:before="0" w:after="105"/>
        <w:ind w:right="40" w:firstLine="340"/>
      </w:pPr>
      <w:r>
        <w:rPr>
          <w:rStyle w:val="1251"/>
        </w:rPr>
        <w:t>Гости веселятся, подталкивают друг друга, К ы р л а ходит пе</w:t>
      </w:r>
      <w:r>
        <w:rPr>
          <w:rStyle w:val="1251"/>
        </w:rPr>
        <w:softHyphen/>
        <w:t>ред ними, трясет своим «кнутом».</w:t>
      </w:r>
    </w:p>
    <w:p w:rsidR="00DB2D1A" w:rsidRDefault="00DB2D1A" w:rsidP="00DB2D1A">
      <w:pPr>
        <w:pStyle w:val="a7"/>
        <w:shd w:val="clear" w:color="auto" w:fill="auto"/>
        <w:spacing w:before="0"/>
        <w:ind w:firstLine="340"/>
        <w:jc w:val="both"/>
      </w:pPr>
      <w:r>
        <w:t>Т а м а р а. С себя начни, Шорыкйола!</w:t>
      </w:r>
    </w:p>
    <w:p w:rsidR="00DB2D1A" w:rsidRDefault="00DB2D1A" w:rsidP="00DB2D1A">
      <w:pPr>
        <w:pStyle w:val="a7"/>
        <w:shd w:val="clear" w:color="auto" w:fill="auto"/>
        <w:spacing w:before="0"/>
        <w:ind w:right="40" w:firstLine="340"/>
        <w:jc w:val="both"/>
      </w:pPr>
      <w:r>
        <w:t>К ы р л а. Начну я с того, господа...</w:t>
      </w:r>
      <w:r>
        <w:rPr>
          <w:rStyle w:val="ab"/>
        </w:rPr>
        <w:t xml:space="preserve"> (Ищет, с кого начать.)</w:t>
      </w:r>
      <w:r>
        <w:rPr>
          <w:rStyle w:val="79"/>
        </w:rPr>
        <w:t xml:space="preserve"> </w:t>
      </w:r>
      <w:r>
        <w:t>Нет! Сделаем так: кого люблю — того и в первую очередь бью! Начну я с товарища Мельниковой! Признайтесь, Тамара Ивановна, что вы там натворили в прошлом году?</w:t>
      </w:r>
    </w:p>
    <w:p w:rsidR="00DB2D1A" w:rsidRDefault="00DB2D1A" w:rsidP="00DB2D1A">
      <w:pPr>
        <w:pStyle w:val="a7"/>
        <w:shd w:val="clear" w:color="auto" w:fill="auto"/>
        <w:spacing w:before="0" w:after="145"/>
        <w:ind w:right="40" w:firstLine="340"/>
        <w:jc w:val="both"/>
      </w:pPr>
      <w:r>
        <w:t>Т а м а р а. Не бейте меня</w:t>
      </w:r>
      <w:r w:rsidR="000E6ECE">
        <w:t>, Шорыкйола! Чиста, как стеклыш</w:t>
      </w:r>
      <w:r>
        <w:t>ко! Если и были грехи, то в мае их в Ялте волной смыло!</w:t>
      </w:r>
    </w:p>
    <w:p w:rsidR="00DB2D1A" w:rsidRDefault="00DB2D1A" w:rsidP="00DB2D1A">
      <w:pPr>
        <w:pStyle w:val="121"/>
        <w:shd w:val="clear" w:color="auto" w:fill="auto"/>
        <w:spacing w:before="0" w:after="59" w:line="180" w:lineRule="exact"/>
        <w:ind w:left="2520"/>
        <w:jc w:val="left"/>
      </w:pPr>
      <w:r>
        <w:rPr>
          <w:rStyle w:val="1251"/>
        </w:rPr>
        <w:t>Общий хохот.</w:t>
      </w:r>
    </w:p>
    <w:p w:rsidR="00DB2D1A" w:rsidRDefault="00DB2D1A" w:rsidP="00DB2D1A">
      <w:pPr>
        <w:pStyle w:val="a7"/>
        <w:shd w:val="clear" w:color="auto" w:fill="auto"/>
        <w:spacing w:before="0"/>
        <w:ind w:right="40" w:firstLine="340"/>
        <w:jc w:val="both"/>
      </w:pPr>
      <w:r>
        <w:lastRenderedPageBreak/>
        <w:t>К ы р л а. А ты хитра, однако, дочка! «В Ялте волной смы</w:t>
      </w:r>
      <w:r>
        <w:softHyphen/>
        <w:t>ло»!.. А с кем ты была в Ялте? Не с полюбовником ли?</w:t>
      </w:r>
    </w:p>
    <w:p w:rsidR="00DB2D1A" w:rsidRDefault="00DB2D1A" w:rsidP="00DB2D1A">
      <w:pPr>
        <w:pStyle w:val="a7"/>
        <w:shd w:val="clear" w:color="auto" w:fill="auto"/>
        <w:spacing w:before="0"/>
        <w:ind w:firstLine="340"/>
        <w:jc w:val="both"/>
      </w:pPr>
      <w:r>
        <w:t>Т а м а р а</w:t>
      </w:r>
      <w:r>
        <w:rPr>
          <w:rStyle w:val="ab"/>
        </w:rPr>
        <w:t xml:space="preserve"> (играет).</w:t>
      </w:r>
      <w:r>
        <w:t xml:space="preserve"> Каюсь, с полюбовником!</w:t>
      </w:r>
    </w:p>
    <w:p w:rsidR="00DB2D1A" w:rsidRDefault="00DB2D1A" w:rsidP="00DB2D1A">
      <w:pPr>
        <w:pStyle w:val="a7"/>
        <w:shd w:val="clear" w:color="auto" w:fill="auto"/>
        <w:spacing w:before="0" w:after="145"/>
        <w:ind w:firstLine="340"/>
        <w:jc w:val="both"/>
      </w:pPr>
      <w:r>
        <w:t>К ы р л а. Кто он, скажи!</w:t>
      </w:r>
    </w:p>
    <w:p w:rsidR="00DB2D1A" w:rsidRDefault="00DB2D1A" w:rsidP="00DB2D1A">
      <w:pPr>
        <w:pStyle w:val="121"/>
        <w:shd w:val="clear" w:color="auto" w:fill="auto"/>
        <w:spacing w:before="0" w:after="65" w:line="180" w:lineRule="exact"/>
        <w:ind w:left="2520"/>
        <w:jc w:val="left"/>
      </w:pPr>
      <w:r>
        <w:rPr>
          <w:rStyle w:val="1251"/>
        </w:rPr>
        <w:t>Молчание.</w:t>
      </w:r>
    </w:p>
    <w:p w:rsidR="00DB2D1A" w:rsidRDefault="00DB2D1A" w:rsidP="00DB2D1A">
      <w:pPr>
        <w:pStyle w:val="a7"/>
        <w:shd w:val="clear" w:color="auto" w:fill="auto"/>
        <w:spacing w:before="0" w:line="210" w:lineRule="exact"/>
        <w:ind w:firstLine="340"/>
        <w:jc w:val="both"/>
      </w:pPr>
      <w:r>
        <w:t>Старик Васли, кто полюбовник у гражданки Мельниковой?</w:t>
      </w:r>
    </w:p>
    <w:p w:rsidR="00DB2D1A" w:rsidRDefault="00DB2D1A" w:rsidP="00DB2D1A">
      <w:pPr>
        <w:pStyle w:val="a7"/>
        <w:shd w:val="clear" w:color="auto" w:fill="auto"/>
        <w:spacing w:before="0" w:after="184" w:line="210" w:lineRule="exact"/>
        <w:ind w:firstLine="340"/>
        <w:jc w:val="both"/>
      </w:pPr>
      <w:r>
        <w:t>Т о к. Наместник Будды какой-то!</w:t>
      </w:r>
    </w:p>
    <w:p w:rsidR="00DB2D1A" w:rsidRDefault="00DB2D1A" w:rsidP="00DB2D1A">
      <w:pPr>
        <w:pStyle w:val="121"/>
        <w:shd w:val="clear" w:color="auto" w:fill="auto"/>
        <w:spacing w:before="0" w:after="59" w:line="180" w:lineRule="exact"/>
        <w:ind w:left="2700"/>
        <w:jc w:val="left"/>
      </w:pPr>
      <w:r>
        <w:rPr>
          <w:rStyle w:val="1251"/>
        </w:rPr>
        <w:t>Хохот.</w:t>
      </w:r>
    </w:p>
    <w:p w:rsidR="00DB2D1A" w:rsidRDefault="00DB2D1A" w:rsidP="00DB2D1A">
      <w:pPr>
        <w:pStyle w:val="a7"/>
        <w:shd w:val="clear" w:color="auto" w:fill="auto"/>
        <w:spacing w:before="0"/>
        <w:ind w:firstLine="340"/>
        <w:jc w:val="both"/>
      </w:pPr>
      <w:r>
        <w:t>К ы р л а. Кто-кто?</w:t>
      </w:r>
    </w:p>
    <w:p w:rsidR="00DB2D1A" w:rsidRDefault="00DB2D1A" w:rsidP="00DB2D1A">
      <w:pPr>
        <w:pStyle w:val="a7"/>
        <w:shd w:val="clear" w:color="auto" w:fill="auto"/>
        <w:spacing w:before="0"/>
        <w:ind w:firstLine="340"/>
        <w:jc w:val="both"/>
      </w:pPr>
      <w:r>
        <w:t>Т о к. Монгольский лама!</w:t>
      </w:r>
    </w:p>
    <w:p w:rsidR="00DB2D1A" w:rsidRDefault="00DB2D1A" w:rsidP="00DB2D1A">
      <w:pPr>
        <w:pStyle w:val="a7"/>
        <w:shd w:val="clear" w:color="auto" w:fill="auto"/>
        <w:spacing w:before="0"/>
        <w:ind w:firstLine="340"/>
        <w:jc w:val="both"/>
      </w:pPr>
      <w:r>
        <w:t>К ы р л а. Мне темному марийцу ни о чем это не говорит.</w:t>
      </w:r>
    </w:p>
    <w:p w:rsidR="00DB2D1A" w:rsidRDefault="00DB2D1A" w:rsidP="00DB2D1A">
      <w:pPr>
        <w:pStyle w:val="a7"/>
        <w:shd w:val="clear" w:color="auto" w:fill="auto"/>
        <w:spacing w:before="0"/>
        <w:ind w:firstLine="340"/>
        <w:jc w:val="both"/>
      </w:pPr>
      <w:r>
        <w:t>Т а к и й</w:t>
      </w:r>
      <w:r>
        <w:rPr>
          <w:rStyle w:val="ab"/>
        </w:rPr>
        <w:t xml:space="preserve"> (смеется).</w:t>
      </w:r>
      <w:r>
        <w:t xml:space="preserve"> Это монгольский монах, Шорыкйола!</w:t>
      </w:r>
    </w:p>
    <w:p w:rsidR="00DB2D1A" w:rsidRDefault="00DB2D1A" w:rsidP="00DB2D1A">
      <w:pPr>
        <w:pStyle w:val="a7"/>
        <w:shd w:val="clear" w:color="auto" w:fill="auto"/>
        <w:spacing w:before="0" w:after="145"/>
        <w:ind w:firstLine="340"/>
        <w:jc w:val="both"/>
      </w:pPr>
      <w:r>
        <w:t xml:space="preserve">К ы р л а. У Мельниковой любовник </w:t>
      </w:r>
      <w:r w:rsidRPr="00DB2D1A">
        <w:t xml:space="preserve">— </w:t>
      </w:r>
      <w:r>
        <w:t>монах!</w:t>
      </w:r>
    </w:p>
    <w:p w:rsidR="00DB2D1A" w:rsidRDefault="00DB2D1A" w:rsidP="00DB2D1A">
      <w:pPr>
        <w:pStyle w:val="121"/>
        <w:shd w:val="clear" w:color="auto" w:fill="auto"/>
        <w:spacing w:before="0" w:after="59" w:line="180" w:lineRule="exact"/>
        <w:ind w:left="2280"/>
        <w:jc w:val="left"/>
      </w:pPr>
      <w:r>
        <w:rPr>
          <w:rStyle w:val="1251"/>
        </w:rPr>
        <w:t>Дружный хохот.</w:t>
      </w:r>
    </w:p>
    <w:p w:rsidR="00DB2D1A" w:rsidRDefault="00DB2D1A" w:rsidP="00DB2D1A">
      <w:pPr>
        <w:pStyle w:val="a7"/>
        <w:shd w:val="clear" w:color="auto" w:fill="auto"/>
        <w:spacing w:before="0"/>
        <w:ind w:right="40" w:firstLine="340"/>
        <w:jc w:val="both"/>
      </w:pPr>
      <w:r>
        <w:t>Ай, как она виновата! Как виновата! Это с монахом они в Ялте пупки грели!</w:t>
      </w:r>
    </w:p>
    <w:p w:rsidR="00DB2D1A" w:rsidRDefault="00DB2D1A" w:rsidP="00DB2D1A">
      <w:pPr>
        <w:pStyle w:val="a7"/>
        <w:shd w:val="clear" w:color="auto" w:fill="auto"/>
        <w:spacing w:before="0"/>
        <w:ind w:firstLine="340"/>
        <w:jc w:val="both"/>
      </w:pPr>
      <w:r>
        <w:t>В с е. Да!</w:t>
      </w:r>
    </w:p>
    <w:p w:rsidR="00DB2D1A" w:rsidRDefault="00DB2D1A" w:rsidP="00DB2D1A">
      <w:pPr>
        <w:pStyle w:val="a7"/>
        <w:shd w:val="clear" w:color="auto" w:fill="auto"/>
        <w:spacing w:before="0"/>
        <w:ind w:right="40" w:firstLine="340"/>
        <w:jc w:val="both"/>
      </w:pPr>
      <w:r>
        <w:t>К ы р л а. Бью!</w:t>
      </w:r>
      <w:r>
        <w:rPr>
          <w:rStyle w:val="ab"/>
        </w:rPr>
        <w:t xml:space="preserve"> (Слегка бьет Тамару по спине.)</w:t>
      </w:r>
      <w:r>
        <w:t xml:space="preserve"> Не делай больше так! Не делай! У теб</w:t>
      </w:r>
      <w:r w:rsidR="000E6ECE">
        <w:t>я законный муж есть! Кирилл Ива</w:t>
      </w:r>
      <w:r>
        <w:t xml:space="preserve">нов его зовут! Хороший парень! А ты с монахами якшаешься! Мало тебе </w:t>
      </w:r>
      <w:r w:rsidRPr="00DB2D1A">
        <w:t xml:space="preserve">— </w:t>
      </w:r>
      <w:r>
        <w:t xml:space="preserve">с Мустафой водилась, теперь </w:t>
      </w:r>
      <w:r w:rsidRPr="00DB2D1A">
        <w:t xml:space="preserve">— </w:t>
      </w:r>
      <w:r>
        <w:t>с монахом!</w:t>
      </w:r>
    </w:p>
    <w:p w:rsidR="00DB2D1A" w:rsidRDefault="00DB2D1A" w:rsidP="00DB2D1A">
      <w:pPr>
        <w:pStyle w:val="a7"/>
        <w:shd w:val="clear" w:color="auto" w:fill="auto"/>
        <w:spacing w:before="0"/>
        <w:ind w:firstLine="340"/>
        <w:jc w:val="both"/>
      </w:pPr>
      <w:r>
        <w:t>Т а м а р а</w:t>
      </w:r>
      <w:r>
        <w:rPr>
          <w:rStyle w:val="ab"/>
        </w:rPr>
        <w:t xml:space="preserve"> (пискливо).</w:t>
      </w:r>
      <w:r>
        <w:t xml:space="preserve"> Ай, ой! Я больше не буду!</w:t>
      </w:r>
    </w:p>
    <w:p w:rsidR="00DB2D1A" w:rsidRDefault="00DB2D1A" w:rsidP="00DB2D1A">
      <w:pPr>
        <w:pStyle w:val="a7"/>
        <w:shd w:val="clear" w:color="auto" w:fill="auto"/>
        <w:spacing w:before="0"/>
        <w:ind w:right="40" w:firstLine="340"/>
        <w:jc w:val="both"/>
        <w:sectPr w:rsidR="00DB2D1A">
          <w:type w:val="continuous"/>
          <w:pgSz w:w="12240" w:h="15840"/>
          <w:pgMar w:top="3034" w:right="5276" w:bottom="3082" w:left="1069" w:header="0" w:footer="3" w:gutter="0"/>
          <w:cols w:space="720"/>
          <w:noEndnote/>
          <w:docGrid w:linePitch="360"/>
        </w:sectPr>
      </w:pPr>
      <w:r>
        <w:t>К ы р л а</w:t>
      </w:r>
      <w:r>
        <w:rPr>
          <w:rStyle w:val="ab"/>
        </w:rPr>
        <w:t xml:space="preserve"> (к Такий).</w:t>
      </w:r>
      <w:r>
        <w:t xml:space="preserve"> А Вы</w:t>
      </w:r>
      <w:r w:rsidR="000E6ECE">
        <w:t>, гражданка Иванова? Сами покае</w:t>
      </w:r>
      <w:r>
        <w:t>тесь или старуха Васли все о вас скажет?</w:t>
      </w:r>
    </w:p>
    <w:p w:rsidR="00DB2D1A" w:rsidRDefault="00DB2D1A" w:rsidP="00DB2D1A">
      <w:pPr>
        <w:pStyle w:val="a7"/>
        <w:shd w:val="clear" w:color="auto" w:fill="auto"/>
        <w:spacing w:before="0" w:after="119" w:line="210" w:lineRule="exact"/>
        <w:ind w:firstLine="340"/>
        <w:jc w:val="both"/>
      </w:pPr>
      <w:r>
        <w:lastRenderedPageBreak/>
        <w:t>Т а к и й. Сама! Все сама скажу!</w:t>
      </w:r>
    </w:p>
    <w:p w:rsidR="00DB2D1A" w:rsidRDefault="00DB2D1A" w:rsidP="00DB2D1A">
      <w:pPr>
        <w:pStyle w:val="121"/>
        <w:shd w:val="clear" w:color="auto" w:fill="auto"/>
        <w:spacing w:before="0" w:after="124" w:line="180" w:lineRule="exact"/>
        <w:ind w:left="2660"/>
        <w:jc w:val="left"/>
      </w:pPr>
      <w:r>
        <w:rPr>
          <w:rStyle w:val="1251"/>
        </w:rPr>
        <w:t>Тишина.</w:t>
      </w:r>
    </w:p>
    <w:p w:rsidR="00DB2D1A" w:rsidRDefault="00DB2D1A" w:rsidP="00DB2D1A">
      <w:pPr>
        <w:pStyle w:val="a7"/>
        <w:shd w:val="clear" w:color="auto" w:fill="auto"/>
        <w:spacing w:before="0"/>
        <w:ind w:firstLine="340"/>
        <w:jc w:val="both"/>
      </w:pPr>
      <w:r>
        <w:t>Я мужчину обманула.</w:t>
      </w:r>
    </w:p>
    <w:p w:rsidR="00DB2D1A" w:rsidRDefault="00DB2D1A" w:rsidP="00DB2D1A">
      <w:pPr>
        <w:pStyle w:val="a7"/>
        <w:shd w:val="clear" w:color="auto" w:fill="auto"/>
        <w:spacing w:before="0"/>
        <w:ind w:firstLine="340"/>
        <w:jc w:val="both"/>
      </w:pPr>
      <w:r>
        <w:t>К ы р л а. Какого мужчину? За что?</w:t>
      </w:r>
    </w:p>
    <w:p w:rsidR="00DB2D1A" w:rsidRDefault="00DB2D1A" w:rsidP="00DB2D1A">
      <w:pPr>
        <w:pStyle w:val="a7"/>
        <w:shd w:val="clear" w:color="auto" w:fill="auto"/>
        <w:spacing w:before="0"/>
        <w:ind w:firstLine="340"/>
        <w:jc w:val="both"/>
      </w:pPr>
      <w:r>
        <w:t xml:space="preserve">Т а к и й. Максимом зовут. А фамилия </w:t>
      </w:r>
      <w:r w:rsidRPr="00DB2D1A">
        <w:t xml:space="preserve">— </w:t>
      </w:r>
      <w:r>
        <w:t>Кирпичников.</w:t>
      </w:r>
    </w:p>
    <w:p w:rsidR="00DB2D1A" w:rsidRDefault="00DB2D1A" w:rsidP="00DB2D1A">
      <w:pPr>
        <w:pStyle w:val="a7"/>
        <w:shd w:val="clear" w:color="auto" w:fill="auto"/>
        <w:spacing w:before="0"/>
        <w:ind w:firstLine="340"/>
        <w:jc w:val="both"/>
      </w:pPr>
      <w:r>
        <w:t>К ы р л а. Как же это у тебя получилось, милая?</w:t>
      </w:r>
    </w:p>
    <w:p w:rsidR="00DB2D1A" w:rsidRDefault="00DB2D1A" w:rsidP="00DB2D1A">
      <w:pPr>
        <w:pStyle w:val="a7"/>
        <w:shd w:val="clear" w:color="auto" w:fill="auto"/>
        <w:spacing w:before="0" w:after="205"/>
        <w:ind w:right="20" w:firstLine="340"/>
        <w:jc w:val="both"/>
      </w:pPr>
      <w:r>
        <w:t>Т а к и й</w:t>
      </w:r>
      <w:r>
        <w:rPr>
          <w:rStyle w:val="ab"/>
        </w:rPr>
        <w:t xml:space="preserve"> (тихо, играя).</w:t>
      </w:r>
      <w:r>
        <w:t xml:space="preserve"> Не </w:t>
      </w:r>
      <w:r w:rsidR="000E6ECE">
        <w:t>знаю... Керемет попутал... И те</w:t>
      </w:r>
      <w:r>
        <w:t>перь сама я Кирпичникова!</w:t>
      </w:r>
    </w:p>
    <w:p w:rsidR="00DB2D1A" w:rsidRDefault="00DB2D1A" w:rsidP="00DB2D1A">
      <w:pPr>
        <w:pStyle w:val="121"/>
        <w:shd w:val="clear" w:color="auto" w:fill="auto"/>
        <w:spacing w:before="0" w:after="124" w:line="180" w:lineRule="exact"/>
        <w:ind w:left="2660"/>
        <w:jc w:val="left"/>
      </w:pPr>
      <w:r>
        <w:rPr>
          <w:rStyle w:val="1251"/>
        </w:rPr>
        <w:t>Хохот.</w:t>
      </w:r>
    </w:p>
    <w:p w:rsidR="00DB2D1A" w:rsidRDefault="00DB2D1A" w:rsidP="00DB2D1A">
      <w:pPr>
        <w:pStyle w:val="a7"/>
        <w:shd w:val="clear" w:color="auto" w:fill="auto"/>
        <w:spacing w:before="0"/>
        <w:ind w:right="20" w:firstLine="340"/>
        <w:jc w:val="both"/>
      </w:pPr>
      <w:r>
        <w:t>К ы р л а. Ах, так! Ну, вот тебе! Вот тебе!</w:t>
      </w:r>
      <w:r>
        <w:rPr>
          <w:rStyle w:val="ab"/>
        </w:rPr>
        <w:t xml:space="preserve"> (Похлопывает по</w:t>
      </w:r>
      <w:r>
        <w:rPr>
          <w:rStyle w:val="79"/>
        </w:rPr>
        <w:t xml:space="preserve"> </w:t>
      </w:r>
      <w:r>
        <w:rPr>
          <w:rStyle w:val="ab"/>
        </w:rPr>
        <w:t>спине.)</w:t>
      </w:r>
      <w:r>
        <w:t xml:space="preserve"> А дополнительно за то, что своего Максима в Москву на Шорыкйол не привезла!</w:t>
      </w:r>
      <w:r>
        <w:rPr>
          <w:rStyle w:val="ab"/>
        </w:rPr>
        <w:t xml:space="preserve"> (Похлопывает тростью по спине Такий.)</w:t>
      </w:r>
    </w:p>
    <w:p w:rsidR="00DB2D1A" w:rsidRDefault="00DB2D1A" w:rsidP="00DB2D1A">
      <w:pPr>
        <w:pStyle w:val="a7"/>
        <w:shd w:val="clear" w:color="auto" w:fill="auto"/>
        <w:spacing w:before="0"/>
        <w:ind w:firstLine="340"/>
        <w:jc w:val="both"/>
      </w:pPr>
      <w:r>
        <w:t>Т а к и й. Спасибо, больше не буду.</w:t>
      </w:r>
    </w:p>
    <w:p w:rsidR="00DB2D1A" w:rsidRDefault="00DB2D1A" w:rsidP="00DB2D1A">
      <w:pPr>
        <w:pStyle w:val="a7"/>
        <w:shd w:val="clear" w:color="auto" w:fill="auto"/>
        <w:spacing w:before="0"/>
        <w:ind w:right="20" w:firstLine="340"/>
        <w:jc w:val="both"/>
      </w:pPr>
      <w:r>
        <w:t>К ы р л а. Чтобы в новом г</w:t>
      </w:r>
      <w:r w:rsidR="000E6ECE">
        <w:t>оду ты родила своему брату Кыр</w:t>
      </w:r>
      <w:r>
        <w:t>ле племянника, поняла?</w:t>
      </w:r>
    </w:p>
    <w:p w:rsidR="00DB2D1A" w:rsidRDefault="00DB2D1A" w:rsidP="00DB2D1A">
      <w:pPr>
        <w:pStyle w:val="a7"/>
        <w:shd w:val="clear" w:color="auto" w:fill="auto"/>
        <w:spacing w:before="0"/>
        <w:ind w:right="20" w:firstLine="340"/>
        <w:jc w:val="both"/>
      </w:pPr>
      <w:r>
        <w:lastRenderedPageBreak/>
        <w:t>Т а к и й</w:t>
      </w:r>
      <w:r>
        <w:rPr>
          <w:rStyle w:val="ab"/>
        </w:rPr>
        <w:t xml:space="preserve"> (смеется).</w:t>
      </w:r>
      <w:r>
        <w:t xml:space="preserve"> Поняла! Обязательно рожу Кириллу Ивановичу племянника!</w:t>
      </w:r>
    </w:p>
    <w:p w:rsidR="00DB2D1A" w:rsidRDefault="00DB2D1A" w:rsidP="00DB2D1A">
      <w:pPr>
        <w:pStyle w:val="a7"/>
        <w:shd w:val="clear" w:color="auto" w:fill="auto"/>
        <w:spacing w:before="0"/>
        <w:ind w:firstLine="340"/>
        <w:jc w:val="both"/>
      </w:pPr>
      <w:r>
        <w:t>Т а м а р а</w:t>
      </w:r>
      <w:r>
        <w:rPr>
          <w:rStyle w:val="ab"/>
        </w:rPr>
        <w:t xml:space="preserve"> (дополняет).</w:t>
      </w:r>
      <w:r>
        <w:t xml:space="preserve"> В этом году!</w:t>
      </w:r>
    </w:p>
    <w:p w:rsidR="00DB2D1A" w:rsidRDefault="00DB2D1A" w:rsidP="00DB2D1A">
      <w:pPr>
        <w:pStyle w:val="a7"/>
        <w:shd w:val="clear" w:color="auto" w:fill="auto"/>
        <w:spacing w:before="0"/>
        <w:ind w:firstLine="340"/>
        <w:jc w:val="both"/>
      </w:pPr>
      <w:r>
        <w:t>Т а к и й</w:t>
      </w:r>
      <w:r>
        <w:rPr>
          <w:rStyle w:val="ab"/>
        </w:rPr>
        <w:t xml:space="preserve"> (смеется).</w:t>
      </w:r>
      <w:r>
        <w:t xml:space="preserve"> Хорошо, в этом году!</w:t>
      </w:r>
    </w:p>
    <w:p w:rsidR="00DB2D1A" w:rsidRDefault="00DB2D1A" w:rsidP="00DB2D1A">
      <w:pPr>
        <w:pStyle w:val="a7"/>
        <w:shd w:val="clear" w:color="auto" w:fill="auto"/>
        <w:spacing w:before="0"/>
        <w:ind w:right="20" w:firstLine="340"/>
        <w:jc w:val="both"/>
      </w:pPr>
      <w:r>
        <w:t>К ы р л а</w:t>
      </w:r>
      <w:r>
        <w:rPr>
          <w:rStyle w:val="ab"/>
        </w:rPr>
        <w:t xml:space="preserve"> (Току).</w:t>
      </w:r>
      <w:r>
        <w:t xml:space="preserve"> А Вы, господин Ток? Что можете сказать высокому суду?</w:t>
      </w:r>
    </w:p>
    <w:p w:rsidR="00DB2D1A" w:rsidRDefault="00DB2D1A" w:rsidP="00DB2D1A">
      <w:pPr>
        <w:pStyle w:val="a7"/>
        <w:shd w:val="clear" w:color="auto" w:fill="auto"/>
        <w:spacing w:before="0"/>
        <w:ind w:firstLine="340"/>
        <w:jc w:val="both"/>
      </w:pPr>
      <w:r>
        <w:t>Т о к. Совершенную правду, Шорыкйол! Голую правду!</w:t>
      </w:r>
    </w:p>
    <w:p w:rsidR="00DB2D1A" w:rsidRDefault="00DB2D1A" w:rsidP="00DB2D1A">
      <w:pPr>
        <w:pStyle w:val="a7"/>
        <w:shd w:val="clear" w:color="auto" w:fill="auto"/>
        <w:spacing w:before="0" w:after="205"/>
        <w:ind w:right="20" w:firstLine="340"/>
        <w:jc w:val="both"/>
      </w:pPr>
      <w:r>
        <w:t>К ы р л а. Голую не надо, Александр Иванович! Как-никак тут у нас дамы-с!</w:t>
      </w:r>
    </w:p>
    <w:p w:rsidR="00DB2D1A" w:rsidRDefault="00DB2D1A" w:rsidP="00DB2D1A">
      <w:pPr>
        <w:pStyle w:val="121"/>
        <w:shd w:val="clear" w:color="auto" w:fill="auto"/>
        <w:spacing w:before="0" w:after="119" w:line="180" w:lineRule="exact"/>
        <w:ind w:left="2660"/>
        <w:jc w:val="left"/>
      </w:pPr>
      <w:r>
        <w:rPr>
          <w:rStyle w:val="1251"/>
        </w:rPr>
        <w:t>Смех.</w:t>
      </w:r>
    </w:p>
    <w:p w:rsidR="00DB2D1A" w:rsidRDefault="00DB2D1A" w:rsidP="00DB2D1A">
      <w:pPr>
        <w:pStyle w:val="a7"/>
        <w:shd w:val="clear" w:color="auto" w:fill="auto"/>
        <w:spacing w:before="0"/>
        <w:ind w:right="20" w:firstLine="340"/>
        <w:jc w:val="both"/>
      </w:pPr>
      <w:r>
        <w:t>Правда ли это, что вы все в Казань в этом году рвались? К какой-то дамочке? Подружке по рабфаку?</w:t>
      </w:r>
    </w:p>
    <w:p w:rsidR="00DB2D1A" w:rsidRDefault="00DB2D1A" w:rsidP="00DB2D1A">
      <w:pPr>
        <w:pStyle w:val="a7"/>
        <w:shd w:val="clear" w:color="auto" w:fill="auto"/>
        <w:spacing w:before="0" w:after="215"/>
        <w:ind w:firstLine="340"/>
        <w:jc w:val="both"/>
      </w:pPr>
      <w:r>
        <w:t>Т о к. Ложь! Абсолютная ложь!</w:t>
      </w:r>
      <w:r>
        <w:rPr>
          <w:rStyle w:val="ab"/>
        </w:rPr>
        <w:t xml:space="preserve"> (Поет.)</w:t>
      </w:r>
    </w:p>
    <w:p w:rsidR="007130DF" w:rsidRDefault="00DB2D1A" w:rsidP="00DB2D1A">
      <w:pPr>
        <w:pStyle w:val="101"/>
        <w:shd w:val="clear" w:color="auto" w:fill="auto"/>
        <w:spacing w:before="0" w:after="146" w:line="168" w:lineRule="exact"/>
        <w:ind w:left="1880" w:right="1780"/>
      </w:pPr>
      <w:r>
        <w:t>Ой, Казанка, Казанка,</w:t>
      </w:r>
    </w:p>
    <w:p w:rsidR="007130DF" w:rsidRDefault="00DB2D1A" w:rsidP="00DB2D1A">
      <w:pPr>
        <w:pStyle w:val="101"/>
        <w:shd w:val="clear" w:color="auto" w:fill="auto"/>
        <w:spacing w:before="0" w:after="146" w:line="168" w:lineRule="exact"/>
        <w:ind w:left="1880" w:right="1780"/>
      </w:pPr>
      <w:r>
        <w:rPr>
          <w:rStyle w:val="1013"/>
        </w:rPr>
        <w:t xml:space="preserve"> </w:t>
      </w:r>
      <w:r>
        <w:t>В Казани-городе не бывал,</w:t>
      </w:r>
      <w:r>
        <w:rPr>
          <w:rStyle w:val="1013"/>
        </w:rPr>
        <w:t xml:space="preserve"> </w:t>
      </w:r>
      <w:r>
        <w:t>Белый хлеб не ашал,</w:t>
      </w:r>
    </w:p>
    <w:p w:rsidR="007130DF" w:rsidRDefault="00DB2D1A" w:rsidP="00DB2D1A">
      <w:pPr>
        <w:pStyle w:val="101"/>
        <w:shd w:val="clear" w:color="auto" w:fill="auto"/>
        <w:spacing w:before="0" w:after="146" w:line="168" w:lineRule="exact"/>
        <w:ind w:left="1880" w:right="1780"/>
        <w:rPr>
          <w:rStyle w:val="1013"/>
        </w:rPr>
      </w:pPr>
      <w:r>
        <w:rPr>
          <w:rStyle w:val="1013"/>
        </w:rPr>
        <w:t xml:space="preserve"> </w:t>
      </w:r>
      <w:r>
        <w:t>У красивых девок не бывал,</w:t>
      </w:r>
      <w:r>
        <w:rPr>
          <w:rStyle w:val="1013"/>
        </w:rPr>
        <w:t xml:space="preserve"> </w:t>
      </w:r>
    </w:p>
    <w:p w:rsidR="00DB2D1A" w:rsidRDefault="00DB2D1A" w:rsidP="00DB2D1A">
      <w:pPr>
        <w:pStyle w:val="101"/>
        <w:shd w:val="clear" w:color="auto" w:fill="auto"/>
        <w:spacing w:before="0" w:after="146" w:line="168" w:lineRule="exact"/>
        <w:ind w:left="1880" w:right="1780"/>
      </w:pPr>
      <w:r>
        <w:t>В Казань-городе не бывал.</w:t>
      </w:r>
    </w:p>
    <w:p w:rsidR="00DB2D1A" w:rsidRDefault="00DB2D1A" w:rsidP="00DB2D1A">
      <w:pPr>
        <w:pStyle w:val="a7"/>
        <w:shd w:val="clear" w:color="auto" w:fill="auto"/>
        <w:spacing w:before="0"/>
        <w:ind w:right="20" w:firstLine="340"/>
        <w:jc w:val="both"/>
      </w:pPr>
      <w:r>
        <w:t>К ы р л а. Старик Васли мне доложил, что ты не готовил творческого подарка к 15-л</w:t>
      </w:r>
      <w:r w:rsidR="007130DF">
        <w:t>етию Марийской автономной облас</w:t>
      </w:r>
      <w:r>
        <w:t>ти! Все своего Маяковского переводишь! Так можно всю жизнь одну поэму переводить! Ну-ка, сынку, поворотись-ка!</w:t>
      </w:r>
      <w:r>
        <w:rPr>
          <w:rStyle w:val="ab"/>
        </w:rPr>
        <w:t xml:space="preserve"> (Бьет</w:t>
      </w:r>
      <w:r>
        <w:rPr>
          <w:rStyle w:val="79"/>
        </w:rPr>
        <w:t xml:space="preserve"> </w:t>
      </w:r>
      <w:r>
        <w:rPr>
          <w:rStyle w:val="ab"/>
        </w:rPr>
        <w:t>Тока по спине.)</w:t>
      </w:r>
      <w:r>
        <w:t xml:space="preserve"> Чтобы впредь не бездельничал!</w:t>
      </w:r>
    </w:p>
    <w:p w:rsidR="00DB2D1A" w:rsidRDefault="00DB2D1A" w:rsidP="00DB2D1A">
      <w:pPr>
        <w:pStyle w:val="a7"/>
        <w:shd w:val="clear" w:color="auto" w:fill="auto"/>
        <w:spacing w:before="0"/>
        <w:ind w:right="20" w:firstLine="340"/>
        <w:jc w:val="both"/>
      </w:pPr>
      <w:r>
        <w:t xml:space="preserve">Т а м а р а. И еще </w:t>
      </w:r>
      <w:r w:rsidRPr="00DB2D1A">
        <w:t xml:space="preserve">— </w:t>
      </w:r>
      <w:r>
        <w:t xml:space="preserve">он к </w:t>
      </w:r>
      <w:r w:rsidR="007130DF">
        <w:t>своему товарищу по рабфаку Кыр</w:t>
      </w:r>
      <w:r>
        <w:t>ле в гости совсем не ходит!</w:t>
      </w:r>
    </w:p>
    <w:p w:rsidR="00DB2D1A" w:rsidRDefault="00DB2D1A" w:rsidP="00DB2D1A">
      <w:pPr>
        <w:pStyle w:val="a7"/>
        <w:shd w:val="clear" w:color="auto" w:fill="auto"/>
        <w:spacing w:before="0"/>
        <w:ind w:firstLine="340"/>
        <w:jc w:val="both"/>
      </w:pPr>
      <w:r>
        <w:t>Т о к. Помилуйте, я не выхожу от этого Кырли!</w:t>
      </w:r>
    </w:p>
    <w:p w:rsidR="00DB2D1A" w:rsidRDefault="00DB2D1A" w:rsidP="00DB2D1A">
      <w:pPr>
        <w:pStyle w:val="a7"/>
        <w:shd w:val="clear" w:color="auto" w:fill="auto"/>
        <w:spacing w:before="0" w:after="135"/>
        <w:ind w:right="20" w:firstLine="340"/>
        <w:jc w:val="both"/>
      </w:pPr>
      <w:r>
        <w:t>К ы р л а. Старуха Васли совершенную правду сказала! Вот тебе — чтобы друзей не забывал!</w:t>
      </w:r>
      <w:r>
        <w:rPr>
          <w:rStyle w:val="ab"/>
        </w:rPr>
        <w:t xml:space="preserve"> (Снова хлопает тростью по</w:t>
      </w:r>
      <w:r>
        <w:rPr>
          <w:rStyle w:val="79"/>
        </w:rPr>
        <w:t xml:space="preserve"> </w:t>
      </w:r>
      <w:r>
        <w:rPr>
          <w:rStyle w:val="ab"/>
        </w:rPr>
        <w:t>спине.)</w:t>
      </w:r>
      <w:r>
        <w:t xml:space="preserve"> Остальные все </w:t>
      </w:r>
      <w:r w:rsidRPr="00DB2D1A">
        <w:t xml:space="preserve">— </w:t>
      </w:r>
      <w:r>
        <w:t>тож</w:t>
      </w:r>
      <w:r w:rsidR="007130DF">
        <w:t>е виноваты! Поэтому провожу мас</w:t>
      </w:r>
      <w:r>
        <w:t>совую экзекуцию! Подставляйте, господа, спины Шорыкйолу!</w:t>
      </w:r>
    </w:p>
    <w:p w:rsidR="00DB2D1A" w:rsidRDefault="00DB2D1A" w:rsidP="00DB2D1A">
      <w:pPr>
        <w:pStyle w:val="121"/>
        <w:shd w:val="clear" w:color="auto" w:fill="auto"/>
        <w:spacing w:before="0" w:after="106"/>
        <w:ind w:right="20" w:firstLine="340"/>
      </w:pPr>
      <w:r>
        <w:rPr>
          <w:rStyle w:val="1251"/>
        </w:rPr>
        <w:t>Все смеются, подставляют спины К ы р л е — тот ходит между</w:t>
      </w:r>
      <w:r>
        <w:rPr>
          <w:rStyle w:val="1241"/>
        </w:rPr>
        <w:t xml:space="preserve"> </w:t>
      </w:r>
      <w:r>
        <w:rPr>
          <w:rStyle w:val="1251"/>
        </w:rPr>
        <w:t>гостями, похлопывает всех тростью. Затем снимает свою маску.</w:t>
      </w:r>
    </w:p>
    <w:p w:rsidR="00DB2D1A" w:rsidRDefault="00DB2D1A" w:rsidP="00DB2D1A">
      <w:pPr>
        <w:pStyle w:val="a7"/>
        <w:shd w:val="clear" w:color="auto" w:fill="auto"/>
        <w:spacing w:before="0" w:after="64" w:line="210" w:lineRule="exact"/>
        <w:ind w:firstLine="340"/>
        <w:jc w:val="both"/>
      </w:pPr>
      <w:r>
        <w:t>Никого я не забыл, господа?</w:t>
      </w:r>
    </w:p>
    <w:p w:rsidR="00DB2D1A" w:rsidRDefault="00DB2D1A" w:rsidP="00DB2D1A">
      <w:pPr>
        <w:pStyle w:val="121"/>
        <w:shd w:val="clear" w:color="auto" w:fill="auto"/>
        <w:spacing w:before="0" w:after="64" w:line="180" w:lineRule="exact"/>
        <w:ind w:firstLine="340"/>
      </w:pPr>
      <w:r>
        <w:rPr>
          <w:rStyle w:val="1251"/>
        </w:rPr>
        <w:t>Т о к, услышав слово «господа», снова осуждающе качает головой.</w:t>
      </w:r>
    </w:p>
    <w:p w:rsidR="00DB2D1A" w:rsidRDefault="00DB2D1A" w:rsidP="00DB2D1A">
      <w:pPr>
        <w:pStyle w:val="a7"/>
        <w:shd w:val="clear" w:color="auto" w:fill="auto"/>
        <w:spacing w:before="0" w:after="145"/>
        <w:ind w:right="20" w:firstLine="340"/>
        <w:jc w:val="both"/>
      </w:pPr>
      <w:r>
        <w:t xml:space="preserve">Господин Ток! Повторяю для вас специально: мы </w:t>
      </w:r>
      <w:r w:rsidRPr="00DB2D1A">
        <w:t xml:space="preserve">— </w:t>
      </w:r>
      <w:r>
        <w:t>госпо</w:t>
      </w:r>
      <w:r>
        <w:softHyphen/>
        <w:t>да, потому что мы — господствующий класс!</w:t>
      </w:r>
    </w:p>
    <w:p w:rsidR="00DB2D1A" w:rsidRDefault="00DB2D1A" w:rsidP="00DB2D1A">
      <w:pPr>
        <w:pStyle w:val="121"/>
        <w:shd w:val="clear" w:color="auto" w:fill="auto"/>
        <w:spacing w:before="0" w:after="64" w:line="180" w:lineRule="exact"/>
        <w:ind w:left="1180"/>
        <w:jc w:val="left"/>
      </w:pPr>
      <w:r>
        <w:rPr>
          <w:rStyle w:val="1251"/>
        </w:rPr>
        <w:t>Т о к</w:t>
      </w:r>
      <w:r w:rsidR="007130DF">
        <w:rPr>
          <w:rStyle w:val="1251"/>
        </w:rPr>
        <w:t xml:space="preserve"> </w:t>
      </w:r>
      <w:r>
        <w:rPr>
          <w:rStyle w:val="1251"/>
        </w:rPr>
        <w:t xml:space="preserve"> устало отмахивается от него рукой.</w:t>
      </w:r>
    </w:p>
    <w:p w:rsidR="00DB2D1A" w:rsidRDefault="00DB2D1A" w:rsidP="00DB2D1A">
      <w:pPr>
        <w:pStyle w:val="a7"/>
        <w:shd w:val="clear" w:color="auto" w:fill="auto"/>
        <w:spacing w:before="0"/>
        <w:ind w:firstLine="340"/>
        <w:jc w:val="both"/>
      </w:pPr>
      <w:r>
        <w:t>Т а м а р а. Себя забыл побить, господин Кырла!</w:t>
      </w:r>
    </w:p>
    <w:p w:rsidR="00DB2D1A" w:rsidRDefault="00DB2D1A" w:rsidP="00DB2D1A">
      <w:pPr>
        <w:pStyle w:val="a7"/>
        <w:shd w:val="clear" w:color="auto" w:fill="auto"/>
        <w:spacing w:before="0"/>
        <w:ind w:right="20" w:firstLine="340"/>
        <w:jc w:val="both"/>
      </w:pPr>
      <w:r>
        <w:lastRenderedPageBreak/>
        <w:t xml:space="preserve">К ы р л а. Себя я разрешаю бить только своей сестренке. </w:t>
      </w:r>
      <w:r>
        <w:rPr>
          <w:rStyle w:val="ab"/>
        </w:rPr>
        <w:t>(Подает трость Такий.)</w:t>
      </w:r>
      <w:r>
        <w:t xml:space="preserve"> Бей, Такий, сильней!</w:t>
      </w:r>
    </w:p>
    <w:p w:rsidR="00DB2D1A" w:rsidRDefault="00DB2D1A" w:rsidP="00DB2D1A">
      <w:pPr>
        <w:pStyle w:val="a7"/>
        <w:shd w:val="clear" w:color="auto" w:fill="auto"/>
        <w:spacing w:before="0"/>
        <w:ind w:right="20" w:firstLine="340"/>
        <w:jc w:val="both"/>
      </w:pPr>
      <w:r>
        <w:t xml:space="preserve">Т а к и й. Чтобы больше </w:t>
      </w:r>
      <w:r w:rsidR="007130DF">
        <w:t>дома сидел, со своей женой Тама</w:t>
      </w:r>
      <w:r>
        <w:t>рой!</w:t>
      </w:r>
      <w:r>
        <w:rPr>
          <w:rStyle w:val="ab"/>
        </w:rPr>
        <w:t xml:space="preserve"> (Легонько бьет брата по спине.)</w:t>
      </w:r>
    </w:p>
    <w:p w:rsidR="00DB2D1A" w:rsidRDefault="00DB2D1A" w:rsidP="00DB2D1A">
      <w:pPr>
        <w:pStyle w:val="a7"/>
        <w:shd w:val="clear" w:color="auto" w:fill="auto"/>
        <w:spacing w:before="0" w:after="145"/>
        <w:ind w:right="20" w:firstLine="340"/>
        <w:jc w:val="both"/>
      </w:pPr>
      <w:r>
        <w:t>К ы р л а</w:t>
      </w:r>
      <w:r>
        <w:rPr>
          <w:rStyle w:val="ab"/>
        </w:rPr>
        <w:t xml:space="preserve"> (весело).</w:t>
      </w:r>
      <w:r>
        <w:t xml:space="preserve"> Итак, </w:t>
      </w:r>
      <w:r w:rsidR="007130DF">
        <w:t>древний обычай соблюден! Присту</w:t>
      </w:r>
      <w:r>
        <w:t>пим к самой ответственной церемонии — к еде и танцам под патефон! Но перед этим — приятная новость для вашего покор</w:t>
      </w:r>
      <w:r>
        <w:softHyphen/>
        <w:t>ного слуги!</w:t>
      </w:r>
      <w:r>
        <w:rPr>
          <w:rStyle w:val="ab"/>
        </w:rPr>
        <w:t xml:space="preserve"> (Достает из кармана бумажку.)</w:t>
      </w:r>
      <w:r>
        <w:t xml:space="preserve"> Разрешите?</w:t>
      </w:r>
      <w:r>
        <w:rPr>
          <w:rStyle w:val="ab"/>
        </w:rPr>
        <w:t xml:space="preserve"> (Чита</w:t>
      </w:r>
      <w:r>
        <w:rPr>
          <w:rStyle w:val="ab"/>
        </w:rPr>
        <w:softHyphen/>
        <w:t>ет.)</w:t>
      </w:r>
      <w:r>
        <w:t xml:space="preserve"> «Фрунзенский райжилотдел, товарищу Седых. Правление Союза Советских писателей СССР поддерживает просьбу кино</w:t>
      </w:r>
      <w:r>
        <w:softHyphen/>
        <w:t xml:space="preserve">работника тов. Иванова Кирилла Ивановича (литературный псевдоним </w:t>
      </w:r>
      <w:r w:rsidRPr="00DB2D1A">
        <w:t xml:space="preserve">— </w:t>
      </w:r>
      <w:r>
        <w:t xml:space="preserve">Кырла) об обмене имеющейся у него комнаты в </w:t>
      </w:r>
      <w:r w:rsidRPr="00DB2D1A">
        <w:t xml:space="preserve">12 </w:t>
      </w:r>
      <w:r>
        <w:t>метров на большую жилплощадь. Товарищ Иванов, ведя большую работу по линии кино, работает и по художественной литературе — как марийский писатель-поэт. Выпустил два сборника стихотворений. Он имеет все основания на лучшие ус</w:t>
      </w:r>
      <w:r>
        <w:softHyphen/>
        <w:t>ловия, так как дома ведет всю свою производственную работу. Помощник ответственного секретаря правления Союза писате</w:t>
      </w:r>
      <w:r>
        <w:softHyphen/>
        <w:t>лей СССР Ляшкевич».</w:t>
      </w:r>
    </w:p>
    <w:p w:rsidR="00DB2D1A" w:rsidRDefault="00DB2D1A" w:rsidP="00DB2D1A">
      <w:pPr>
        <w:pStyle w:val="121"/>
        <w:shd w:val="clear" w:color="auto" w:fill="auto"/>
        <w:spacing w:before="0" w:after="54" w:line="180" w:lineRule="exact"/>
        <w:ind w:left="2260"/>
        <w:jc w:val="left"/>
      </w:pPr>
      <w:r>
        <w:rPr>
          <w:rStyle w:val="1251"/>
        </w:rPr>
        <w:t>Все аплодируют.</w:t>
      </w:r>
    </w:p>
    <w:p w:rsidR="00DB2D1A" w:rsidRDefault="00DB2D1A" w:rsidP="00DB2D1A">
      <w:pPr>
        <w:pStyle w:val="a7"/>
        <w:shd w:val="clear" w:color="auto" w:fill="auto"/>
        <w:spacing w:before="0" w:after="145"/>
        <w:ind w:right="20" w:firstLine="340"/>
        <w:jc w:val="both"/>
      </w:pPr>
      <w:r>
        <w:t>Надеюсь, вы поддерживаете, что я всю производственную работу на самом деле веду дома?</w:t>
      </w:r>
      <w:r>
        <w:rPr>
          <w:rStyle w:val="ab"/>
        </w:rPr>
        <w:t xml:space="preserve"> (Тамаре, игриво.)</w:t>
      </w:r>
      <w:r>
        <w:t xml:space="preserve"> Томочка, мы ведь дома работу ведем?</w:t>
      </w:r>
    </w:p>
    <w:p w:rsidR="00DB2D1A" w:rsidRDefault="00DB2D1A" w:rsidP="00DB2D1A">
      <w:pPr>
        <w:pStyle w:val="121"/>
        <w:shd w:val="clear" w:color="auto" w:fill="auto"/>
        <w:spacing w:before="0" w:line="180" w:lineRule="exact"/>
        <w:ind w:left="1180"/>
        <w:jc w:val="left"/>
      </w:pPr>
      <w:r>
        <w:rPr>
          <w:rStyle w:val="1251"/>
        </w:rPr>
        <w:t>Т а м а р а улыбается, пожимает плечами.</w:t>
      </w:r>
    </w:p>
    <w:p w:rsidR="00DB2D1A" w:rsidRDefault="00DB2D1A" w:rsidP="00DB2D1A">
      <w:pPr>
        <w:pStyle w:val="a7"/>
        <w:shd w:val="clear" w:color="auto" w:fill="auto"/>
        <w:spacing w:before="0" w:after="58" w:line="210" w:lineRule="exact"/>
        <w:ind w:firstLine="340"/>
        <w:jc w:val="both"/>
      </w:pPr>
      <w:r>
        <w:t>Кавалеры приглашают дам! Томочка, прошу Вас!</w:t>
      </w:r>
    </w:p>
    <w:p w:rsidR="007130DF" w:rsidRDefault="00DB2D1A" w:rsidP="00DB2D1A">
      <w:pPr>
        <w:pStyle w:val="121"/>
        <w:shd w:val="clear" w:color="auto" w:fill="auto"/>
        <w:spacing w:before="0" w:after="0"/>
        <w:ind w:right="20" w:firstLine="340"/>
        <w:rPr>
          <w:rStyle w:val="1251"/>
        </w:rPr>
      </w:pPr>
      <w:r>
        <w:rPr>
          <w:rStyle w:val="1251"/>
        </w:rPr>
        <w:t>Идет звуковой фон из сцены воровской «малины» в фильме «Путе</w:t>
      </w:r>
      <w:r>
        <w:rPr>
          <w:rStyle w:val="1251"/>
        </w:rPr>
        <w:softHyphen/>
        <w:t>вка», мигает мощный прожектор из-за центральной дороги, в ответ</w:t>
      </w:r>
      <w:r>
        <w:rPr>
          <w:rStyle w:val="1241"/>
        </w:rPr>
        <w:t xml:space="preserve"> </w:t>
      </w:r>
      <w:r>
        <w:rPr>
          <w:rStyle w:val="1251"/>
        </w:rPr>
        <w:t xml:space="preserve">ему — кинолуч с самой этой сценой. </w:t>
      </w:r>
    </w:p>
    <w:p w:rsidR="00DB2D1A" w:rsidRDefault="007130DF" w:rsidP="00DB2D1A">
      <w:pPr>
        <w:pStyle w:val="121"/>
        <w:shd w:val="clear" w:color="auto" w:fill="auto"/>
        <w:spacing w:before="0" w:after="0"/>
        <w:ind w:right="20" w:firstLine="340"/>
        <w:sectPr w:rsidR="00DB2D1A">
          <w:type w:val="continuous"/>
          <w:pgSz w:w="12240" w:h="15840"/>
          <w:pgMar w:top="3039" w:right="5274" w:bottom="3025" w:left="1067" w:header="0" w:footer="3" w:gutter="0"/>
          <w:cols w:space="720"/>
          <w:noEndnote/>
          <w:docGrid w:linePitch="360"/>
        </w:sectPr>
      </w:pPr>
      <w:r>
        <w:rPr>
          <w:rStyle w:val="1251"/>
        </w:rPr>
        <w:t xml:space="preserve">                             </w:t>
      </w:r>
      <w:r w:rsidR="00DB2D1A">
        <w:rPr>
          <w:rStyle w:val="1251"/>
        </w:rPr>
        <w:t>Веселье.</w:t>
      </w:r>
    </w:p>
    <w:p w:rsidR="00DB2D1A" w:rsidRDefault="00DB2D1A" w:rsidP="00DB2D1A">
      <w:pPr>
        <w:pStyle w:val="121"/>
        <w:shd w:val="clear" w:color="auto" w:fill="auto"/>
        <w:spacing w:before="0" w:line="180" w:lineRule="exact"/>
        <w:ind w:left="2200"/>
        <w:jc w:val="left"/>
      </w:pPr>
      <w:r>
        <w:rPr>
          <w:rStyle w:val="1251"/>
        </w:rPr>
        <w:lastRenderedPageBreak/>
        <w:t>З а т е м н е н и е</w:t>
      </w:r>
    </w:p>
    <w:p w:rsidR="00DB2D1A" w:rsidRDefault="00DB2D1A" w:rsidP="00DB2D1A">
      <w:pPr>
        <w:pStyle w:val="121"/>
        <w:shd w:val="clear" w:color="auto" w:fill="auto"/>
        <w:spacing w:before="0" w:after="105"/>
        <w:ind w:right="20" w:firstLine="340"/>
      </w:pPr>
      <w:r>
        <w:rPr>
          <w:rStyle w:val="1251"/>
        </w:rPr>
        <w:t>На центральной дороге высвечивается М а л ь ч и к. Он, по-види</w:t>
      </w:r>
      <w:r>
        <w:rPr>
          <w:rStyle w:val="1251"/>
        </w:rPr>
        <w:softHyphen/>
        <w:t>мому, наблюдал за всем этим действом. В руке у него большая трубка</w:t>
      </w:r>
      <w:r>
        <w:rPr>
          <w:rStyle w:val="1241"/>
        </w:rPr>
        <w:t xml:space="preserve"> </w:t>
      </w:r>
      <w:r>
        <w:rPr>
          <w:rStyle w:val="1251"/>
        </w:rPr>
        <w:t>для курения. Его манеры держаться и говорить сильно напоминают</w:t>
      </w:r>
      <w:r>
        <w:rPr>
          <w:rStyle w:val="1241"/>
        </w:rPr>
        <w:t xml:space="preserve"> </w:t>
      </w:r>
      <w:r>
        <w:rPr>
          <w:rStyle w:val="1251"/>
        </w:rPr>
        <w:t>вождя того времени.</w:t>
      </w:r>
    </w:p>
    <w:p w:rsidR="00DB2D1A" w:rsidRDefault="00DB2D1A" w:rsidP="00DB2D1A">
      <w:pPr>
        <w:pStyle w:val="a7"/>
        <w:shd w:val="clear" w:color="auto" w:fill="auto"/>
        <w:spacing w:before="0" w:after="145"/>
        <w:ind w:right="20" w:firstLine="340"/>
        <w:jc w:val="both"/>
      </w:pPr>
      <w:r>
        <w:t xml:space="preserve">М а л ь ч и к. Мы собрались в доме Шорыкйола не для того, чтобы вести лицеприятные беседы. Ровно месяц назад мы всем народом радостно приняли </w:t>
      </w:r>
      <w:r w:rsidR="007130DF">
        <w:t>новую Советскую Конституцию. Те</w:t>
      </w:r>
      <w:r>
        <w:t>перь, руководствуясь буквой Закона, надо наконец-то отделить зерна от плевел. Старик Васли мне принес вчера очень важные сведения. Виноватых, товарищи, очень много. И граждане, и целые народы. Они, так сказать, выпадают из рамок нашего Ве</w:t>
      </w:r>
      <w:r>
        <w:softHyphen/>
        <w:t>ликого Государства. Держаться их мы, конечно, не будем! Мень</w:t>
      </w:r>
      <w:r>
        <w:softHyphen/>
        <w:t>ше народа — больше кислорода. И мы их выкурим сегодня! Всех националистов и контрреволюционеров!</w:t>
      </w:r>
      <w:r>
        <w:rPr>
          <w:rStyle w:val="ab"/>
        </w:rPr>
        <w:t xml:space="preserve"> </w:t>
      </w:r>
      <w:r>
        <w:rPr>
          <w:rStyle w:val="ab"/>
        </w:rPr>
        <w:lastRenderedPageBreak/>
        <w:t>(Затягивается</w:t>
      </w:r>
      <w:r>
        <w:rPr>
          <w:rStyle w:val="79"/>
        </w:rPr>
        <w:t xml:space="preserve"> </w:t>
      </w:r>
      <w:r>
        <w:rPr>
          <w:rStyle w:val="ab"/>
        </w:rPr>
        <w:t>дымом, выпускает его на все четыре стороны.)</w:t>
      </w:r>
      <w:r>
        <w:t xml:space="preserve"> А-фу-пфу! А-фу-пфу! Я не понимаю: как люди, рождаясь с одним именем, потом превращаются в Чавайнов, Шкетанов, Ипаев, Кырлов... Кырлев...</w:t>
      </w:r>
      <w:r>
        <w:rPr>
          <w:rStyle w:val="ab"/>
        </w:rPr>
        <w:t xml:space="preserve"> (Путается.) С</w:t>
      </w:r>
      <w:r>
        <w:t xml:space="preserve"> этим надо решительно бороться!</w:t>
      </w:r>
    </w:p>
    <w:p w:rsidR="00DB2D1A" w:rsidRDefault="00DB2D1A" w:rsidP="00DB2D1A">
      <w:pPr>
        <w:pStyle w:val="121"/>
        <w:shd w:val="clear" w:color="auto" w:fill="auto"/>
        <w:spacing w:before="0" w:line="180" w:lineRule="exact"/>
        <w:ind w:firstLine="340"/>
      </w:pPr>
      <w:r>
        <w:rPr>
          <w:rStyle w:val="1251"/>
        </w:rPr>
        <w:t>Из-за центрального полотна дороги выходит М и л и ц и о н е р.</w:t>
      </w:r>
    </w:p>
    <w:p w:rsidR="00DB2D1A" w:rsidRDefault="00DB2D1A" w:rsidP="00DB2D1A">
      <w:pPr>
        <w:pStyle w:val="a7"/>
        <w:shd w:val="clear" w:color="auto" w:fill="auto"/>
        <w:spacing w:before="0" w:after="64" w:line="210" w:lineRule="exact"/>
        <w:ind w:firstLine="340"/>
        <w:jc w:val="both"/>
      </w:pPr>
      <w:r>
        <w:t>Как Вы думаете, Кырля — националист?</w:t>
      </w:r>
    </w:p>
    <w:p w:rsidR="00DB2D1A" w:rsidRDefault="00DB2D1A" w:rsidP="00DB2D1A">
      <w:pPr>
        <w:pStyle w:val="121"/>
        <w:shd w:val="clear" w:color="auto" w:fill="auto"/>
        <w:spacing w:before="0" w:after="64" w:line="180" w:lineRule="exact"/>
        <w:ind w:left="1320"/>
        <w:jc w:val="left"/>
      </w:pPr>
      <w:r>
        <w:rPr>
          <w:rStyle w:val="1251"/>
        </w:rPr>
        <w:t xml:space="preserve">М и л и ц и о н е р </w:t>
      </w:r>
      <w:r w:rsidR="007130DF">
        <w:rPr>
          <w:rStyle w:val="1251"/>
        </w:rPr>
        <w:t xml:space="preserve"> </w:t>
      </w:r>
      <w:r>
        <w:rPr>
          <w:rStyle w:val="1251"/>
        </w:rPr>
        <w:t>пожимает плечами.</w:t>
      </w:r>
    </w:p>
    <w:p w:rsidR="00DB2D1A" w:rsidRDefault="00DB2D1A" w:rsidP="00DB2D1A">
      <w:pPr>
        <w:pStyle w:val="a7"/>
        <w:shd w:val="clear" w:color="auto" w:fill="auto"/>
        <w:spacing w:before="0"/>
        <w:ind w:right="20" w:firstLine="340"/>
        <w:jc w:val="both"/>
      </w:pPr>
      <w:r>
        <w:t>Он должен быть националистом! Вы спрашивали, почему он Кырля?</w:t>
      </w:r>
    </w:p>
    <w:p w:rsidR="00DB2D1A" w:rsidRDefault="00DB2D1A" w:rsidP="00DB2D1A">
      <w:pPr>
        <w:pStyle w:val="a7"/>
        <w:shd w:val="clear" w:color="auto" w:fill="auto"/>
        <w:spacing w:before="0"/>
        <w:ind w:right="20" w:firstLine="340"/>
        <w:jc w:val="both"/>
      </w:pPr>
      <w:r>
        <w:t>М и л и ц и о н е р. Его п</w:t>
      </w:r>
      <w:r w:rsidR="00BC2B4C">
        <w:t>одлинная фамилия Иванов. А Кыр</w:t>
      </w:r>
      <w:r>
        <w:t>ля, надо полагать, кличка. Псевдоним, по-ихнему!</w:t>
      </w:r>
    </w:p>
    <w:p w:rsidR="00DB2D1A" w:rsidRDefault="00DB2D1A" w:rsidP="00DB2D1A">
      <w:pPr>
        <w:pStyle w:val="a7"/>
        <w:shd w:val="clear" w:color="auto" w:fill="auto"/>
        <w:spacing w:before="0"/>
        <w:ind w:right="20" w:firstLine="340"/>
        <w:jc w:val="both"/>
      </w:pPr>
      <w:r>
        <w:t>М а л ь ч и к. Вы ошибаетесь! Кырля, Чавайн — не псевдо</w:t>
      </w:r>
      <w:r>
        <w:softHyphen/>
        <w:t>ним. Это национализм!</w:t>
      </w:r>
      <w:r>
        <w:rPr>
          <w:rStyle w:val="ab"/>
        </w:rPr>
        <w:t xml:space="preserve"> (Поднимает палец.)</w:t>
      </w:r>
    </w:p>
    <w:p w:rsidR="00DB2D1A" w:rsidRDefault="00DB2D1A" w:rsidP="00DB2D1A">
      <w:pPr>
        <w:pStyle w:val="a7"/>
        <w:shd w:val="clear" w:color="auto" w:fill="auto"/>
        <w:spacing w:before="0"/>
        <w:ind w:firstLine="340"/>
        <w:jc w:val="both"/>
      </w:pPr>
      <w:r>
        <w:t>М и л и ц и о н е р</w:t>
      </w:r>
      <w:r>
        <w:rPr>
          <w:rStyle w:val="ab"/>
        </w:rPr>
        <w:t xml:space="preserve"> (стучит каблуками).</w:t>
      </w:r>
      <w:r>
        <w:t xml:space="preserve"> Слушаюсь!</w:t>
      </w:r>
    </w:p>
    <w:p w:rsidR="00DB2D1A" w:rsidRDefault="00DB2D1A" w:rsidP="00DB2D1A">
      <w:pPr>
        <w:pStyle w:val="a7"/>
        <w:shd w:val="clear" w:color="auto" w:fill="auto"/>
        <w:spacing w:before="0"/>
        <w:ind w:firstLine="340"/>
        <w:jc w:val="both"/>
      </w:pPr>
      <w:r>
        <w:t>М а л ь ч и к. Этот Кырля — контрреволюционный элемент?</w:t>
      </w:r>
    </w:p>
    <w:p w:rsidR="00DB2D1A" w:rsidRDefault="00DB2D1A" w:rsidP="00DB2D1A">
      <w:pPr>
        <w:pStyle w:val="a7"/>
        <w:shd w:val="clear" w:color="auto" w:fill="auto"/>
        <w:spacing w:before="0"/>
        <w:ind w:right="20" w:firstLine="340"/>
        <w:jc w:val="both"/>
      </w:pPr>
      <w:r>
        <w:t>М и л и ц и о н е р. Его сам товарищ Петров пригласил в Иошкар-Олу работать в Марийском театре.</w:t>
      </w:r>
    </w:p>
    <w:p w:rsidR="00DB2D1A" w:rsidRDefault="00DB2D1A" w:rsidP="00DB2D1A">
      <w:pPr>
        <w:pStyle w:val="a7"/>
        <w:shd w:val="clear" w:color="auto" w:fill="auto"/>
        <w:spacing w:before="0"/>
        <w:ind w:right="20" w:firstLine="340"/>
        <w:jc w:val="both"/>
      </w:pPr>
      <w:r>
        <w:t>М а л ь ч и к. Петров — председатель облисполкома, если не ошибаюсь? Он тоже контрреволюционный элемент.</w:t>
      </w:r>
    </w:p>
    <w:p w:rsidR="00DB2D1A" w:rsidRDefault="00DB2D1A" w:rsidP="00DB2D1A">
      <w:pPr>
        <w:pStyle w:val="a7"/>
        <w:shd w:val="clear" w:color="auto" w:fill="auto"/>
        <w:spacing w:before="0"/>
        <w:ind w:firstLine="340"/>
        <w:jc w:val="both"/>
      </w:pPr>
      <w:r>
        <w:t>М и л и ц и о н е р. Тоже?</w:t>
      </w:r>
    </w:p>
    <w:p w:rsidR="00DB2D1A" w:rsidRDefault="00DB2D1A" w:rsidP="00DB2D1A">
      <w:pPr>
        <w:pStyle w:val="a7"/>
        <w:shd w:val="clear" w:color="auto" w:fill="auto"/>
        <w:spacing w:before="0"/>
        <w:ind w:firstLine="340"/>
        <w:jc w:val="both"/>
      </w:pPr>
      <w:r>
        <w:t>М а л ь ч и к. Именно тоже. Что и Кырля.</w:t>
      </w:r>
    </w:p>
    <w:p w:rsidR="00DB2D1A" w:rsidRDefault="00DB2D1A" w:rsidP="00DB2D1A">
      <w:pPr>
        <w:pStyle w:val="a7"/>
        <w:shd w:val="clear" w:color="auto" w:fill="auto"/>
        <w:spacing w:before="0"/>
        <w:ind w:right="20" w:firstLine="340"/>
        <w:jc w:val="both"/>
      </w:pPr>
      <w:r>
        <w:t>М и л и ц и о н е р</w:t>
      </w:r>
      <w:r>
        <w:rPr>
          <w:rStyle w:val="ab"/>
        </w:rPr>
        <w:t xml:space="preserve"> (осторожно).</w:t>
      </w:r>
      <w:r>
        <w:t xml:space="preserve"> Но, говорят, Кырля там со</w:t>
      </w:r>
      <w:r>
        <w:softHyphen/>
        <w:t>брался играть в революционной пьесе. «Любовь Яровая» назы</w:t>
      </w:r>
      <w:r>
        <w:softHyphen/>
        <w:t>вается.</w:t>
      </w:r>
    </w:p>
    <w:p w:rsidR="00BC2B4C" w:rsidRPr="00BC2B4C" w:rsidRDefault="00DB2D1A" w:rsidP="00DB2D1A">
      <w:pPr>
        <w:pStyle w:val="a7"/>
        <w:shd w:val="clear" w:color="auto" w:fill="auto"/>
        <w:spacing w:before="0" w:after="145"/>
        <w:ind w:right="20" w:firstLine="340"/>
        <w:jc w:val="both"/>
      </w:pPr>
      <w:r>
        <w:t>М а л ь ч и к</w:t>
      </w:r>
      <w:r>
        <w:rPr>
          <w:rStyle w:val="ab"/>
        </w:rPr>
        <w:t xml:space="preserve"> (ехидно смеется).</w:t>
      </w:r>
      <w:r>
        <w:t xml:space="preserve"> Спросите у товарища </w:t>
      </w:r>
    </w:p>
    <w:p w:rsidR="00DB2D1A" w:rsidRDefault="00DB2D1A" w:rsidP="00DB2D1A">
      <w:pPr>
        <w:pStyle w:val="a7"/>
        <w:shd w:val="clear" w:color="auto" w:fill="auto"/>
        <w:spacing w:before="0" w:after="145"/>
        <w:ind w:right="20" w:firstLine="340"/>
        <w:jc w:val="both"/>
      </w:pPr>
      <w:r>
        <w:t>Ибраева, кого он там будет играть? Генерала! Генерала!</w:t>
      </w:r>
    </w:p>
    <w:p w:rsidR="00DB2D1A" w:rsidRDefault="00DB2D1A" w:rsidP="00DB2D1A">
      <w:pPr>
        <w:pStyle w:val="121"/>
        <w:shd w:val="clear" w:color="auto" w:fill="auto"/>
        <w:spacing w:before="0" w:after="0" w:line="180" w:lineRule="exact"/>
        <w:ind w:left="2700"/>
        <w:jc w:val="left"/>
      </w:pPr>
      <w:r>
        <w:rPr>
          <w:rStyle w:val="1251"/>
        </w:rPr>
        <w:t>Пауза.</w:t>
      </w:r>
    </w:p>
    <w:p w:rsidR="00DB2D1A" w:rsidRDefault="00DB2D1A" w:rsidP="00DB2D1A">
      <w:pPr>
        <w:pStyle w:val="a7"/>
        <w:shd w:val="clear" w:color="auto" w:fill="auto"/>
        <w:spacing w:before="0"/>
        <w:ind w:left="20" w:firstLine="340"/>
        <w:jc w:val="both"/>
      </w:pPr>
      <w:r>
        <w:t>Так кто у нас Кырля?</w:t>
      </w:r>
    </w:p>
    <w:p w:rsidR="00DB2D1A" w:rsidRDefault="00DB2D1A" w:rsidP="00DB2D1A">
      <w:pPr>
        <w:pStyle w:val="a7"/>
        <w:shd w:val="clear" w:color="auto" w:fill="auto"/>
        <w:spacing w:before="0"/>
        <w:ind w:left="20" w:firstLine="340"/>
        <w:jc w:val="both"/>
      </w:pPr>
      <w:r>
        <w:t>М и л и ц и о н е р. Националист.</w:t>
      </w:r>
    </w:p>
    <w:p w:rsidR="00DB2D1A" w:rsidRDefault="00DB2D1A" w:rsidP="00DB2D1A">
      <w:pPr>
        <w:pStyle w:val="a7"/>
        <w:shd w:val="clear" w:color="auto" w:fill="auto"/>
        <w:spacing w:before="0"/>
        <w:ind w:left="20" w:firstLine="340"/>
        <w:jc w:val="both"/>
      </w:pPr>
      <w:r>
        <w:t>М а л ь ч и к</w:t>
      </w:r>
      <w:r>
        <w:rPr>
          <w:rStyle w:val="ab"/>
        </w:rPr>
        <w:t xml:space="preserve"> (курит).</w:t>
      </w:r>
      <w:r>
        <w:t xml:space="preserve"> Тактически верное решение.</w:t>
      </w:r>
    </w:p>
    <w:p w:rsidR="00DB2D1A" w:rsidRDefault="00BC2B4C" w:rsidP="00DB2D1A">
      <w:pPr>
        <w:pStyle w:val="a7"/>
        <w:shd w:val="clear" w:color="auto" w:fill="auto"/>
        <w:spacing w:before="0" w:after="135"/>
        <w:ind w:left="20" w:right="20" w:firstLine="340"/>
        <w:jc w:val="both"/>
      </w:pPr>
      <w:r>
        <w:t>М и л и ц и о н е р. Он -</w:t>
      </w:r>
      <w:r w:rsidR="00DB2D1A">
        <w:t xml:space="preserve"> К. Р. Э. </w:t>
      </w:r>
      <w:r>
        <w:t xml:space="preserve"> К</w:t>
      </w:r>
      <w:r w:rsidR="00DB2D1A">
        <w:t xml:space="preserve">онтрреволюционный элемент. Статья </w:t>
      </w:r>
      <w:r w:rsidR="00DB2D1A" w:rsidRPr="00DB2D1A">
        <w:t>58 — 10.</w:t>
      </w:r>
    </w:p>
    <w:p w:rsidR="00DB2D1A" w:rsidRDefault="00DB2D1A" w:rsidP="00DB2D1A">
      <w:pPr>
        <w:pStyle w:val="121"/>
        <w:shd w:val="clear" w:color="auto" w:fill="auto"/>
        <w:spacing w:before="0" w:after="105"/>
        <w:ind w:left="20" w:right="20" w:firstLine="340"/>
        <w:rPr>
          <w:rStyle w:val="1251"/>
        </w:rPr>
      </w:pPr>
      <w:r>
        <w:rPr>
          <w:rStyle w:val="1251"/>
        </w:rPr>
        <w:t xml:space="preserve">Звучит музыка «Чико-Чико», М а л ь ч и к спускается — </w:t>
      </w:r>
    </w:p>
    <w:p w:rsidR="00DB2D1A" w:rsidRDefault="00DB2D1A" w:rsidP="00DB2D1A">
      <w:pPr>
        <w:pStyle w:val="121"/>
        <w:shd w:val="clear" w:color="auto" w:fill="auto"/>
        <w:spacing w:before="0" w:after="105"/>
        <w:ind w:left="20" w:right="20" w:firstLine="340"/>
      </w:pPr>
      <w:r>
        <w:rPr>
          <w:rStyle w:val="1251"/>
        </w:rPr>
        <w:t>М и</w:t>
      </w:r>
      <w:r>
        <w:rPr>
          <w:rStyle w:val="1251"/>
        </w:rPr>
        <w:softHyphen/>
      </w:r>
      <w:r>
        <w:rPr>
          <w:rStyle w:val="125pt1"/>
        </w:rPr>
        <w:t>лиционер</w:t>
      </w:r>
      <w:r>
        <w:rPr>
          <w:rStyle w:val="1251"/>
        </w:rPr>
        <w:t xml:space="preserve"> подает ему руку, неожиданно в паре начинают</w:t>
      </w:r>
      <w:r>
        <w:rPr>
          <w:rStyle w:val="1241"/>
        </w:rPr>
        <w:t xml:space="preserve"> </w:t>
      </w:r>
      <w:r>
        <w:rPr>
          <w:rStyle w:val="1251"/>
        </w:rPr>
        <w:t>танцевать.</w:t>
      </w:r>
    </w:p>
    <w:p w:rsidR="00DB2D1A" w:rsidRDefault="00DB2D1A" w:rsidP="00DB2D1A">
      <w:pPr>
        <w:pStyle w:val="a7"/>
        <w:shd w:val="clear" w:color="auto" w:fill="auto"/>
        <w:spacing w:before="0"/>
        <w:ind w:left="20" w:right="20" w:firstLine="340"/>
        <w:jc w:val="both"/>
      </w:pPr>
      <w:r>
        <w:t>М а л ь ч и к. Товарищ Ибраев вам поможет. Он замести</w:t>
      </w:r>
      <w:r>
        <w:softHyphen/>
        <w:t>тель директора Марийского театра.</w:t>
      </w:r>
    </w:p>
    <w:p w:rsidR="00DB2D1A" w:rsidRDefault="00DB2D1A" w:rsidP="00DB2D1A">
      <w:pPr>
        <w:pStyle w:val="a7"/>
        <w:shd w:val="clear" w:color="auto" w:fill="auto"/>
        <w:spacing w:before="0"/>
        <w:ind w:left="20" w:firstLine="340"/>
        <w:jc w:val="both"/>
      </w:pPr>
      <w:r>
        <w:t xml:space="preserve">М и л и ц и о н е р. А что директор </w:t>
      </w:r>
      <w:r w:rsidRPr="00DB2D1A">
        <w:t xml:space="preserve">— </w:t>
      </w:r>
      <w:r>
        <w:t>товарищ Карпов?</w:t>
      </w:r>
    </w:p>
    <w:p w:rsidR="00DB2D1A" w:rsidRDefault="00DB2D1A" w:rsidP="00DB2D1A">
      <w:pPr>
        <w:pStyle w:val="a7"/>
        <w:shd w:val="clear" w:color="auto" w:fill="auto"/>
        <w:spacing w:before="0" w:after="135"/>
        <w:ind w:left="20" w:right="20" w:firstLine="340"/>
        <w:jc w:val="both"/>
      </w:pPr>
      <w:r>
        <w:lastRenderedPageBreak/>
        <w:t xml:space="preserve">М а л ь ч и к. Я уверен, что товарищ Карпов </w:t>
      </w:r>
      <w:r w:rsidRPr="00DB2D1A">
        <w:t xml:space="preserve">— </w:t>
      </w:r>
      <w:r w:rsidR="00BC2B4C">
        <w:t>тоже контр</w:t>
      </w:r>
      <w:r>
        <w:t>революционный элемент! Мы их обязательно сломаем! Наше дело правое! Мы победим!</w:t>
      </w:r>
    </w:p>
    <w:p w:rsidR="00DB2D1A" w:rsidRDefault="00DB2D1A" w:rsidP="00DB2D1A">
      <w:pPr>
        <w:pStyle w:val="121"/>
        <w:shd w:val="clear" w:color="auto" w:fill="auto"/>
        <w:spacing w:before="0" w:after="130"/>
        <w:ind w:left="20" w:right="20" w:firstLine="340"/>
      </w:pPr>
      <w:r>
        <w:rPr>
          <w:rStyle w:val="1251"/>
        </w:rPr>
        <w:t xml:space="preserve">М а л ь ч и к </w:t>
      </w:r>
      <w:r w:rsidR="00BC2B4C">
        <w:rPr>
          <w:rStyle w:val="1251"/>
        </w:rPr>
        <w:t xml:space="preserve"> </w:t>
      </w:r>
      <w:r>
        <w:rPr>
          <w:rStyle w:val="1251"/>
        </w:rPr>
        <w:t>и</w:t>
      </w:r>
      <w:r w:rsidR="00BC2B4C">
        <w:rPr>
          <w:rStyle w:val="1251"/>
        </w:rPr>
        <w:t xml:space="preserve"> </w:t>
      </w:r>
      <w:r>
        <w:rPr>
          <w:rStyle w:val="1251"/>
        </w:rPr>
        <w:t xml:space="preserve"> М и л и ц и о н е р танцуют яростно, в какой-</w:t>
      </w:r>
      <w:r>
        <w:rPr>
          <w:rStyle w:val="1241"/>
        </w:rPr>
        <w:t xml:space="preserve"> </w:t>
      </w:r>
      <w:r>
        <w:rPr>
          <w:rStyle w:val="1251"/>
        </w:rPr>
        <w:t>то момент на их лицах появляется звериный оскал.</w:t>
      </w:r>
    </w:p>
    <w:p w:rsidR="00DB2D1A" w:rsidRDefault="00DB2D1A" w:rsidP="00DB2D1A">
      <w:pPr>
        <w:pStyle w:val="121"/>
        <w:shd w:val="clear" w:color="auto" w:fill="auto"/>
        <w:spacing w:before="0" w:after="308" w:line="180" w:lineRule="exact"/>
        <w:ind w:left="2180"/>
        <w:jc w:val="left"/>
      </w:pPr>
      <w:r>
        <w:rPr>
          <w:rStyle w:val="1251"/>
        </w:rPr>
        <w:t>З а т е м н е н и е</w:t>
      </w:r>
    </w:p>
    <w:p w:rsidR="00DB2D1A" w:rsidRDefault="00DB2D1A" w:rsidP="00DB2D1A">
      <w:pPr>
        <w:pStyle w:val="31"/>
        <w:shd w:val="clear" w:color="auto" w:fill="auto"/>
        <w:spacing w:before="0" w:after="120" w:line="200" w:lineRule="exact"/>
        <w:ind w:left="2180"/>
      </w:pPr>
      <w:r>
        <w:t>Картина вторая</w:t>
      </w:r>
    </w:p>
    <w:p w:rsidR="00DB2D1A" w:rsidRDefault="00DB2D1A" w:rsidP="00DB2D1A">
      <w:pPr>
        <w:pStyle w:val="121"/>
        <w:shd w:val="clear" w:color="auto" w:fill="auto"/>
        <w:spacing w:before="0" w:after="0"/>
        <w:ind w:left="20" w:right="20" w:firstLine="340"/>
      </w:pPr>
      <w:r>
        <w:rPr>
          <w:rStyle w:val="1251"/>
        </w:rPr>
        <w:t>Декорации те же. На площадке — белая скатерть. Вокруг нее —</w:t>
      </w:r>
      <w:r w:rsidRPr="00DB2D1A">
        <w:rPr>
          <w:rStyle w:val="1241"/>
        </w:rPr>
        <w:t xml:space="preserve"> </w:t>
      </w:r>
      <w:r>
        <w:rPr>
          <w:rStyle w:val="1251"/>
        </w:rPr>
        <w:t>стулья. Таким образом, получается большой стол. Атмосфера ресто</w:t>
      </w:r>
      <w:r>
        <w:rPr>
          <w:rStyle w:val="1251"/>
        </w:rPr>
        <w:softHyphen/>
        <w:t>рана «Онар». За столом сидят К ы р л а, И п а й, М а л ь ч и к,</w:t>
      </w:r>
      <w:r>
        <w:rPr>
          <w:rStyle w:val="1241"/>
        </w:rPr>
        <w:t xml:space="preserve"> </w:t>
      </w:r>
      <w:r>
        <w:rPr>
          <w:rStyle w:val="1251"/>
        </w:rPr>
        <w:t>М у с а е в а, еще две девушки. Одна из них — К л а в д и я, цветочница.</w:t>
      </w:r>
    </w:p>
    <w:p w:rsidR="00DB2D1A" w:rsidRDefault="00DB2D1A" w:rsidP="00DB2D1A">
      <w:pPr>
        <w:pStyle w:val="121"/>
        <w:shd w:val="clear" w:color="auto" w:fill="auto"/>
        <w:spacing w:before="0" w:after="105"/>
        <w:ind w:left="20" w:firstLine="340"/>
      </w:pPr>
      <w:r>
        <w:rPr>
          <w:rStyle w:val="1251"/>
        </w:rPr>
        <w:t>На центральной лестнице М и л и ц и о н е р, высвечен.</w:t>
      </w:r>
    </w:p>
    <w:p w:rsidR="00DB2D1A" w:rsidRDefault="00DB2D1A" w:rsidP="00DB2D1A">
      <w:pPr>
        <w:pStyle w:val="a7"/>
        <w:shd w:val="clear" w:color="auto" w:fill="auto"/>
        <w:spacing w:before="0"/>
        <w:ind w:left="20" w:right="20" w:firstLine="340"/>
        <w:jc w:val="both"/>
      </w:pPr>
      <w:r>
        <w:t>К ы р л а</w:t>
      </w:r>
      <w:r>
        <w:rPr>
          <w:rStyle w:val="ab"/>
        </w:rPr>
        <w:t xml:space="preserve"> (Ипаю).</w:t>
      </w:r>
      <w:r>
        <w:t xml:space="preserve"> Это беззаконие! Я к Сталину пойду! В чем виноват Карпов, ты знаешь?</w:t>
      </w:r>
    </w:p>
    <w:p w:rsidR="00DB2D1A" w:rsidRDefault="00DB2D1A" w:rsidP="00DB2D1A">
      <w:pPr>
        <w:pStyle w:val="a7"/>
        <w:shd w:val="clear" w:color="auto" w:fill="auto"/>
        <w:spacing w:before="0"/>
        <w:ind w:left="20" w:firstLine="340"/>
        <w:jc w:val="both"/>
      </w:pPr>
      <w:r>
        <w:t>И п а й</w:t>
      </w:r>
      <w:r>
        <w:rPr>
          <w:rStyle w:val="ab"/>
        </w:rPr>
        <w:t xml:space="preserve"> (оглядывается).</w:t>
      </w:r>
      <w:r w:rsidR="00BC2B4C">
        <w:t xml:space="preserve"> Тише, Кырла</w:t>
      </w:r>
      <w:r>
        <w:t>!</w:t>
      </w:r>
    </w:p>
    <w:p w:rsidR="00DB2D1A" w:rsidRDefault="00DB2D1A" w:rsidP="00DB2D1A">
      <w:pPr>
        <w:pStyle w:val="a7"/>
        <w:shd w:val="clear" w:color="auto" w:fill="auto"/>
        <w:spacing w:before="0"/>
        <w:ind w:left="20" w:right="20" w:firstLine="340"/>
        <w:jc w:val="both"/>
      </w:pPr>
      <w:r>
        <w:t>К ы р л а. Какой он к черту контрреволюционный элемент! Горком собрали, из ВКП (б) исключили!</w:t>
      </w:r>
    </w:p>
    <w:p w:rsidR="00DB2D1A" w:rsidRDefault="00DB2D1A" w:rsidP="00DB2D1A">
      <w:pPr>
        <w:pStyle w:val="a7"/>
        <w:shd w:val="clear" w:color="auto" w:fill="auto"/>
        <w:spacing w:before="0"/>
        <w:ind w:left="20" w:right="20" w:firstLine="340"/>
        <w:jc w:val="both"/>
      </w:pPr>
      <w:r>
        <w:t>И п а й</w:t>
      </w:r>
      <w:r>
        <w:rPr>
          <w:rStyle w:val="ab"/>
        </w:rPr>
        <w:t xml:space="preserve"> (отрешенно).</w:t>
      </w:r>
      <w:r>
        <w:t xml:space="preserve"> Банальная история, друг мой. Как бы мне тоже за своего «Актугана» по шапке не дали! Или за связь с венграми...</w:t>
      </w:r>
      <w:r>
        <w:rPr>
          <w:rStyle w:val="ab"/>
        </w:rPr>
        <w:t xml:space="preserve"> (Горько.)</w:t>
      </w:r>
      <w:r>
        <w:t xml:space="preserve"> Национальная культура расцвела </w:t>
      </w:r>
      <w:r w:rsidRPr="00DB2D1A">
        <w:t xml:space="preserve">— </w:t>
      </w:r>
      <w:r>
        <w:t>и это бесспорно. Но, видимо, пришла п</w:t>
      </w:r>
      <w:r w:rsidR="00BC2B4C">
        <w:t>ора цветы эти рвать. Нацио</w:t>
      </w:r>
      <w:r>
        <w:t>нальная культура — слишком опасный конкурент культуре со</w:t>
      </w:r>
      <w:r>
        <w:softHyphen/>
        <w:t>ветской, государственной идеологии. Они не дадут ей больше развиваться так, как следовало бы...</w:t>
      </w:r>
      <w:r>
        <w:rPr>
          <w:rStyle w:val="ab"/>
        </w:rPr>
        <w:t xml:space="preserve"> (Пристально смотрит на</w:t>
      </w:r>
      <w:r>
        <w:rPr>
          <w:rStyle w:val="79"/>
        </w:rPr>
        <w:t xml:space="preserve"> </w:t>
      </w:r>
      <w:r>
        <w:rPr>
          <w:rStyle w:val="ab"/>
        </w:rPr>
        <w:t>Мальчика.)</w:t>
      </w:r>
      <w:r>
        <w:t xml:space="preserve"> Что он так уставился на нас?</w:t>
      </w:r>
    </w:p>
    <w:p w:rsidR="00DB2D1A" w:rsidRDefault="00DB2D1A" w:rsidP="00DB2D1A">
      <w:pPr>
        <w:pStyle w:val="a7"/>
        <w:shd w:val="clear" w:color="auto" w:fill="auto"/>
        <w:spacing w:before="0"/>
        <w:ind w:left="20" w:right="20" w:firstLine="340"/>
        <w:jc w:val="both"/>
      </w:pPr>
      <w:r>
        <w:t>К ы р л а</w:t>
      </w:r>
      <w:r>
        <w:rPr>
          <w:rStyle w:val="ab"/>
        </w:rPr>
        <w:t xml:space="preserve"> (тоже смотрит на Мальчика).</w:t>
      </w:r>
      <w:r>
        <w:t xml:space="preserve"> Слушай, Ипай, иди-ка ты домой.</w:t>
      </w:r>
    </w:p>
    <w:p w:rsidR="00DB2D1A" w:rsidRDefault="00DB2D1A" w:rsidP="00DB2D1A">
      <w:pPr>
        <w:pStyle w:val="a7"/>
        <w:shd w:val="clear" w:color="auto" w:fill="auto"/>
        <w:spacing w:before="0"/>
        <w:ind w:left="20" w:firstLine="340"/>
        <w:jc w:val="both"/>
      </w:pPr>
      <w:r>
        <w:t>И п а й. А ты?</w:t>
      </w:r>
    </w:p>
    <w:p w:rsidR="00DB2D1A" w:rsidRDefault="00DB2D1A" w:rsidP="00DB2D1A">
      <w:pPr>
        <w:pStyle w:val="a7"/>
        <w:shd w:val="clear" w:color="auto" w:fill="auto"/>
        <w:spacing w:before="0"/>
        <w:ind w:left="20" w:right="20" w:firstLine="340"/>
        <w:jc w:val="both"/>
        <w:sectPr w:rsidR="00DB2D1A">
          <w:type w:val="continuous"/>
          <w:pgSz w:w="12240" w:h="15840"/>
          <w:pgMar w:top="3039" w:right="5273" w:bottom="3202" w:left="1068" w:header="0" w:footer="3" w:gutter="0"/>
          <w:cols w:space="720"/>
          <w:noEndnote/>
          <w:docGrid w:linePitch="360"/>
        </w:sectPr>
      </w:pPr>
      <w:r>
        <w:t>К ы р л а. Я посижу еще. С артистами поговорю.</w:t>
      </w:r>
      <w:r>
        <w:rPr>
          <w:rStyle w:val="ab"/>
        </w:rPr>
        <w:t xml:space="preserve"> (Кивает на</w:t>
      </w:r>
      <w:r>
        <w:rPr>
          <w:rStyle w:val="79"/>
        </w:rPr>
        <w:t xml:space="preserve"> </w:t>
      </w:r>
      <w:r>
        <w:rPr>
          <w:rStyle w:val="ab"/>
        </w:rPr>
        <w:t>девушек.)</w:t>
      </w:r>
      <w:r>
        <w:t xml:space="preserve"> Жене Зинаиде привет.</w:t>
      </w:r>
    </w:p>
    <w:p w:rsidR="00DB2D1A" w:rsidRDefault="00DB2D1A" w:rsidP="00DB2D1A">
      <w:pPr>
        <w:pStyle w:val="a7"/>
        <w:shd w:val="clear" w:color="auto" w:fill="auto"/>
        <w:spacing w:before="0"/>
        <w:ind w:left="20" w:right="20" w:firstLine="340"/>
        <w:jc w:val="both"/>
      </w:pPr>
      <w:r>
        <w:lastRenderedPageBreak/>
        <w:t>И п а й. Нет, я с тобой пойду.</w:t>
      </w:r>
      <w:r>
        <w:rPr>
          <w:rStyle w:val="ab"/>
        </w:rPr>
        <w:t xml:space="preserve"> (Снова кидает косой взгляд</w:t>
      </w:r>
      <w:r>
        <w:rPr>
          <w:rStyle w:val="79"/>
        </w:rPr>
        <w:t xml:space="preserve"> </w:t>
      </w:r>
      <w:r>
        <w:rPr>
          <w:rStyle w:val="ab"/>
        </w:rPr>
        <w:t>на Мальчика.)</w:t>
      </w:r>
      <w:r>
        <w:t xml:space="preserve"> Он что-то от тебя хочет.</w:t>
      </w:r>
    </w:p>
    <w:p w:rsidR="00DB2D1A" w:rsidRDefault="00DB2D1A" w:rsidP="00DB2D1A">
      <w:pPr>
        <w:pStyle w:val="111"/>
        <w:shd w:val="clear" w:color="auto" w:fill="auto"/>
        <w:spacing w:before="0" w:after="0" w:line="211" w:lineRule="exact"/>
        <w:ind w:left="20" w:right="20" w:firstLine="340"/>
        <w:jc w:val="both"/>
      </w:pPr>
      <w:r>
        <w:rPr>
          <w:rStyle w:val="1170"/>
          <w:i w:val="0"/>
          <w:iCs w:val="0"/>
        </w:rPr>
        <w:t>К ы р л а. Он давно этого хочет. Как только отца убили.</w:t>
      </w:r>
      <w:r w:rsidR="00BC2B4C">
        <w:t xml:space="preserve"> (На</w:t>
      </w:r>
      <w:r>
        <w:t>ливает из бутылки стакан вина, немного отпивает.)</w:t>
      </w:r>
    </w:p>
    <w:p w:rsidR="00DB2D1A" w:rsidRDefault="00DB2D1A" w:rsidP="00DB2D1A">
      <w:pPr>
        <w:pStyle w:val="a7"/>
        <w:shd w:val="clear" w:color="auto" w:fill="auto"/>
        <w:spacing w:before="0"/>
        <w:ind w:left="20" w:right="20" w:firstLine="340"/>
        <w:jc w:val="both"/>
      </w:pPr>
      <w:r>
        <w:t>И п а й. Не пей, пожалуйста. Всякие провокации могут быть. Все знают, что в Йошкар-Олу тебя пригласили «троцкис</w:t>
      </w:r>
      <w:r>
        <w:softHyphen/>
        <w:t>ты» Петров и Карпов.</w:t>
      </w:r>
    </w:p>
    <w:p w:rsidR="00DB2D1A" w:rsidRDefault="00DB2D1A" w:rsidP="00DB2D1A">
      <w:pPr>
        <w:pStyle w:val="a7"/>
        <w:shd w:val="clear" w:color="auto" w:fill="auto"/>
        <w:spacing w:before="0" w:after="85"/>
        <w:ind w:left="20" w:right="20" w:firstLine="340"/>
        <w:jc w:val="both"/>
      </w:pPr>
      <w:r>
        <w:t>К ы р л а. Кишка у них тонка — Мустафу взять!</w:t>
      </w:r>
      <w:r>
        <w:rPr>
          <w:rStyle w:val="ab"/>
        </w:rPr>
        <w:t xml:space="preserve"> (Снова от</w:t>
      </w:r>
      <w:r>
        <w:rPr>
          <w:rStyle w:val="ab"/>
        </w:rPr>
        <w:softHyphen/>
        <w:t>пивает вина.)</w:t>
      </w:r>
    </w:p>
    <w:p w:rsidR="00DB2D1A" w:rsidRDefault="00DB2D1A" w:rsidP="00DB2D1A">
      <w:pPr>
        <w:pStyle w:val="121"/>
        <w:shd w:val="clear" w:color="auto" w:fill="auto"/>
        <w:spacing w:before="0" w:after="4" w:line="180" w:lineRule="exact"/>
        <w:ind w:left="1120"/>
        <w:jc w:val="left"/>
      </w:pPr>
      <w:r>
        <w:rPr>
          <w:rStyle w:val="1251"/>
        </w:rPr>
        <w:t>М а л ь ч и к снисходительно улыбается.</w:t>
      </w:r>
    </w:p>
    <w:p w:rsidR="00DB2D1A" w:rsidRDefault="00DB2D1A" w:rsidP="00DB2D1A">
      <w:pPr>
        <w:pStyle w:val="a7"/>
        <w:shd w:val="clear" w:color="auto" w:fill="auto"/>
        <w:spacing w:before="0"/>
        <w:ind w:left="20" w:right="20" w:firstLine="340"/>
        <w:jc w:val="both"/>
      </w:pPr>
      <w:r>
        <w:lastRenderedPageBreak/>
        <w:t>А какой роман мог бы быть! Кырла строит дорогу в фильме, потом на самом деле — в жизни! Звериный оскал Судьбы — так, что ли?</w:t>
      </w:r>
      <w:r>
        <w:rPr>
          <w:rStyle w:val="ab"/>
        </w:rPr>
        <w:t xml:space="preserve"> (Кивает Мальчику.)</w:t>
      </w:r>
      <w:r>
        <w:t xml:space="preserve"> Так я говорю, приятель?</w:t>
      </w:r>
    </w:p>
    <w:p w:rsidR="00BC2B4C" w:rsidRDefault="00DB2D1A" w:rsidP="00DB2D1A">
      <w:pPr>
        <w:pStyle w:val="111"/>
        <w:shd w:val="clear" w:color="auto" w:fill="auto"/>
        <w:spacing w:before="0" w:after="0" w:line="211" w:lineRule="exact"/>
        <w:ind w:left="20" w:right="20" w:firstLine="340"/>
        <w:jc w:val="both"/>
        <w:rPr>
          <w:rStyle w:val="1170"/>
          <w:i w:val="0"/>
          <w:iCs w:val="0"/>
        </w:rPr>
      </w:pPr>
      <w:r>
        <w:rPr>
          <w:rStyle w:val="1170"/>
          <w:i w:val="0"/>
          <w:iCs w:val="0"/>
        </w:rPr>
        <w:t>М а л ь ч и к. Я вас не понимаю.</w:t>
      </w:r>
      <w:r>
        <w:t xml:space="preserve"> (Начинает раскатывать</w:t>
      </w:r>
      <w:r>
        <w:rPr>
          <w:rStyle w:val="1121"/>
          <w:i w:val="0"/>
          <w:iCs w:val="0"/>
        </w:rPr>
        <w:t xml:space="preserve"> </w:t>
      </w:r>
      <w:r>
        <w:t>хлебные крошки, складывать их на тарелку.)</w:t>
      </w:r>
      <w:r>
        <w:rPr>
          <w:rStyle w:val="1170"/>
          <w:i w:val="0"/>
          <w:iCs w:val="0"/>
        </w:rPr>
        <w:t xml:space="preserve"> Скажите </w:t>
      </w:r>
    </w:p>
    <w:p w:rsidR="00DB2D1A" w:rsidRDefault="00DB2D1A" w:rsidP="00BC2B4C">
      <w:pPr>
        <w:pStyle w:val="111"/>
        <w:shd w:val="clear" w:color="auto" w:fill="auto"/>
        <w:spacing w:before="0" w:after="0" w:line="211" w:lineRule="exact"/>
        <w:ind w:right="20"/>
        <w:jc w:val="both"/>
      </w:pPr>
      <w:r>
        <w:rPr>
          <w:rStyle w:val="1170"/>
          <w:i w:val="0"/>
          <w:iCs w:val="0"/>
        </w:rPr>
        <w:t>по-русски.</w:t>
      </w:r>
    </w:p>
    <w:p w:rsidR="00DB2D1A" w:rsidRDefault="00DB2D1A" w:rsidP="00DB2D1A">
      <w:pPr>
        <w:pStyle w:val="a7"/>
        <w:shd w:val="clear" w:color="auto" w:fill="auto"/>
        <w:spacing w:before="0"/>
        <w:ind w:left="20" w:right="20" w:firstLine="340"/>
        <w:jc w:val="both"/>
      </w:pPr>
      <w:r>
        <w:t>К ы р л а</w:t>
      </w:r>
      <w:r>
        <w:rPr>
          <w:rStyle w:val="ab"/>
        </w:rPr>
        <w:t xml:space="preserve"> (встает, Клавдии).</w:t>
      </w:r>
      <w:r>
        <w:t xml:space="preserve"> Клавдия, я к тебе!</w:t>
      </w:r>
      <w:r w:rsidR="00BC2B4C">
        <w:rPr>
          <w:rStyle w:val="ab"/>
        </w:rPr>
        <w:t xml:space="preserve"> (На Мальчи</w:t>
      </w:r>
      <w:r>
        <w:rPr>
          <w:rStyle w:val="ab"/>
        </w:rPr>
        <w:t>ка.)</w:t>
      </w:r>
      <w:r>
        <w:t xml:space="preserve"> Кто он?</w:t>
      </w:r>
    </w:p>
    <w:p w:rsidR="00DB2D1A" w:rsidRDefault="00DB2D1A" w:rsidP="00DB2D1A">
      <w:pPr>
        <w:pStyle w:val="a7"/>
        <w:shd w:val="clear" w:color="auto" w:fill="auto"/>
        <w:spacing w:before="0"/>
        <w:ind w:left="20" w:firstLine="340"/>
        <w:jc w:val="both"/>
      </w:pPr>
      <w:r>
        <w:t>К л а в д и я. Спроси у Прасковии, он ее друг.</w:t>
      </w:r>
    </w:p>
    <w:p w:rsidR="00DB2D1A" w:rsidRDefault="00DB2D1A" w:rsidP="00DB2D1A">
      <w:pPr>
        <w:pStyle w:val="a7"/>
        <w:shd w:val="clear" w:color="auto" w:fill="auto"/>
        <w:spacing w:before="0"/>
        <w:ind w:left="20" w:firstLine="340"/>
        <w:jc w:val="both"/>
      </w:pPr>
      <w:r>
        <w:t>К ы р л а</w:t>
      </w:r>
      <w:r>
        <w:rPr>
          <w:rStyle w:val="ab"/>
        </w:rPr>
        <w:t xml:space="preserve"> (Мусаевой).</w:t>
      </w:r>
      <w:r>
        <w:t xml:space="preserve"> Кто он, Прасковья?</w:t>
      </w:r>
    </w:p>
    <w:p w:rsidR="00DB2D1A" w:rsidRDefault="00DB2D1A" w:rsidP="00DB2D1A">
      <w:pPr>
        <w:pStyle w:val="a7"/>
        <w:shd w:val="clear" w:color="auto" w:fill="auto"/>
        <w:spacing w:before="0" w:after="85"/>
        <w:ind w:left="20" w:firstLine="340"/>
        <w:jc w:val="both"/>
      </w:pPr>
      <w:r>
        <w:t>М у с а е в а</w:t>
      </w:r>
      <w:r>
        <w:rPr>
          <w:rStyle w:val="ab"/>
        </w:rPr>
        <w:t xml:space="preserve"> (прячет глаза).</w:t>
      </w:r>
      <w:r>
        <w:t xml:space="preserve"> Студент. Хороший парень.</w:t>
      </w:r>
    </w:p>
    <w:p w:rsidR="00DB2D1A" w:rsidRDefault="00DB2D1A" w:rsidP="00DB2D1A">
      <w:pPr>
        <w:pStyle w:val="121"/>
        <w:shd w:val="clear" w:color="auto" w:fill="auto"/>
        <w:spacing w:before="0" w:after="4" w:line="180" w:lineRule="exact"/>
        <w:ind w:left="640"/>
        <w:jc w:val="left"/>
      </w:pPr>
      <w:r>
        <w:rPr>
          <w:rStyle w:val="1251"/>
        </w:rPr>
        <w:t xml:space="preserve">М а л ь ч и к </w:t>
      </w:r>
      <w:r w:rsidR="00BC2B4C">
        <w:rPr>
          <w:rStyle w:val="1251"/>
        </w:rPr>
        <w:t xml:space="preserve"> </w:t>
      </w:r>
      <w:r>
        <w:rPr>
          <w:rStyle w:val="1251"/>
        </w:rPr>
        <w:t>смотрит на К ы р л ю, нагло улыбается.</w:t>
      </w:r>
    </w:p>
    <w:p w:rsidR="00DB2D1A" w:rsidRDefault="00DB2D1A" w:rsidP="00DB2D1A">
      <w:pPr>
        <w:pStyle w:val="a7"/>
        <w:shd w:val="clear" w:color="auto" w:fill="auto"/>
        <w:spacing w:before="0"/>
        <w:ind w:left="20" w:right="20" w:firstLine="340"/>
        <w:jc w:val="both"/>
      </w:pPr>
      <w:r>
        <w:t>К л а в д и я</w:t>
      </w:r>
      <w:r>
        <w:rPr>
          <w:rStyle w:val="ab"/>
        </w:rPr>
        <w:t xml:space="preserve"> (трусовато).</w:t>
      </w:r>
      <w:r>
        <w:t xml:space="preserve"> Сели бы вы на место, Кирилл Иванович.</w:t>
      </w:r>
    </w:p>
    <w:p w:rsidR="00DB2D1A" w:rsidRDefault="00DB2D1A" w:rsidP="00DB2D1A">
      <w:pPr>
        <w:pStyle w:val="a7"/>
        <w:shd w:val="clear" w:color="auto" w:fill="auto"/>
        <w:spacing w:before="0" w:after="85"/>
        <w:ind w:left="20" w:right="20" w:firstLine="340"/>
        <w:jc w:val="both"/>
      </w:pPr>
      <w:r>
        <w:t>К ы р л а. А где твои цветы, Клавдия? Я бы хотел купить цветов!</w:t>
      </w:r>
    </w:p>
    <w:p w:rsidR="00DB2D1A" w:rsidRDefault="00DB2D1A" w:rsidP="00DB2D1A">
      <w:pPr>
        <w:pStyle w:val="121"/>
        <w:shd w:val="clear" w:color="auto" w:fill="auto"/>
        <w:spacing w:before="0" w:after="4" w:line="180" w:lineRule="exact"/>
        <w:ind w:left="2520"/>
        <w:jc w:val="left"/>
      </w:pPr>
      <w:r>
        <w:rPr>
          <w:rStyle w:val="1251"/>
        </w:rPr>
        <w:t>Молчание.</w:t>
      </w:r>
    </w:p>
    <w:p w:rsidR="00DB2D1A" w:rsidRDefault="00DB2D1A" w:rsidP="00DB2D1A">
      <w:pPr>
        <w:pStyle w:val="a7"/>
        <w:shd w:val="clear" w:color="auto" w:fill="auto"/>
        <w:spacing w:before="0"/>
        <w:ind w:left="20" w:firstLine="340"/>
        <w:jc w:val="both"/>
      </w:pPr>
      <w:r>
        <w:t>Ты что, без цветов? Ипай, что за цветочница такая у нас?!</w:t>
      </w:r>
    </w:p>
    <w:p w:rsidR="00DB2D1A" w:rsidRDefault="00DB2D1A" w:rsidP="00DB2D1A">
      <w:pPr>
        <w:pStyle w:val="a7"/>
        <w:shd w:val="clear" w:color="auto" w:fill="auto"/>
        <w:spacing w:before="0"/>
        <w:ind w:left="20" w:firstLine="340"/>
        <w:jc w:val="both"/>
      </w:pPr>
      <w:r>
        <w:t>М а л ь ч и к. 18 апреля — цветы?! Однако и замашки!</w:t>
      </w:r>
    </w:p>
    <w:p w:rsidR="00DB2D1A" w:rsidRDefault="00DB2D1A" w:rsidP="00DB2D1A">
      <w:pPr>
        <w:pStyle w:val="a7"/>
        <w:shd w:val="clear" w:color="auto" w:fill="auto"/>
        <w:spacing w:before="0"/>
        <w:ind w:left="20" w:firstLine="340"/>
        <w:jc w:val="both"/>
      </w:pPr>
      <w:r>
        <w:t>К ы р л а</w:t>
      </w:r>
      <w:r>
        <w:rPr>
          <w:rStyle w:val="ab"/>
        </w:rPr>
        <w:t xml:space="preserve"> (задиристо).</w:t>
      </w:r>
      <w:r>
        <w:t xml:space="preserve"> Ну-ну! Какие замашки?</w:t>
      </w:r>
    </w:p>
    <w:p w:rsidR="00DB2D1A" w:rsidRDefault="00DB2D1A" w:rsidP="00DB2D1A">
      <w:pPr>
        <w:pStyle w:val="111"/>
        <w:shd w:val="clear" w:color="auto" w:fill="auto"/>
        <w:spacing w:before="0" w:after="72" w:line="211" w:lineRule="exact"/>
        <w:ind w:left="20" w:right="20" w:firstLine="340"/>
        <w:jc w:val="both"/>
      </w:pPr>
      <w:r>
        <w:rPr>
          <w:rStyle w:val="1170"/>
          <w:i w:val="0"/>
          <w:iCs w:val="0"/>
        </w:rPr>
        <w:t>М а л ь ч и к. Буржуазные!</w:t>
      </w:r>
      <w:r>
        <w:t xml:space="preserve"> (Продолжает раскатывать</w:t>
      </w:r>
      <w:r>
        <w:rPr>
          <w:rStyle w:val="1121"/>
          <w:i w:val="0"/>
          <w:iCs w:val="0"/>
        </w:rPr>
        <w:t xml:space="preserve"> </w:t>
      </w:r>
      <w:r>
        <w:t>хлебные крошки.)</w:t>
      </w:r>
    </w:p>
    <w:p w:rsidR="00DB2D1A" w:rsidRDefault="00DB2D1A" w:rsidP="00DB2D1A">
      <w:pPr>
        <w:pStyle w:val="121"/>
        <w:shd w:val="clear" w:color="auto" w:fill="auto"/>
        <w:spacing w:before="0" w:after="50" w:line="197" w:lineRule="exact"/>
        <w:ind w:left="20" w:right="20" w:firstLine="340"/>
      </w:pPr>
      <w:r>
        <w:rPr>
          <w:rStyle w:val="1251"/>
        </w:rPr>
        <w:t>К ы р л а в негодовании поднимает трость, хочет ударить ею по</w:t>
      </w:r>
      <w:r>
        <w:rPr>
          <w:rStyle w:val="1241"/>
        </w:rPr>
        <w:t xml:space="preserve"> </w:t>
      </w:r>
      <w:r>
        <w:rPr>
          <w:rStyle w:val="1251"/>
        </w:rPr>
        <w:t>столу.</w:t>
      </w:r>
    </w:p>
    <w:p w:rsidR="00DB2D1A" w:rsidRDefault="00DB2D1A" w:rsidP="00DB2D1A">
      <w:pPr>
        <w:pStyle w:val="a7"/>
        <w:shd w:val="clear" w:color="auto" w:fill="auto"/>
        <w:spacing w:before="0" w:line="210" w:lineRule="exact"/>
        <w:ind w:left="20" w:firstLine="340"/>
        <w:jc w:val="both"/>
      </w:pPr>
      <w:r>
        <w:t>И п а й</w:t>
      </w:r>
      <w:r>
        <w:rPr>
          <w:rStyle w:val="ab"/>
        </w:rPr>
        <w:t xml:space="preserve"> (усаживает его).</w:t>
      </w:r>
      <w:r w:rsidR="00107F36">
        <w:t xml:space="preserve"> Кырла</w:t>
      </w:r>
      <w:r>
        <w:t>! Кирилл Иванович, не надо!</w:t>
      </w:r>
    </w:p>
    <w:p w:rsidR="00DB2D1A" w:rsidRDefault="00DB2D1A" w:rsidP="00DB2D1A">
      <w:pPr>
        <w:pStyle w:val="a7"/>
        <w:shd w:val="clear" w:color="auto" w:fill="auto"/>
        <w:spacing w:before="0" w:line="210" w:lineRule="exact"/>
        <w:ind w:left="20" w:firstLine="340"/>
        <w:jc w:val="both"/>
      </w:pPr>
      <w:r>
        <w:t>К ы р л а</w:t>
      </w:r>
      <w:r>
        <w:rPr>
          <w:rStyle w:val="ab"/>
        </w:rPr>
        <w:t xml:space="preserve"> (садится).</w:t>
      </w:r>
      <w:r>
        <w:t xml:space="preserve"> Зла не хватает.</w:t>
      </w:r>
    </w:p>
    <w:p w:rsidR="00DB2D1A" w:rsidRDefault="00DB2D1A" w:rsidP="00DB2D1A">
      <w:pPr>
        <w:pStyle w:val="121"/>
        <w:shd w:val="clear" w:color="auto" w:fill="auto"/>
        <w:spacing w:before="0" w:after="45"/>
        <w:ind w:left="20" w:right="20" w:firstLine="340"/>
      </w:pPr>
      <w:r>
        <w:rPr>
          <w:rStyle w:val="1251"/>
        </w:rPr>
        <w:t>М а л ь ч и к раскатывает крошки, М и л и ц и о н е р что-то</w:t>
      </w:r>
      <w:r>
        <w:rPr>
          <w:rStyle w:val="1241"/>
        </w:rPr>
        <w:t xml:space="preserve"> </w:t>
      </w:r>
      <w:r>
        <w:rPr>
          <w:rStyle w:val="1251"/>
        </w:rPr>
        <w:t>записывает.</w:t>
      </w:r>
    </w:p>
    <w:p w:rsidR="00DB2D1A" w:rsidRDefault="00DB2D1A" w:rsidP="00DB2D1A">
      <w:pPr>
        <w:pStyle w:val="a7"/>
        <w:shd w:val="clear" w:color="auto" w:fill="auto"/>
        <w:spacing w:before="0"/>
        <w:ind w:left="20" w:firstLine="340"/>
        <w:jc w:val="both"/>
      </w:pPr>
      <w:r>
        <w:t>И п а й</w:t>
      </w:r>
      <w:r>
        <w:rPr>
          <w:rStyle w:val="ab"/>
        </w:rPr>
        <w:t xml:space="preserve"> (на Милиционера).</w:t>
      </w:r>
      <w:r>
        <w:t xml:space="preserve"> Он что-то пишет, видишь?</w:t>
      </w:r>
    </w:p>
    <w:p w:rsidR="00DB2D1A" w:rsidRDefault="00DB2D1A" w:rsidP="00DB2D1A">
      <w:pPr>
        <w:pStyle w:val="a7"/>
        <w:shd w:val="clear" w:color="auto" w:fill="auto"/>
        <w:spacing w:before="0"/>
        <w:ind w:left="20" w:right="20" w:firstLine="340"/>
        <w:jc w:val="both"/>
      </w:pPr>
      <w:r>
        <w:t>К ы р л а. Пусть пишет! Я больно их боюсь! Могу даже гром</w:t>
      </w:r>
      <w:r>
        <w:softHyphen/>
        <w:t>че сказать, что много честных людей начали страдать ни за что!</w:t>
      </w:r>
    </w:p>
    <w:p w:rsidR="00DB2D1A" w:rsidRDefault="00DB2D1A" w:rsidP="00DB2D1A">
      <w:pPr>
        <w:pStyle w:val="a7"/>
        <w:shd w:val="clear" w:color="auto" w:fill="auto"/>
        <w:spacing w:before="0"/>
        <w:ind w:left="20" w:firstLine="340"/>
        <w:jc w:val="both"/>
      </w:pPr>
      <w:r>
        <w:t>И п а й. Пойд</w:t>
      </w:r>
      <w:r w:rsidR="00107F36">
        <w:t>ем в твоем номере посидим, Кырла</w:t>
      </w:r>
      <w:r>
        <w:t>.</w:t>
      </w:r>
    </w:p>
    <w:p w:rsidR="00DB2D1A" w:rsidRDefault="00DB2D1A" w:rsidP="00DB2D1A">
      <w:pPr>
        <w:pStyle w:val="a7"/>
        <w:shd w:val="clear" w:color="auto" w:fill="auto"/>
        <w:spacing w:before="0" w:after="75"/>
        <w:ind w:right="20" w:firstLine="340"/>
        <w:jc w:val="both"/>
      </w:pPr>
      <w:r>
        <w:t>М а л ь ч и к. Самое страшное — человек без корней. Кто у нас в гостиницах живут? Неудачники!</w:t>
      </w:r>
    </w:p>
    <w:p w:rsidR="00107F36" w:rsidRDefault="00DB2D1A" w:rsidP="00DB2D1A">
      <w:pPr>
        <w:pStyle w:val="121"/>
        <w:shd w:val="clear" w:color="auto" w:fill="auto"/>
        <w:spacing w:before="0" w:after="45"/>
        <w:ind w:right="20" w:firstLine="340"/>
        <w:rPr>
          <w:rStyle w:val="1251"/>
        </w:rPr>
      </w:pPr>
      <w:r>
        <w:rPr>
          <w:rStyle w:val="1251"/>
        </w:rPr>
        <w:t>К ы р л а</w:t>
      </w:r>
      <w:r w:rsidR="00107F36">
        <w:rPr>
          <w:rStyle w:val="1251"/>
        </w:rPr>
        <w:t xml:space="preserve"> </w:t>
      </w:r>
      <w:r>
        <w:rPr>
          <w:rStyle w:val="1251"/>
        </w:rPr>
        <w:t xml:space="preserve"> и</w:t>
      </w:r>
      <w:r w:rsidR="00107F36">
        <w:rPr>
          <w:rStyle w:val="1251"/>
        </w:rPr>
        <w:t xml:space="preserve"> </w:t>
      </w:r>
      <w:r>
        <w:rPr>
          <w:rStyle w:val="1251"/>
        </w:rPr>
        <w:t xml:space="preserve"> И п а й встают, идут на выход. Около выхода К ы р</w:t>
      </w:r>
      <w:r w:rsidR="00107F36">
        <w:rPr>
          <w:rStyle w:val="1251"/>
        </w:rPr>
        <w:t xml:space="preserve"> </w:t>
      </w:r>
      <w:r>
        <w:rPr>
          <w:rStyle w:val="1251"/>
        </w:rPr>
        <w:t xml:space="preserve">л а не выдерживает, оглядывается — М а л ь ч и к </w:t>
      </w:r>
      <w:r w:rsidR="00107F36">
        <w:rPr>
          <w:rStyle w:val="1251"/>
        </w:rPr>
        <w:t xml:space="preserve"> </w:t>
      </w:r>
      <w:r>
        <w:rPr>
          <w:rStyle w:val="1251"/>
        </w:rPr>
        <w:t>манит его паль</w:t>
      </w:r>
      <w:r>
        <w:rPr>
          <w:rStyle w:val="1251"/>
        </w:rPr>
        <w:softHyphen/>
        <w:t>цем к себе.</w:t>
      </w:r>
    </w:p>
    <w:p w:rsidR="00DB2D1A" w:rsidRDefault="00DB2D1A" w:rsidP="00DB2D1A">
      <w:pPr>
        <w:pStyle w:val="121"/>
        <w:shd w:val="clear" w:color="auto" w:fill="auto"/>
        <w:spacing w:before="0" w:after="45"/>
        <w:ind w:right="20" w:firstLine="340"/>
      </w:pPr>
      <w:r>
        <w:rPr>
          <w:rStyle w:val="1251"/>
        </w:rPr>
        <w:t xml:space="preserve"> К ы р л а</w:t>
      </w:r>
      <w:r w:rsidR="00107F36">
        <w:rPr>
          <w:rStyle w:val="1251"/>
        </w:rPr>
        <w:t xml:space="preserve"> </w:t>
      </w:r>
      <w:r>
        <w:rPr>
          <w:rStyle w:val="1251"/>
        </w:rPr>
        <w:t xml:space="preserve"> и</w:t>
      </w:r>
      <w:r w:rsidR="00107F36">
        <w:rPr>
          <w:rStyle w:val="1251"/>
        </w:rPr>
        <w:t xml:space="preserve"> </w:t>
      </w:r>
      <w:r>
        <w:rPr>
          <w:rStyle w:val="1251"/>
        </w:rPr>
        <w:t xml:space="preserve"> И п а й выходят.</w:t>
      </w:r>
    </w:p>
    <w:p w:rsidR="00DB2D1A" w:rsidRDefault="00DB2D1A" w:rsidP="00DB2D1A">
      <w:pPr>
        <w:pStyle w:val="a7"/>
        <w:shd w:val="clear" w:color="auto" w:fill="auto"/>
        <w:spacing w:before="0"/>
        <w:ind w:right="20" w:firstLine="340"/>
        <w:jc w:val="both"/>
      </w:pPr>
      <w:r>
        <w:t>М а л ь ч и к</w:t>
      </w:r>
      <w:r>
        <w:rPr>
          <w:rStyle w:val="ab"/>
        </w:rPr>
        <w:t xml:space="preserve"> (раздраженно встает).</w:t>
      </w:r>
      <w:r>
        <w:t xml:space="preserve"> Неужели он уже не вернется? Мне так хочется познакомиться с великим артистом.</w:t>
      </w:r>
    </w:p>
    <w:p w:rsidR="00DB2D1A" w:rsidRDefault="00DB2D1A" w:rsidP="00DB2D1A">
      <w:pPr>
        <w:pStyle w:val="a7"/>
        <w:shd w:val="clear" w:color="auto" w:fill="auto"/>
        <w:spacing w:before="0"/>
        <w:ind w:firstLine="340"/>
        <w:jc w:val="both"/>
      </w:pPr>
      <w:r>
        <w:t>М у с а е в а. Да, но ты не понимаешь по-марийски.</w:t>
      </w:r>
    </w:p>
    <w:p w:rsidR="00DB2D1A" w:rsidRDefault="00DB2D1A" w:rsidP="00DB2D1A">
      <w:pPr>
        <w:pStyle w:val="a7"/>
        <w:shd w:val="clear" w:color="auto" w:fill="auto"/>
        <w:spacing w:before="0"/>
        <w:ind w:firstLine="340"/>
        <w:jc w:val="both"/>
      </w:pPr>
      <w:r>
        <w:t>М а л ь ч и к. А что, он разве не говорит по-русски?</w:t>
      </w:r>
    </w:p>
    <w:p w:rsidR="00DB2D1A" w:rsidRDefault="00DB2D1A" w:rsidP="00DB2D1A">
      <w:pPr>
        <w:pStyle w:val="a7"/>
        <w:shd w:val="clear" w:color="auto" w:fill="auto"/>
        <w:spacing w:before="0"/>
        <w:ind w:right="20" w:firstLine="340"/>
        <w:jc w:val="both"/>
      </w:pPr>
      <w:r>
        <w:t>М у с а е в а. Когда как. А</w:t>
      </w:r>
      <w:r w:rsidR="00107F36">
        <w:t xml:space="preserve"> в принципе зачем ему с марийца</w:t>
      </w:r>
      <w:r>
        <w:t>ми говорить по-русски?</w:t>
      </w:r>
    </w:p>
    <w:p w:rsidR="00DB2D1A" w:rsidRDefault="00DB2D1A" w:rsidP="00DB2D1A">
      <w:pPr>
        <w:pStyle w:val="a7"/>
        <w:shd w:val="clear" w:color="auto" w:fill="auto"/>
        <w:spacing w:before="0" w:after="75"/>
        <w:ind w:right="20" w:firstLine="340"/>
        <w:jc w:val="both"/>
      </w:pPr>
      <w:r>
        <w:lastRenderedPageBreak/>
        <w:t>М а л ь ч и к</w:t>
      </w:r>
      <w:r>
        <w:rPr>
          <w:rStyle w:val="ab"/>
        </w:rPr>
        <w:t xml:space="preserve"> (осудительно).</w:t>
      </w:r>
      <w:r>
        <w:t xml:space="preserve"> Удивляете, Прасковья Леонтьевна. Ибраев совсем иначе вас характеризовал.</w:t>
      </w:r>
    </w:p>
    <w:p w:rsidR="00107F36" w:rsidRDefault="00DB2D1A" w:rsidP="00DB2D1A">
      <w:pPr>
        <w:pStyle w:val="121"/>
        <w:shd w:val="clear" w:color="auto" w:fill="auto"/>
        <w:spacing w:before="0" w:after="45"/>
        <w:ind w:right="20" w:firstLine="340"/>
        <w:rPr>
          <w:rStyle w:val="1251"/>
        </w:rPr>
      </w:pPr>
      <w:r>
        <w:rPr>
          <w:rStyle w:val="1251"/>
        </w:rPr>
        <w:t>М у с а е в а встает, переминается перед ним, как школьница, с</w:t>
      </w:r>
      <w:r>
        <w:rPr>
          <w:rStyle w:val="1241"/>
        </w:rPr>
        <w:t xml:space="preserve"> </w:t>
      </w:r>
      <w:r>
        <w:rPr>
          <w:rStyle w:val="1251"/>
        </w:rPr>
        <w:t>ноги на ногу. Она поднимает глаза кверху — неожиданно для себя за</w:t>
      </w:r>
      <w:r>
        <w:rPr>
          <w:rStyle w:val="1251"/>
        </w:rPr>
        <w:softHyphen/>
        <w:t xml:space="preserve">мечает там </w:t>
      </w:r>
    </w:p>
    <w:p w:rsidR="00DB2D1A" w:rsidRDefault="00DB2D1A" w:rsidP="00107F36">
      <w:pPr>
        <w:pStyle w:val="121"/>
        <w:shd w:val="clear" w:color="auto" w:fill="auto"/>
        <w:spacing w:before="0" w:after="45"/>
        <w:ind w:right="20"/>
      </w:pPr>
      <w:r>
        <w:rPr>
          <w:rStyle w:val="1251"/>
        </w:rPr>
        <w:t>М и л и ц и о н е р а. От большого волнения вдруг начинает</w:t>
      </w:r>
      <w:r>
        <w:rPr>
          <w:rStyle w:val="1241"/>
        </w:rPr>
        <w:t xml:space="preserve"> </w:t>
      </w:r>
      <w:r>
        <w:rPr>
          <w:rStyle w:val="1251"/>
        </w:rPr>
        <w:t>рыдать.</w:t>
      </w:r>
    </w:p>
    <w:p w:rsidR="00DB2D1A" w:rsidRDefault="00DB2D1A" w:rsidP="00DB2D1A">
      <w:pPr>
        <w:pStyle w:val="a7"/>
        <w:shd w:val="clear" w:color="auto" w:fill="auto"/>
        <w:spacing w:before="0"/>
        <w:ind w:firstLine="340"/>
        <w:jc w:val="both"/>
      </w:pPr>
      <w:r>
        <w:t>Вам страшно, не так ли? Что с вами?</w:t>
      </w:r>
    </w:p>
    <w:p w:rsidR="00DB2D1A" w:rsidRDefault="00DB2D1A" w:rsidP="00DB2D1A">
      <w:pPr>
        <w:pStyle w:val="a7"/>
        <w:shd w:val="clear" w:color="auto" w:fill="auto"/>
        <w:spacing w:before="0"/>
        <w:ind w:firstLine="340"/>
        <w:jc w:val="both"/>
      </w:pPr>
      <w:r>
        <w:t>М у с а е в а. Да, страшно.</w:t>
      </w:r>
    </w:p>
    <w:p w:rsidR="00DB2D1A" w:rsidRDefault="00DB2D1A" w:rsidP="00DB2D1A">
      <w:pPr>
        <w:pStyle w:val="a7"/>
        <w:shd w:val="clear" w:color="auto" w:fill="auto"/>
        <w:spacing w:before="0"/>
        <w:ind w:firstLine="340"/>
        <w:jc w:val="both"/>
      </w:pPr>
      <w:r>
        <w:t>М а л ь ч и к. Он вас проституткой назвал, хорошую актрису.</w:t>
      </w:r>
    </w:p>
    <w:p w:rsidR="00DB2D1A" w:rsidRDefault="00DB2D1A" w:rsidP="00DB2D1A">
      <w:pPr>
        <w:pStyle w:val="a7"/>
        <w:shd w:val="clear" w:color="auto" w:fill="auto"/>
        <w:spacing w:before="0" w:after="85"/>
        <w:ind w:firstLine="340"/>
        <w:jc w:val="both"/>
      </w:pPr>
      <w:r>
        <w:t>М у с а е в а. Нет.</w:t>
      </w:r>
    </w:p>
    <w:p w:rsidR="00DB2D1A" w:rsidRDefault="00DB2D1A" w:rsidP="00DB2D1A">
      <w:pPr>
        <w:pStyle w:val="121"/>
        <w:shd w:val="clear" w:color="auto" w:fill="auto"/>
        <w:spacing w:before="0" w:after="5" w:line="180" w:lineRule="exact"/>
        <w:ind w:left="900"/>
        <w:jc w:val="left"/>
      </w:pPr>
      <w:r>
        <w:rPr>
          <w:rStyle w:val="1251"/>
        </w:rPr>
        <w:t>М а л ь ч и к улыбается, заглядывает ей в глаза.</w:t>
      </w:r>
    </w:p>
    <w:p w:rsidR="00DB2D1A" w:rsidRDefault="00DB2D1A" w:rsidP="00DB2D1A">
      <w:pPr>
        <w:pStyle w:val="a7"/>
        <w:shd w:val="clear" w:color="auto" w:fill="auto"/>
        <w:spacing w:before="0" w:after="124" w:line="210" w:lineRule="exact"/>
        <w:ind w:firstLine="340"/>
        <w:jc w:val="both"/>
      </w:pPr>
      <w:r>
        <w:t>Да, он меня обозвал... Проституткой.</w:t>
      </w:r>
    </w:p>
    <w:p w:rsidR="00DB2D1A" w:rsidRDefault="00DB2D1A" w:rsidP="00DB2D1A">
      <w:pPr>
        <w:pStyle w:val="121"/>
        <w:shd w:val="clear" w:color="auto" w:fill="auto"/>
        <w:spacing w:before="0" w:after="0" w:line="180" w:lineRule="exact"/>
        <w:ind w:left="1340"/>
        <w:jc w:val="left"/>
      </w:pPr>
      <w:r>
        <w:rPr>
          <w:rStyle w:val="1251"/>
        </w:rPr>
        <w:t>М и л и ц и о н е р</w:t>
      </w:r>
      <w:r w:rsidR="00107F36">
        <w:rPr>
          <w:rStyle w:val="1251"/>
        </w:rPr>
        <w:t xml:space="preserve"> </w:t>
      </w:r>
      <w:r>
        <w:rPr>
          <w:rStyle w:val="1251"/>
        </w:rPr>
        <w:t xml:space="preserve"> торопливо пишет.</w:t>
      </w:r>
    </w:p>
    <w:p w:rsidR="00DB2D1A" w:rsidRDefault="00DB2D1A" w:rsidP="00DB2D1A">
      <w:pPr>
        <w:pStyle w:val="a7"/>
        <w:shd w:val="clear" w:color="auto" w:fill="auto"/>
        <w:spacing w:before="0"/>
        <w:ind w:firstLine="340"/>
        <w:jc w:val="both"/>
      </w:pPr>
      <w:r>
        <w:t>М а л ь ч и к. Почему он из Москвы сюда съехал, не знаете?</w:t>
      </w:r>
    </w:p>
    <w:p w:rsidR="00DB2D1A" w:rsidRDefault="00DB2D1A" w:rsidP="00DB2D1A">
      <w:pPr>
        <w:pStyle w:val="a7"/>
        <w:shd w:val="clear" w:color="auto" w:fill="auto"/>
        <w:spacing w:before="0"/>
        <w:ind w:firstLine="340"/>
        <w:jc w:val="both"/>
      </w:pPr>
      <w:r>
        <w:t>М у с а е в а. Не знаю. Говорят, его жена не любит.</w:t>
      </w:r>
    </w:p>
    <w:p w:rsidR="00DB2D1A" w:rsidRDefault="00DB2D1A" w:rsidP="00DB2D1A">
      <w:pPr>
        <w:pStyle w:val="a7"/>
        <w:shd w:val="clear" w:color="auto" w:fill="auto"/>
        <w:spacing w:before="0"/>
        <w:ind w:firstLine="340"/>
        <w:jc w:val="both"/>
      </w:pPr>
      <w:r>
        <w:t>М а л ь ч и к. Его оттуда выселили.</w:t>
      </w:r>
    </w:p>
    <w:p w:rsidR="00DB2D1A" w:rsidRDefault="00DB2D1A" w:rsidP="00DB2D1A">
      <w:pPr>
        <w:pStyle w:val="a7"/>
        <w:shd w:val="clear" w:color="auto" w:fill="auto"/>
        <w:spacing w:before="0"/>
        <w:ind w:firstLine="340"/>
        <w:jc w:val="both"/>
      </w:pPr>
      <w:r>
        <w:t>М у с а е в а. Наверное, выселили.</w:t>
      </w:r>
    </w:p>
    <w:p w:rsidR="00DB2D1A" w:rsidRDefault="00DB2D1A" w:rsidP="00DB2D1A">
      <w:pPr>
        <w:pStyle w:val="a7"/>
        <w:shd w:val="clear" w:color="auto" w:fill="auto"/>
        <w:spacing w:before="0"/>
        <w:ind w:right="20" w:firstLine="340"/>
        <w:jc w:val="both"/>
      </w:pPr>
      <w:r>
        <w:rPr>
          <w:rStyle w:val="2pt"/>
        </w:rPr>
        <w:t>Мальчик.</w:t>
      </w:r>
      <w:r>
        <w:t xml:space="preserve"> Как троцкиста и буржуазного национа</w:t>
      </w:r>
      <w:r>
        <w:softHyphen/>
        <w:t>листа.</w:t>
      </w:r>
    </w:p>
    <w:p w:rsidR="00DB2D1A" w:rsidRDefault="00DB2D1A" w:rsidP="00DB2D1A">
      <w:pPr>
        <w:pStyle w:val="a7"/>
        <w:shd w:val="clear" w:color="auto" w:fill="auto"/>
        <w:spacing w:before="0"/>
        <w:ind w:firstLine="340"/>
        <w:jc w:val="both"/>
      </w:pPr>
      <w:r>
        <w:t>М у с а е в а. Кажется, так и было.</w:t>
      </w:r>
    </w:p>
    <w:p w:rsidR="00DB2D1A" w:rsidRDefault="00DB2D1A" w:rsidP="00DB2D1A">
      <w:pPr>
        <w:pStyle w:val="a7"/>
        <w:shd w:val="clear" w:color="auto" w:fill="auto"/>
        <w:spacing w:before="0"/>
        <w:ind w:right="20" w:firstLine="340"/>
        <w:jc w:val="both"/>
      </w:pPr>
      <w:r>
        <w:t>К л а в д и я</w:t>
      </w:r>
      <w:r>
        <w:rPr>
          <w:rStyle w:val="ab"/>
        </w:rPr>
        <w:t xml:space="preserve"> (расслышав).</w:t>
      </w:r>
      <w:r>
        <w:t xml:space="preserve"> Кырлю? Как националиста? Я русская, но никогда не знала</w:t>
      </w:r>
      <w:r w:rsidR="00107F36">
        <w:t>, что Кирилл Иванович — национа</w:t>
      </w:r>
      <w:r>
        <w:t>лист.</w:t>
      </w:r>
    </w:p>
    <w:p w:rsidR="00DB2D1A" w:rsidRDefault="00DB2D1A" w:rsidP="00DB2D1A">
      <w:pPr>
        <w:pStyle w:val="a7"/>
        <w:shd w:val="clear" w:color="auto" w:fill="auto"/>
        <w:spacing w:before="0"/>
        <w:ind w:right="20" w:firstLine="340"/>
        <w:jc w:val="both"/>
      </w:pPr>
      <w:r>
        <w:t>М а л ь ч и к</w:t>
      </w:r>
      <w:r>
        <w:rPr>
          <w:rStyle w:val="ab"/>
        </w:rPr>
        <w:t xml:space="preserve"> (встает).</w:t>
      </w:r>
      <w:r>
        <w:t xml:space="preserve"> Вы, дамочка, до этого где были? </w:t>
      </w:r>
      <w:r>
        <w:rPr>
          <w:rStyle w:val="ab"/>
        </w:rPr>
        <w:t>(Идет к Клавдии и ее подруге.)</w:t>
      </w:r>
    </w:p>
    <w:p w:rsidR="00DB2D1A" w:rsidRDefault="00DB2D1A" w:rsidP="00DB2D1A">
      <w:pPr>
        <w:pStyle w:val="a7"/>
        <w:shd w:val="clear" w:color="auto" w:fill="auto"/>
        <w:spacing w:before="0"/>
        <w:ind w:firstLine="340"/>
        <w:jc w:val="both"/>
      </w:pPr>
      <w:r>
        <w:t>К л а в д и я</w:t>
      </w:r>
      <w:r>
        <w:rPr>
          <w:rStyle w:val="ab"/>
        </w:rPr>
        <w:t xml:space="preserve"> (растерянно).</w:t>
      </w:r>
      <w:r>
        <w:t xml:space="preserve"> В клубе «Динамо».</w:t>
      </w:r>
    </w:p>
    <w:p w:rsidR="00DB2D1A" w:rsidRDefault="00DB2D1A" w:rsidP="00DB2D1A">
      <w:pPr>
        <w:pStyle w:val="a7"/>
        <w:shd w:val="clear" w:color="auto" w:fill="auto"/>
        <w:spacing w:before="0" w:after="75"/>
        <w:ind w:firstLine="340"/>
        <w:jc w:val="both"/>
      </w:pPr>
      <w:r>
        <w:t>М а л ь ч и к</w:t>
      </w:r>
      <w:r>
        <w:rPr>
          <w:rStyle w:val="ab"/>
        </w:rPr>
        <w:t xml:space="preserve"> (твердо).</w:t>
      </w:r>
      <w:r>
        <w:t xml:space="preserve"> Я вам советую идти туда же обратно.</w:t>
      </w:r>
    </w:p>
    <w:p w:rsidR="00DB2D1A" w:rsidRDefault="00DB2D1A" w:rsidP="00DB2D1A">
      <w:pPr>
        <w:pStyle w:val="121"/>
        <w:shd w:val="clear" w:color="auto" w:fill="auto"/>
        <w:spacing w:before="0" w:after="0"/>
        <w:ind w:right="20" w:firstLine="340"/>
        <w:sectPr w:rsidR="00DB2D1A">
          <w:type w:val="continuous"/>
          <w:pgSz w:w="12240" w:h="15840"/>
          <w:pgMar w:top="3034" w:right="5274" w:bottom="3120" w:left="1060" w:header="0" w:footer="3" w:gutter="0"/>
          <w:cols w:space="720"/>
          <w:noEndnote/>
          <w:docGrid w:linePitch="360"/>
        </w:sectPr>
      </w:pPr>
      <w:r>
        <w:rPr>
          <w:rStyle w:val="1251"/>
        </w:rPr>
        <w:t>К л а в д и я с подругой переглядываются между собой, быстро</w:t>
      </w:r>
      <w:r>
        <w:rPr>
          <w:rStyle w:val="1241"/>
        </w:rPr>
        <w:t xml:space="preserve"> </w:t>
      </w:r>
      <w:r>
        <w:rPr>
          <w:rStyle w:val="1251"/>
        </w:rPr>
        <w:t>встают и уходят. Навстречу им входит К ы р л а. Он проходит к столу,</w:t>
      </w:r>
      <w:r>
        <w:rPr>
          <w:rStyle w:val="1241"/>
        </w:rPr>
        <w:t xml:space="preserve"> </w:t>
      </w:r>
      <w:r>
        <w:rPr>
          <w:rStyle w:val="1251"/>
        </w:rPr>
        <w:t>садится.</w:t>
      </w:r>
    </w:p>
    <w:p w:rsidR="00107F36" w:rsidRDefault="00DB2D1A" w:rsidP="00DB2D1A">
      <w:pPr>
        <w:pStyle w:val="a7"/>
        <w:shd w:val="clear" w:color="auto" w:fill="auto"/>
        <w:spacing w:before="0" w:after="75"/>
        <w:ind w:right="40" w:firstLine="340"/>
        <w:jc w:val="both"/>
      </w:pPr>
      <w:r>
        <w:lastRenderedPageBreak/>
        <w:t>М а л ь ч и к</w:t>
      </w:r>
      <w:r>
        <w:rPr>
          <w:rStyle w:val="ab"/>
        </w:rPr>
        <w:t xml:space="preserve"> (Кырле).</w:t>
      </w:r>
      <w:r>
        <w:t xml:space="preserve"> И по</w:t>
      </w:r>
      <w:r w:rsidR="00107F36">
        <w:t>чему у вас проблемы с женой?</w:t>
      </w:r>
    </w:p>
    <w:p w:rsidR="00DB2D1A" w:rsidRDefault="00107F36" w:rsidP="00107F36">
      <w:pPr>
        <w:pStyle w:val="a7"/>
        <w:shd w:val="clear" w:color="auto" w:fill="auto"/>
        <w:spacing w:before="0" w:after="75"/>
        <w:ind w:right="40" w:firstLine="0"/>
        <w:jc w:val="both"/>
      </w:pPr>
      <w:r>
        <w:t xml:space="preserve"> Из-</w:t>
      </w:r>
      <w:r w:rsidR="00DB2D1A">
        <w:t>за вашего роста? Или...</w:t>
      </w:r>
    </w:p>
    <w:p w:rsidR="00DB2D1A" w:rsidRDefault="00DB2D1A" w:rsidP="00DB2D1A">
      <w:pPr>
        <w:pStyle w:val="121"/>
        <w:shd w:val="clear" w:color="auto" w:fill="auto"/>
        <w:spacing w:before="0" w:after="0"/>
        <w:ind w:right="40" w:firstLine="340"/>
      </w:pPr>
      <w:r>
        <w:rPr>
          <w:rStyle w:val="1251"/>
        </w:rPr>
        <w:t>К ы р л а ничего не отвечает, дер</w:t>
      </w:r>
      <w:r w:rsidR="00107F36">
        <w:rPr>
          <w:rStyle w:val="1251"/>
        </w:rPr>
        <w:t>жа руку согнутой в локте, похло</w:t>
      </w:r>
      <w:r>
        <w:rPr>
          <w:rStyle w:val="1251"/>
        </w:rPr>
        <w:t>пывает другой рукой по трости.</w:t>
      </w:r>
    </w:p>
    <w:p w:rsidR="00107F36" w:rsidRDefault="00DB2D1A" w:rsidP="00DB2D1A">
      <w:pPr>
        <w:pStyle w:val="121"/>
        <w:shd w:val="clear" w:color="auto" w:fill="auto"/>
        <w:spacing w:before="0" w:after="45"/>
        <w:ind w:right="40" w:firstLine="340"/>
        <w:rPr>
          <w:rStyle w:val="1251"/>
        </w:rPr>
      </w:pPr>
      <w:r>
        <w:rPr>
          <w:rStyle w:val="1251"/>
        </w:rPr>
        <w:t>М и л и ц и о н е р сходит с ле</w:t>
      </w:r>
      <w:r w:rsidR="00107F36">
        <w:rPr>
          <w:rStyle w:val="1251"/>
        </w:rPr>
        <w:t>стницы. Помещение постепенно за</w:t>
      </w:r>
      <w:r>
        <w:rPr>
          <w:rStyle w:val="1251"/>
        </w:rPr>
        <w:t>полняют понятые. Они все выбирают места вокруг стола. М а л ь ч и к</w:t>
      </w:r>
      <w:r>
        <w:rPr>
          <w:rStyle w:val="1241"/>
        </w:rPr>
        <w:t xml:space="preserve"> </w:t>
      </w:r>
      <w:r>
        <w:rPr>
          <w:rStyle w:val="1251"/>
        </w:rPr>
        <w:t>делает М у с а е в о й знак, та садится. Сам же он демонстративно</w:t>
      </w:r>
      <w:r>
        <w:rPr>
          <w:rStyle w:val="1241"/>
        </w:rPr>
        <w:t xml:space="preserve"> </w:t>
      </w:r>
      <w:r>
        <w:rPr>
          <w:rStyle w:val="1251"/>
        </w:rPr>
        <w:t>кидает в К ы р л ю хлебным шариком, К ы р л а молчит, целует свою</w:t>
      </w:r>
      <w:r>
        <w:rPr>
          <w:rStyle w:val="1241"/>
        </w:rPr>
        <w:t xml:space="preserve"> </w:t>
      </w:r>
      <w:r>
        <w:rPr>
          <w:rStyle w:val="1251"/>
        </w:rPr>
        <w:t xml:space="preserve">трость. </w:t>
      </w:r>
    </w:p>
    <w:p w:rsidR="00DB2D1A" w:rsidRDefault="00DB2D1A" w:rsidP="00DB2D1A">
      <w:pPr>
        <w:pStyle w:val="121"/>
        <w:shd w:val="clear" w:color="auto" w:fill="auto"/>
        <w:spacing w:before="0" w:after="45"/>
        <w:ind w:right="40" w:firstLine="340"/>
      </w:pPr>
      <w:r>
        <w:rPr>
          <w:rStyle w:val="1251"/>
        </w:rPr>
        <w:t>М а л ь ч и к кидается снова и снова. Все, вытянув шеи, смот</w:t>
      </w:r>
      <w:r>
        <w:rPr>
          <w:rStyle w:val="1251"/>
        </w:rPr>
        <w:softHyphen/>
        <w:t>рят за поединком. М у с а е в а закрывает глаза, старается не смотреть</w:t>
      </w:r>
      <w:r>
        <w:rPr>
          <w:rStyle w:val="1241"/>
        </w:rPr>
        <w:t xml:space="preserve"> </w:t>
      </w:r>
      <w:r>
        <w:rPr>
          <w:rStyle w:val="1251"/>
        </w:rPr>
        <w:t>на происходящее. М а л ь ч и к снова кидает в К ы р л ю хлебом.</w:t>
      </w:r>
    </w:p>
    <w:p w:rsidR="00DB2D1A" w:rsidRDefault="00DB2D1A" w:rsidP="00DB2D1A">
      <w:pPr>
        <w:pStyle w:val="a7"/>
        <w:shd w:val="clear" w:color="auto" w:fill="auto"/>
        <w:spacing w:before="0"/>
        <w:ind w:right="40" w:firstLine="340"/>
        <w:jc w:val="both"/>
      </w:pPr>
      <w:r>
        <w:t>М у с а е в а</w:t>
      </w:r>
      <w:r>
        <w:rPr>
          <w:rStyle w:val="ab"/>
        </w:rPr>
        <w:t xml:space="preserve"> (не выдержав, в истерике).</w:t>
      </w:r>
      <w:r w:rsidR="00107F36">
        <w:t xml:space="preserve"> Товарищи! Кырла</w:t>
      </w:r>
      <w:r>
        <w:t xml:space="preserve"> меня проституткой назвал!</w:t>
      </w:r>
    </w:p>
    <w:p w:rsidR="00DB2D1A" w:rsidRDefault="00DB2D1A" w:rsidP="00DB2D1A">
      <w:pPr>
        <w:pStyle w:val="a7"/>
        <w:shd w:val="clear" w:color="auto" w:fill="auto"/>
        <w:spacing w:before="0"/>
        <w:ind w:right="40" w:firstLine="340"/>
        <w:jc w:val="both"/>
      </w:pPr>
      <w:r>
        <w:t>М и л и ц и о н е р</w:t>
      </w:r>
      <w:r>
        <w:rPr>
          <w:rStyle w:val="ab"/>
        </w:rPr>
        <w:t xml:space="preserve"> (с готовностью).</w:t>
      </w:r>
      <w:r>
        <w:t xml:space="preserve"> Когда? Не помните? Говорите, не стесняйтесь! Мы поставим его на место!</w:t>
      </w:r>
    </w:p>
    <w:p w:rsidR="00DB2D1A" w:rsidRDefault="00DB2D1A" w:rsidP="00DB2D1A">
      <w:pPr>
        <w:pStyle w:val="a7"/>
        <w:shd w:val="clear" w:color="auto" w:fill="auto"/>
        <w:spacing w:before="0" w:after="75"/>
        <w:ind w:firstLine="340"/>
        <w:jc w:val="both"/>
      </w:pPr>
      <w:r>
        <w:t>М у с а е в а. Сейчас! Только что!</w:t>
      </w:r>
    </w:p>
    <w:p w:rsidR="00DB2D1A" w:rsidRDefault="00DB2D1A" w:rsidP="00DB2D1A">
      <w:pPr>
        <w:pStyle w:val="121"/>
        <w:shd w:val="clear" w:color="auto" w:fill="auto"/>
        <w:spacing w:before="0" w:after="45"/>
        <w:ind w:right="40" w:firstLine="340"/>
      </w:pPr>
      <w:r>
        <w:rPr>
          <w:rStyle w:val="1251"/>
        </w:rPr>
        <w:lastRenderedPageBreak/>
        <w:t>К ы р л а не выдерживает, вскакивает, бьет рукой по столу — пада</w:t>
      </w:r>
      <w:r>
        <w:rPr>
          <w:rStyle w:val="1251"/>
        </w:rPr>
        <w:softHyphen/>
        <w:t>ет бутылка с вином.</w:t>
      </w:r>
    </w:p>
    <w:p w:rsidR="00DB2D1A" w:rsidRDefault="00DB2D1A" w:rsidP="00DB2D1A">
      <w:pPr>
        <w:pStyle w:val="a7"/>
        <w:shd w:val="clear" w:color="auto" w:fill="auto"/>
        <w:spacing w:before="0"/>
        <w:ind w:firstLine="340"/>
        <w:jc w:val="both"/>
      </w:pPr>
      <w:r>
        <w:t>К ы р л а. Ты не в себе, Прасковья! Когда я такое сказал?!</w:t>
      </w:r>
    </w:p>
    <w:p w:rsidR="00DB2D1A" w:rsidRDefault="00DB2D1A" w:rsidP="00DB2D1A">
      <w:pPr>
        <w:pStyle w:val="a7"/>
        <w:shd w:val="clear" w:color="auto" w:fill="auto"/>
        <w:spacing w:before="0"/>
        <w:ind w:firstLine="340"/>
        <w:jc w:val="both"/>
      </w:pPr>
      <w:r>
        <w:t>М у с а е в а</w:t>
      </w:r>
      <w:r>
        <w:rPr>
          <w:rStyle w:val="ab"/>
        </w:rPr>
        <w:t xml:space="preserve"> (продолжает).</w:t>
      </w:r>
      <w:r>
        <w:t xml:space="preserve"> А еще человек высокой культуры!</w:t>
      </w:r>
    </w:p>
    <w:p w:rsidR="00DB2D1A" w:rsidRDefault="00DB2D1A" w:rsidP="00DB2D1A">
      <w:pPr>
        <w:pStyle w:val="a7"/>
        <w:shd w:val="clear" w:color="auto" w:fill="auto"/>
        <w:spacing w:before="0"/>
        <w:ind w:firstLine="340"/>
        <w:jc w:val="both"/>
      </w:pPr>
      <w:r>
        <w:t>К ы р л а. Я все понимаю, но почему именно ты, Мусаева?</w:t>
      </w:r>
    </w:p>
    <w:p w:rsidR="00DB2D1A" w:rsidRDefault="00DB2D1A" w:rsidP="00DB2D1A">
      <w:pPr>
        <w:pStyle w:val="a7"/>
        <w:shd w:val="clear" w:color="auto" w:fill="auto"/>
        <w:spacing w:before="0"/>
        <w:ind w:firstLine="340"/>
        <w:jc w:val="both"/>
      </w:pPr>
      <w:r>
        <w:t>М а л ь ч и к. Не говорите по-марийски!</w:t>
      </w:r>
    </w:p>
    <w:p w:rsidR="00DB2D1A" w:rsidRDefault="00DB2D1A" w:rsidP="00DB2D1A">
      <w:pPr>
        <w:pStyle w:val="a7"/>
        <w:shd w:val="clear" w:color="auto" w:fill="auto"/>
        <w:spacing w:before="0"/>
        <w:ind w:firstLine="340"/>
        <w:jc w:val="both"/>
      </w:pPr>
      <w:r>
        <w:t>К ы р л а. Я говорю на том языке, на каком хочу!</w:t>
      </w:r>
    </w:p>
    <w:p w:rsidR="00DB2D1A" w:rsidRDefault="00DB2D1A" w:rsidP="00DB2D1A">
      <w:pPr>
        <w:pStyle w:val="a7"/>
        <w:shd w:val="clear" w:color="auto" w:fill="auto"/>
        <w:spacing w:before="0"/>
        <w:ind w:right="40" w:firstLine="340"/>
        <w:jc w:val="both"/>
      </w:pPr>
      <w:r>
        <w:t xml:space="preserve">М а л ь ч и к. Вы же культурный человек! Находитесь в культурном обществе. Надо говорить на общепринятом языке! </w:t>
      </w:r>
      <w:r>
        <w:rPr>
          <w:rStyle w:val="ab"/>
        </w:rPr>
        <w:t>(Снова кидается в Кырлю шариком.)</w:t>
      </w:r>
    </w:p>
    <w:p w:rsidR="00DB2D1A" w:rsidRDefault="00DB2D1A" w:rsidP="00DB2D1A">
      <w:pPr>
        <w:pStyle w:val="a7"/>
        <w:shd w:val="clear" w:color="auto" w:fill="auto"/>
        <w:spacing w:before="0"/>
        <w:ind w:right="40" w:firstLine="340"/>
        <w:jc w:val="both"/>
      </w:pPr>
      <w:r>
        <w:t>М и л и ц и о н е р</w:t>
      </w:r>
      <w:r>
        <w:rPr>
          <w:rStyle w:val="ab"/>
        </w:rPr>
        <w:t xml:space="preserve"> (понятным).</w:t>
      </w:r>
      <w:r w:rsidR="00107F36">
        <w:t xml:space="preserve"> Товарищи! Будете поняты</w:t>
      </w:r>
      <w:r>
        <w:t>ми! Товарищ Иванов вызывает товарища Горохова на скандал!</w:t>
      </w:r>
    </w:p>
    <w:p w:rsidR="00DB2D1A" w:rsidRDefault="00DB2D1A" w:rsidP="00DB2D1A">
      <w:pPr>
        <w:pStyle w:val="a7"/>
        <w:shd w:val="clear" w:color="auto" w:fill="auto"/>
        <w:spacing w:before="0"/>
        <w:ind w:right="40" w:firstLine="340"/>
        <w:jc w:val="both"/>
      </w:pPr>
      <w:r>
        <w:t>М а л ь ч и к</w:t>
      </w:r>
      <w:r>
        <w:rPr>
          <w:rStyle w:val="ab"/>
        </w:rPr>
        <w:t xml:space="preserve"> (взывает ко всем).</w:t>
      </w:r>
      <w:r>
        <w:t xml:space="preserve"> Товарищи! Смотрите, что он позволяет!</w:t>
      </w:r>
      <w:r>
        <w:rPr>
          <w:rStyle w:val="ab"/>
        </w:rPr>
        <w:t xml:space="preserve"> (Снова бросается в Кырлю.)</w:t>
      </w:r>
      <w:r>
        <w:t xml:space="preserve"> Он оскорбляет меня, человека русской национальности! Говорит по-марийски! Мало того — еще и кидается в меня хлебными крошками!</w:t>
      </w:r>
    </w:p>
    <w:p w:rsidR="00DB2D1A" w:rsidRDefault="00DB2D1A" w:rsidP="00DB2D1A">
      <w:pPr>
        <w:pStyle w:val="a7"/>
        <w:shd w:val="clear" w:color="auto" w:fill="auto"/>
        <w:spacing w:before="0"/>
        <w:ind w:right="40" w:firstLine="340"/>
        <w:jc w:val="both"/>
      </w:pPr>
      <w:r>
        <w:t xml:space="preserve">М у с а е в а. Мы сидим </w:t>
      </w:r>
      <w:r w:rsidR="00107F36">
        <w:t>и мирно беседуем с товарищем Гороховым, а Кырла</w:t>
      </w:r>
      <w:r>
        <w:t xml:space="preserve"> провоцирует!..</w:t>
      </w:r>
    </w:p>
    <w:p w:rsidR="00DB2D1A" w:rsidRDefault="00DB2D1A" w:rsidP="00DB2D1A">
      <w:pPr>
        <w:pStyle w:val="a7"/>
        <w:shd w:val="clear" w:color="auto" w:fill="auto"/>
        <w:spacing w:before="0"/>
        <w:ind w:right="40" w:firstLine="340"/>
        <w:jc w:val="both"/>
      </w:pPr>
      <w:r>
        <w:t>К ы р л а</w:t>
      </w:r>
      <w:r>
        <w:rPr>
          <w:rStyle w:val="ab"/>
        </w:rPr>
        <w:t xml:space="preserve"> (Милиционеру).</w:t>
      </w:r>
      <w:r w:rsidR="00107F36">
        <w:t xml:space="preserve"> Товарищ Милиционер! Вы призва</w:t>
      </w:r>
      <w:r>
        <w:t>ны следить. Выведите его, пожалуйста! Это провокация! Прошу вас учесть!</w:t>
      </w:r>
    </w:p>
    <w:p w:rsidR="00DB2D1A" w:rsidRDefault="00DB2D1A" w:rsidP="00DB2D1A">
      <w:pPr>
        <w:pStyle w:val="a7"/>
        <w:shd w:val="clear" w:color="auto" w:fill="auto"/>
        <w:spacing w:before="0"/>
        <w:ind w:right="40" w:firstLine="340"/>
        <w:jc w:val="both"/>
      </w:pPr>
      <w:r>
        <w:t>М и л и ц и о н е р</w:t>
      </w:r>
      <w:r>
        <w:rPr>
          <w:rStyle w:val="ab"/>
        </w:rPr>
        <w:t xml:space="preserve"> (пишет, громко читает).</w:t>
      </w:r>
      <w:r>
        <w:t xml:space="preserve"> Прошу учесть! Он оскорбил меня! Обозвал </w:t>
      </w:r>
      <w:r w:rsidR="00107F36">
        <w:t>милиционера матом и назвал «жан</w:t>
      </w:r>
      <w:r>
        <w:t>дармом»!</w:t>
      </w:r>
    </w:p>
    <w:p w:rsidR="00DB2D1A" w:rsidRDefault="00DB2D1A" w:rsidP="00DB2D1A">
      <w:pPr>
        <w:pStyle w:val="a7"/>
        <w:shd w:val="clear" w:color="auto" w:fill="auto"/>
        <w:spacing w:before="0"/>
        <w:ind w:firstLine="340"/>
        <w:jc w:val="both"/>
      </w:pPr>
      <w:r>
        <w:t>М а л ь ч и к</w:t>
      </w:r>
      <w:r>
        <w:rPr>
          <w:rStyle w:val="ab"/>
        </w:rPr>
        <w:t xml:space="preserve"> (поднимает палец).</w:t>
      </w:r>
      <w:r>
        <w:t xml:space="preserve"> Тс-с-с! Слушайте!</w:t>
      </w:r>
    </w:p>
    <w:p w:rsidR="00DB2D1A" w:rsidRDefault="00DB2D1A" w:rsidP="00DB2D1A">
      <w:pPr>
        <w:pStyle w:val="a7"/>
        <w:shd w:val="clear" w:color="auto" w:fill="auto"/>
        <w:spacing w:before="0"/>
        <w:ind w:right="40" w:firstLine="340"/>
        <w:jc w:val="both"/>
      </w:pPr>
      <w:r>
        <w:t>К ы р л а. Прекратите издевательство, я ничего такого не говорил!</w:t>
      </w:r>
    </w:p>
    <w:p w:rsidR="00DB2D1A" w:rsidRDefault="00DB2D1A" w:rsidP="00DB2D1A">
      <w:pPr>
        <w:pStyle w:val="a7"/>
        <w:shd w:val="clear" w:color="auto" w:fill="auto"/>
        <w:spacing w:before="0"/>
        <w:ind w:right="40" w:firstLine="340"/>
        <w:jc w:val="both"/>
      </w:pPr>
      <w:r>
        <w:t>М а л ь ч и к</w:t>
      </w:r>
      <w:r>
        <w:rPr>
          <w:rStyle w:val="ab"/>
        </w:rPr>
        <w:t xml:space="preserve"> (радостно).</w:t>
      </w:r>
      <w:r>
        <w:t xml:space="preserve"> Вот! Он сказал, что мы служим врагу народа Ягоде!</w:t>
      </w:r>
    </w:p>
    <w:p w:rsidR="00DB2D1A" w:rsidRDefault="00DB2D1A" w:rsidP="00DB2D1A">
      <w:pPr>
        <w:pStyle w:val="121"/>
        <w:shd w:val="clear" w:color="auto" w:fill="auto"/>
        <w:spacing w:before="0" w:after="9" w:line="180" w:lineRule="exact"/>
        <w:ind w:left="840"/>
        <w:jc w:val="left"/>
      </w:pPr>
      <w:r>
        <w:rPr>
          <w:rStyle w:val="1251"/>
        </w:rPr>
        <w:t>К ы р л а затыкает уши — слышно козье блеяние.</w:t>
      </w:r>
    </w:p>
    <w:p w:rsidR="00DB2D1A" w:rsidRDefault="00DB2D1A" w:rsidP="00DB2D1A">
      <w:pPr>
        <w:pStyle w:val="a7"/>
        <w:shd w:val="clear" w:color="auto" w:fill="auto"/>
        <w:spacing w:before="0"/>
        <w:ind w:right="20" w:firstLine="340"/>
        <w:jc w:val="both"/>
      </w:pPr>
      <w:r>
        <w:t>К ы р л а</w:t>
      </w:r>
      <w:r w:rsidR="00107F36">
        <w:t xml:space="preserve"> (в сторону). Козье блеяние! Они так судили и моего отца!</w:t>
      </w:r>
      <w:r w:rsidR="00107F36">
        <w:rPr>
          <w:rStyle w:val="ab"/>
        </w:rPr>
        <w:t xml:space="preserve"> (К</w:t>
      </w:r>
      <w:r>
        <w:rPr>
          <w:rStyle w:val="ab"/>
        </w:rPr>
        <w:t>ричит).</w:t>
      </w:r>
      <w:r>
        <w:t xml:space="preserve"> Я н</w:t>
      </w:r>
      <w:r w:rsidR="00107F36">
        <w:t>ичего такого не сказал! Это про</w:t>
      </w:r>
      <w:r>
        <w:t>вокация! Господи! Какая чудовищная ложь!</w:t>
      </w:r>
      <w:r>
        <w:rPr>
          <w:rStyle w:val="ab"/>
        </w:rPr>
        <w:t xml:space="preserve"> (Понятым.)</w:t>
      </w:r>
      <w:r>
        <w:rPr>
          <w:rStyle w:val="79"/>
        </w:rPr>
        <w:t xml:space="preserve"> </w:t>
      </w:r>
      <w:r>
        <w:t>Граждане! Вы же знаете Кырлю! Подтвердите, кто я!</w:t>
      </w:r>
    </w:p>
    <w:p w:rsidR="00DB2D1A" w:rsidRDefault="00DB2D1A" w:rsidP="00DB2D1A">
      <w:pPr>
        <w:pStyle w:val="a7"/>
        <w:shd w:val="clear" w:color="auto" w:fill="auto"/>
        <w:spacing w:before="0" w:after="85"/>
        <w:ind w:firstLine="340"/>
        <w:jc w:val="both"/>
      </w:pPr>
      <w:r>
        <w:t>М а л ь ч и к. Видим, какой вы «ферт»!</w:t>
      </w:r>
    </w:p>
    <w:p w:rsidR="00DB2D1A" w:rsidRDefault="00DB2D1A" w:rsidP="00DB2D1A">
      <w:pPr>
        <w:pStyle w:val="121"/>
        <w:shd w:val="clear" w:color="auto" w:fill="auto"/>
        <w:spacing w:before="0" w:after="10" w:line="180" w:lineRule="exact"/>
        <w:ind w:left="840"/>
        <w:jc w:val="left"/>
      </w:pPr>
      <w:r>
        <w:rPr>
          <w:rStyle w:val="1251"/>
        </w:rPr>
        <w:t>Все в поддержку его слов начинают улюлюкать.</w:t>
      </w:r>
    </w:p>
    <w:p w:rsidR="00DB2D1A" w:rsidRDefault="00107F36" w:rsidP="00DB2D1A">
      <w:pPr>
        <w:pStyle w:val="121"/>
        <w:shd w:val="clear" w:color="auto" w:fill="auto"/>
        <w:spacing w:before="0" w:after="0" w:line="180" w:lineRule="exact"/>
        <w:ind w:left="840"/>
        <w:jc w:val="left"/>
      </w:pPr>
      <w:r>
        <w:rPr>
          <w:rStyle w:val="1251"/>
        </w:rPr>
        <w:t xml:space="preserve">К ы р л а </w:t>
      </w:r>
      <w:r w:rsidR="00DB2D1A">
        <w:rPr>
          <w:rStyle w:val="1251"/>
        </w:rPr>
        <w:t xml:space="preserve"> разжимает уши, идет к М у с а е в о й.</w:t>
      </w:r>
    </w:p>
    <w:p w:rsidR="00DB2D1A" w:rsidRDefault="00DB2D1A" w:rsidP="00DB2D1A">
      <w:pPr>
        <w:pStyle w:val="a7"/>
        <w:shd w:val="clear" w:color="auto" w:fill="auto"/>
        <w:spacing w:before="0"/>
        <w:ind w:right="20" w:firstLine="340"/>
        <w:jc w:val="both"/>
      </w:pPr>
      <w:r>
        <w:t>К ы р л а. За что, Мусаева? Ты же сама следом пойдешь! Что ты делаешь?</w:t>
      </w:r>
    </w:p>
    <w:p w:rsidR="00DB2D1A" w:rsidRDefault="00DB2D1A" w:rsidP="00DB2D1A">
      <w:pPr>
        <w:pStyle w:val="a7"/>
        <w:shd w:val="clear" w:color="auto" w:fill="auto"/>
        <w:spacing w:before="0"/>
        <w:ind w:right="20" w:firstLine="340"/>
        <w:jc w:val="both"/>
      </w:pPr>
      <w:r>
        <w:t>М у с а е в а</w:t>
      </w:r>
      <w:r>
        <w:rPr>
          <w:rStyle w:val="ab"/>
        </w:rPr>
        <w:t xml:space="preserve"> (бьется в истерике).</w:t>
      </w:r>
      <w:r w:rsidR="00107F36">
        <w:t xml:space="preserve"> Я не проститутка! Я ни</w:t>
      </w:r>
      <w:r>
        <w:t>когда проституткой не буду!</w:t>
      </w:r>
    </w:p>
    <w:p w:rsidR="00DB2D1A" w:rsidRDefault="00DB2D1A" w:rsidP="00DB2D1A">
      <w:pPr>
        <w:pStyle w:val="111"/>
        <w:shd w:val="clear" w:color="auto" w:fill="auto"/>
        <w:spacing w:before="0" w:after="85" w:line="211" w:lineRule="exact"/>
        <w:ind w:firstLine="340"/>
        <w:jc w:val="both"/>
      </w:pPr>
      <w:r>
        <w:rPr>
          <w:rStyle w:val="1170"/>
          <w:i w:val="0"/>
          <w:iCs w:val="0"/>
        </w:rPr>
        <w:t>М а л ь ч и к</w:t>
      </w:r>
      <w:r>
        <w:t xml:space="preserve"> (кидается хлебом в последний раз).</w:t>
      </w:r>
      <w:r>
        <w:rPr>
          <w:rStyle w:val="1170"/>
          <w:i w:val="0"/>
          <w:iCs w:val="0"/>
        </w:rPr>
        <w:t xml:space="preserve"> Черемис!</w:t>
      </w:r>
    </w:p>
    <w:p w:rsidR="00DB2D1A" w:rsidRDefault="00DB2D1A" w:rsidP="00DB2D1A">
      <w:pPr>
        <w:pStyle w:val="121"/>
        <w:shd w:val="clear" w:color="auto" w:fill="auto"/>
        <w:spacing w:before="0" w:after="0" w:line="180" w:lineRule="exact"/>
        <w:ind w:left="2200"/>
        <w:jc w:val="left"/>
      </w:pPr>
      <w:r>
        <w:rPr>
          <w:rStyle w:val="1251"/>
        </w:rPr>
        <w:t>Длительная пауза.</w:t>
      </w:r>
    </w:p>
    <w:p w:rsidR="00DB2D1A" w:rsidRDefault="00DB2D1A" w:rsidP="00DB2D1A">
      <w:pPr>
        <w:pStyle w:val="a7"/>
        <w:shd w:val="clear" w:color="auto" w:fill="auto"/>
        <w:spacing w:before="0" w:after="72"/>
        <w:ind w:right="20" w:firstLine="340"/>
        <w:jc w:val="both"/>
      </w:pPr>
      <w:r>
        <w:lastRenderedPageBreak/>
        <w:t>М и л и л и о н е р. Все свидетели! Кырля крикнул: «Да здрав</w:t>
      </w:r>
      <w:r>
        <w:softHyphen/>
        <w:t>ствует неделимая Марийская республика!» и «Бей русских!»</w:t>
      </w:r>
    </w:p>
    <w:p w:rsidR="00DB2D1A" w:rsidRDefault="00DB2D1A" w:rsidP="00DB2D1A">
      <w:pPr>
        <w:pStyle w:val="121"/>
        <w:shd w:val="clear" w:color="auto" w:fill="auto"/>
        <w:spacing w:before="0" w:after="0" w:line="197" w:lineRule="exact"/>
        <w:ind w:right="20" w:firstLine="340"/>
      </w:pPr>
      <w:r>
        <w:rPr>
          <w:rStyle w:val="1251"/>
        </w:rPr>
        <w:t>К ы р л а поднимает со стола бутылку, бьет ею М а л ь ч и к а</w:t>
      </w:r>
      <w:r>
        <w:rPr>
          <w:rStyle w:val="1241"/>
        </w:rPr>
        <w:t xml:space="preserve"> </w:t>
      </w:r>
      <w:r>
        <w:rPr>
          <w:rStyle w:val="1251"/>
        </w:rPr>
        <w:t>по голове.</w:t>
      </w:r>
    </w:p>
    <w:p w:rsidR="00DB2D1A" w:rsidRDefault="00DB2D1A" w:rsidP="00DB2D1A">
      <w:pPr>
        <w:pStyle w:val="121"/>
        <w:shd w:val="clear" w:color="auto" w:fill="auto"/>
        <w:spacing w:before="0" w:after="9" w:line="180" w:lineRule="exact"/>
        <w:ind w:left="2700"/>
        <w:jc w:val="left"/>
      </w:pPr>
      <w:r>
        <w:rPr>
          <w:rStyle w:val="1251"/>
        </w:rPr>
        <w:t>Пауза.</w:t>
      </w:r>
    </w:p>
    <w:p w:rsidR="00DB2D1A" w:rsidRDefault="00DB2D1A" w:rsidP="00DB2D1A">
      <w:pPr>
        <w:pStyle w:val="a7"/>
        <w:shd w:val="clear" w:color="auto" w:fill="auto"/>
        <w:spacing w:before="0"/>
        <w:ind w:right="20" w:firstLine="340"/>
        <w:jc w:val="both"/>
      </w:pPr>
      <w:r>
        <w:t>К ы р л а</w:t>
      </w:r>
      <w:r>
        <w:rPr>
          <w:rStyle w:val="ab"/>
        </w:rPr>
        <w:t xml:space="preserve"> (трости).</w:t>
      </w:r>
      <w:r>
        <w:t xml:space="preserve"> Что, любимая, влипли? Позавидовало государство нашему счастью, да?</w:t>
      </w:r>
      <w:r>
        <w:rPr>
          <w:rStyle w:val="ab"/>
        </w:rPr>
        <w:t xml:space="preserve"> (В сторону.)</w:t>
      </w:r>
      <w:r w:rsidR="00107F36">
        <w:t xml:space="preserve"> Такий! Ты слы</w:t>
      </w:r>
      <w:r>
        <w:t>шишь меня, Такий!</w:t>
      </w:r>
      <w:r>
        <w:rPr>
          <w:rStyle w:val="ab"/>
        </w:rPr>
        <w:t xml:space="preserve"> (Милиционеру.)</w:t>
      </w:r>
      <w:r>
        <w:t xml:space="preserve"> Товарищ Беляев, сестру можно будет увидеть?</w:t>
      </w:r>
    </w:p>
    <w:p w:rsidR="00DB2D1A" w:rsidRDefault="00DB2D1A" w:rsidP="00DB2D1A">
      <w:pPr>
        <w:pStyle w:val="a7"/>
        <w:shd w:val="clear" w:color="auto" w:fill="auto"/>
        <w:spacing w:before="0"/>
        <w:ind w:right="20" w:firstLine="340"/>
        <w:jc w:val="both"/>
      </w:pPr>
      <w:r>
        <w:t>М и л и ц и о н е р</w:t>
      </w:r>
      <w:r>
        <w:rPr>
          <w:rStyle w:val="ab"/>
        </w:rPr>
        <w:t xml:space="preserve"> (диктует себе).</w:t>
      </w:r>
      <w:r>
        <w:t xml:space="preserve"> Оказал сопротивление работнику милиции тростью. Гражданина Горохова Николая, </w:t>
      </w:r>
      <w:r w:rsidRPr="00DB2D1A">
        <w:t xml:space="preserve">26 </w:t>
      </w:r>
      <w:r>
        <w:t xml:space="preserve">лет, студента </w:t>
      </w:r>
      <w:r w:rsidRPr="00DB2D1A">
        <w:t xml:space="preserve">1 </w:t>
      </w:r>
      <w:r>
        <w:t>курса историчес</w:t>
      </w:r>
      <w:r w:rsidR="00107F36">
        <w:t>кого факультета, ударил по голо</w:t>
      </w:r>
      <w:r>
        <w:t>ве бутылкой.</w:t>
      </w:r>
    </w:p>
    <w:p w:rsidR="00DB2D1A" w:rsidRDefault="00DB2D1A" w:rsidP="00DB2D1A">
      <w:pPr>
        <w:pStyle w:val="a7"/>
        <w:shd w:val="clear" w:color="auto" w:fill="auto"/>
        <w:spacing w:before="0"/>
        <w:ind w:right="20" w:firstLine="340"/>
        <w:jc w:val="both"/>
      </w:pPr>
      <w:r>
        <w:t>М а л ь ч и к</w:t>
      </w:r>
      <w:r>
        <w:rPr>
          <w:rStyle w:val="ab"/>
        </w:rPr>
        <w:t xml:space="preserve"> (показывает на скатерть</w:t>
      </w:r>
      <w:r w:rsidRPr="00DB2D1A">
        <w:rPr>
          <w:rStyle w:val="ab"/>
        </w:rPr>
        <w:t xml:space="preserve">, </w:t>
      </w:r>
      <w:r>
        <w:rPr>
          <w:rStyle w:val="ab"/>
        </w:rPr>
        <w:t>разлитое вино).</w:t>
      </w:r>
      <w:r>
        <w:rPr>
          <w:rStyle w:val="79"/>
        </w:rPr>
        <w:t xml:space="preserve"> </w:t>
      </w:r>
      <w:r>
        <w:t>Потерпевший потерял литр...</w:t>
      </w:r>
      <w:r>
        <w:rPr>
          <w:rStyle w:val="ab"/>
        </w:rPr>
        <w:t xml:space="preserve"> (Присматривается.)</w:t>
      </w:r>
      <w:r>
        <w:t xml:space="preserve"> Нет, несколь</w:t>
      </w:r>
      <w:r>
        <w:softHyphen/>
        <w:t>ко литров крови.</w:t>
      </w:r>
    </w:p>
    <w:p w:rsidR="00DB2D1A" w:rsidRDefault="00DB2D1A" w:rsidP="00DB2D1A">
      <w:pPr>
        <w:pStyle w:val="a7"/>
        <w:shd w:val="clear" w:color="auto" w:fill="auto"/>
        <w:spacing w:before="0"/>
        <w:ind w:right="20" w:firstLine="340"/>
        <w:jc w:val="both"/>
      </w:pPr>
      <w:r>
        <w:t>К ы р л а</w:t>
      </w:r>
      <w:r>
        <w:rPr>
          <w:rStyle w:val="ab"/>
        </w:rPr>
        <w:t xml:space="preserve"> (Мальчику, горько).</w:t>
      </w:r>
      <w:r>
        <w:t xml:space="preserve"> Я всегда знал, что счастья мне в этой жизни не будет.</w:t>
      </w:r>
    </w:p>
    <w:p w:rsidR="00DB2D1A" w:rsidRDefault="00DB2D1A" w:rsidP="00DB2D1A">
      <w:pPr>
        <w:pStyle w:val="a7"/>
        <w:shd w:val="clear" w:color="auto" w:fill="auto"/>
        <w:spacing w:before="0"/>
        <w:ind w:right="20" w:firstLine="340"/>
        <w:jc w:val="both"/>
      </w:pPr>
      <w:r>
        <w:t>М а л ь ч и к</w:t>
      </w:r>
      <w:r>
        <w:rPr>
          <w:rStyle w:val="ab"/>
        </w:rPr>
        <w:t xml:space="preserve"> (потирает голову).</w:t>
      </w:r>
      <w:r w:rsidR="00107F36">
        <w:t xml:space="preserve"> Меня это не волнует, това</w:t>
      </w:r>
      <w:r>
        <w:t>рищ артист.</w:t>
      </w:r>
    </w:p>
    <w:p w:rsidR="00DB2D1A" w:rsidRDefault="00DB2D1A" w:rsidP="00DB2D1A">
      <w:pPr>
        <w:pStyle w:val="a7"/>
        <w:shd w:val="clear" w:color="auto" w:fill="auto"/>
        <w:spacing w:before="0"/>
        <w:ind w:right="20" w:firstLine="340"/>
        <w:jc w:val="both"/>
      </w:pPr>
      <w:r>
        <w:t>К ы р л а</w:t>
      </w:r>
      <w:r>
        <w:rPr>
          <w:rStyle w:val="ab"/>
        </w:rPr>
        <w:t xml:space="preserve"> (вздрогнувшим голосом).</w:t>
      </w:r>
      <w:r>
        <w:t xml:space="preserve"> Но я ведь, наверное, еще молодой? Мне 28 лет. У меня такие хорошие планы выстраива</w:t>
      </w:r>
      <w:r>
        <w:softHyphen/>
        <w:t>лись...</w:t>
      </w:r>
    </w:p>
    <w:p w:rsidR="00DB2D1A" w:rsidRDefault="00DB2D1A" w:rsidP="00DB2D1A">
      <w:pPr>
        <w:pStyle w:val="a7"/>
        <w:shd w:val="clear" w:color="auto" w:fill="auto"/>
        <w:spacing w:before="0"/>
        <w:ind w:firstLine="340"/>
        <w:jc w:val="both"/>
      </w:pPr>
      <w:r>
        <w:t>М а л ь ч и к. Конечно, у вас все впереди.</w:t>
      </w:r>
    </w:p>
    <w:p w:rsidR="00DB2D1A" w:rsidRDefault="00DB2D1A" w:rsidP="00DB2D1A">
      <w:pPr>
        <w:pStyle w:val="a7"/>
        <w:shd w:val="clear" w:color="auto" w:fill="auto"/>
        <w:spacing w:before="0"/>
        <w:ind w:right="20" w:firstLine="340"/>
        <w:jc w:val="both"/>
      </w:pPr>
      <w:r>
        <w:t>К ы р л а</w:t>
      </w:r>
      <w:r>
        <w:rPr>
          <w:rStyle w:val="ab"/>
        </w:rPr>
        <w:t xml:space="preserve"> (с надеждой).</w:t>
      </w:r>
      <w:r>
        <w:t xml:space="preserve"> Скажите, пожалуйста, что впереди? Я знаю, ваша машина не таких ломала!</w:t>
      </w:r>
    </w:p>
    <w:p w:rsidR="00DB2D1A" w:rsidRDefault="00DB2D1A" w:rsidP="00DB2D1A">
      <w:pPr>
        <w:pStyle w:val="a7"/>
        <w:shd w:val="clear" w:color="auto" w:fill="auto"/>
        <w:spacing w:before="0"/>
        <w:ind w:right="20" w:firstLine="340"/>
        <w:jc w:val="both"/>
      </w:pPr>
      <w:r>
        <w:t xml:space="preserve">М а л ь ч и к. Общее собрание в Марийском театре </w:t>
      </w:r>
      <w:r w:rsidRPr="00DB2D1A">
        <w:t xml:space="preserve">22 </w:t>
      </w:r>
      <w:r>
        <w:t>апре</w:t>
      </w:r>
      <w:r>
        <w:softHyphen/>
        <w:t>ля, и Вы получите новую роль.</w:t>
      </w:r>
    </w:p>
    <w:p w:rsidR="00DB2D1A" w:rsidRDefault="00DB2D1A" w:rsidP="00DB2D1A">
      <w:pPr>
        <w:pStyle w:val="a7"/>
        <w:shd w:val="clear" w:color="auto" w:fill="auto"/>
        <w:spacing w:before="0"/>
        <w:ind w:firstLine="340"/>
        <w:jc w:val="both"/>
        <w:sectPr w:rsidR="00DB2D1A">
          <w:type w:val="continuous"/>
          <w:pgSz w:w="12240" w:h="15840"/>
          <w:pgMar w:top="3034" w:right="5274" w:bottom="3077" w:left="1067" w:header="0" w:footer="3" w:gutter="0"/>
          <w:cols w:space="720"/>
          <w:noEndnote/>
          <w:docGrid w:linePitch="360"/>
        </w:sectPr>
      </w:pPr>
      <w:r>
        <w:t>К ы р л а. Генерала? В пьесе Тренева? Все, что было, шутка?</w:t>
      </w:r>
    </w:p>
    <w:p w:rsidR="00DB2D1A" w:rsidRDefault="00DB2D1A" w:rsidP="00DB2D1A">
      <w:pPr>
        <w:pStyle w:val="a7"/>
        <w:shd w:val="clear" w:color="auto" w:fill="auto"/>
        <w:spacing w:before="0" w:after="75"/>
        <w:ind w:right="20" w:firstLine="340"/>
        <w:jc w:val="both"/>
      </w:pPr>
      <w:r>
        <w:lastRenderedPageBreak/>
        <w:t>М а л ь ч и к. Вы снова получите роль Мустафы. Но уже в пьесе Сталина Иосифа Виссарионовича.</w:t>
      </w:r>
    </w:p>
    <w:p w:rsidR="00107F36" w:rsidRDefault="00DB2D1A" w:rsidP="00DB2D1A">
      <w:pPr>
        <w:pStyle w:val="121"/>
        <w:shd w:val="clear" w:color="auto" w:fill="auto"/>
        <w:spacing w:before="0" w:after="41"/>
        <w:ind w:right="20" w:firstLine="340"/>
        <w:rPr>
          <w:rStyle w:val="1251"/>
        </w:rPr>
      </w:pPr>
      <w:r>
        <w:rPr>
          <w:rStyle w:val="1251"/>
        </w:rPr>
        <w:t>Белая скатерть со стола поднимается за края вверх, вскоре</w:t>
      </w:r>
      <w:r>
        <w:rPr>
          <w:rStyle w:val="1241"/>
        </w:rPr>
        <w:t xml:space="preserve"> </w:t>
      </w:r>
      <w:r>
        <w:rPr>
          <w:rStyle w:val="1251"/>
        </w:rPr>
        <w:t>превращается в киноэкран — по центру большое красное пятно.</w:t>
      </w:r>
    </w:p>
    <w:p w:rsidR="00DB2D1A" w:rsidRDefault="00DB2D1A" w:rsidP="00DB2D1A">
      <w:pPr>
        <w:pStyle w:val="121"/>
        <w:shd w:val="clear" w:color="auto" w:fill="auto"/>
        <w:spacing w:before="0" w:after="41"/>
        <w:ind w:right="20" w:firstLine="340"/>
      </w:pPr>
      <w:r>
        <w:rPr>
          <w:rStyle w:val="1251"/>
        </w:rPr>
        <w:t xml:space="preserve"> К ы р</w:t>
      </w:r>
      <w:r>
        <w:rPr>
          <w:rStyle w:val="1241"/>
        </w:rPr>
        <w:t xml:space="preserve"> </w:t>
      </w:r>
      <w:r>
        <w:rPr>
          <w:rStyle w:val="1251"/>
        </w:rPr>
        <w:t>л а хватается за скатерть, держит ее.</w:t>
      </w:r>
    </w:p>
    <w:p w:rsidR="00DB2D1A" w:rsidRDefault="00DB2D1A" w:rsidP="00DB2D1A">
      <w:pPr>
        <w:pStyle w:val="a7"/>
        <w:shd w:val="clear" w:color="auto" w:fill="auto"/>
        <w:spacing w:before="0" w:after="79" w:line="216" w:lineRule="exact"/>
        <w:ind w:right="20" w:firstLine="340"/>
        <w:jc w:val="both"/>
      </w:pPr>
      <w:r>
        <w:t>К ы р л а. Такий! Ты слышишь меня? Только ты мне мо</w:t>
      </w:r>
      <w:r>
        <w:softHyphen/>
        <w:t xml:space="preserve">жешь помочь! Такий! Помоги мне! Я </w:t>
      </w:r>
      <w:r w:rsidRPr="00DB2D1A">
        <w:t xml:space="preserve">— </w:t>
      </w:r>
      <w:r>
        <w:t>один!</w:t>
      </w:r>
    </w:p>
    <w:p w:rsidR="00107F36" w:rsidRDefault="00DB2D1A" w:rsidP="00DB2D1A">
      <w:pPr>
        <w:pStyle w:val="121"/>
        <w:shd w:val="clear" w:color="auto" w:fill="auto"/>
        <w:spacing w:before="0" w:after="46"/>
        <w:ind w:right="20" w:firstLine="340"/>
        <w:rPr>
          <w:rStyle w:val="1241"/>
        </w:rPr>
      </w:pPr>
      <w:r>
        <w:rPr>
          <w:rStyle w:val="1251"/>
        </w:rPr>
        <w:t>Скатерть поднимается выше, бьет резкий луч киноаппарата —</w:t>
      </w:r>
      <w:r>
        <w:rPr>
          <w:rStyle w:val="1241"/>
        </w:rPr>
        <w:t xml:space="preserve"> </w:t>
      </w:r>
    </w:p>
    <w:p w:rsidR="00DB2D1A" w:rsidRDefault="00DB2D1A" w:rsidP="00DB2D1A">
      <w:pPr>
        <w:pStyle w:val="121"/>
        <w:shd w:val="clear" w:color="auto" w:fill="auto"/>
        <w:spacing w:before="0" w:after="46"/>
        <w:ind w:right="20" w:firstLine="340"/>
      </w:pPr>
      <w:r>
        <w:rPr>
          <w:rStyle w:val="1251"/>
        </w:rPr>
        <w:t>К ы р л а закрывает глаза. На экране — финальная сцена из фильма:</w:t>
      </w:r>
      <w:r>
        <w:rPr>
          <w:rStyle w:val="1241"/>
        </w:rPr>
        <w:t xml:space="preserve"> </w:t>
      </w:r>
      <w:r>
        <w:rPr>
          <w:rStyle w:val="1251"/>
        </w:rPr>
        <w:t>драка с Жиганом, смерть Мустафы.</w:t>
      </w:r>
    </w:p>
    <w:p w:rsidR="00DB2D1A" w:rsidRDefault="00DB2D1A" w:rsidP="00DB2D1A">
      <w:pPr>
        <w:pStyle w:val="a7"/>
        <w:shd w:val="clear" w:color="auto" w:fill="auto"/>
        <w:spacing w:before="0" w:after="8" w:line="210" w:lineRule="exact"/>
        <w:ind w:firstLine="340"/>
        <w:jc w:val="both"/>
      </w:pPr>
      <w:r>
        <w:t>Какая неправда, Господи! Какая неправда!</w:t>
      </w:r>
      <w:r>
        <w:rPr>
          <w:rStyle w:val="ab"/>
        </w:rPr>
        <w:t xml:space="preserve"> (Плачет.)</w:t>
      </w:r>
    </w:p>
    <w:p w:rsidR="00DB2D1A" w:rsidRDefault="00DB2D1A" w:rsidP="00DB2D1A">
      <w:pPr>
        <w:pStyle w:val="121"/>
        <w:shd w:val="clear" w:color="auto" w:fill="auto"/>
        <w:spacing w:before="0" w:after="190" w:line="180" w:lineRule="exact"/>
        <w:ind w:firstLine="340"/>
      </w:pPr>
      <w:r>
        <w:rPr>
          <w:rStyle w:val="1251"/>
        </w:rPr>
        <w:t>М и л и ц и о н е р берет его под руку, выводит из ресторана.</w:t>
      </w:r>
    </w:p>
    <w:p w:rsidR="00DB2D1A" w:rsidRDefault="00DB2D1A" w:rsidP="00DB2D1A">
      <w:pPr>
        <w:pStyle w:val="121"/>
        <w:shd w:val="clear" w:color="auto" w:fill="auto"/>
        <w:spacing w:before="0" w:after="428" w:line="180" w:lineRule="exact"/>
        <w:ind w:left="2120"/>
        <w:jc w:val="left"/>
      </w:pPr>
      <w:r>
        <w:rPr>
          <w:rStyle w:val="1251"/>
        </w:rPr>
        <w:t>З а т е м н е н и е</w:t>
      </w:r>
    </w:p>
    <w:p w:rsidR="00DB2D1A" w:rsidRDefault="00DB2D1A" w:rsidP="00DB2D1A">
      <w:pPr>
        <w:pStyle w:val="31"/>
        <w:shd w:val="clear" w:color="auto" w:fill="auto"/>
        <w:spacing w:before="0" w:line="200" w:lineRule="exact"/>
        <w:ind w:left="2120"/>
      </w:pPr>
      <w:r>
        <w:lastRenderedPageBreak/>
        <w:t>Картина третья</w:t>
      </w:r>
    </w:p>
    <w:p w:rsidR="00DB2D1A" w:rsidRDefault="00DB2D1A" w:rsidP="00DB2D1A">
      <w:pPr>
        <w:pStyle w:val="121"/>
        <w:shd w:val="clear" w:color="auto" w:fill="auto"/>
        <w:spacing w:before="0" w:after="41"/>
        <w:ind w:right="20" w:firstLine="340"/>
      </w:pPr>
      <w:r>
        <w:rPr>
          <w:rStyle w:val="1251"/>
        </w:rPr>
        <w:t>Декорации те же. На всех трех дорогах-лестницах работники теат</w:t>
      </w:r>
      <w:r>
        <w:rPr>
          <w:rStyle w:val="1251"/>
        </w:rPr>
        <w:softHyphen/>
        <w:t>ра. В центре И б р а е в — председатель собрания.</w:t>
      </w:r>
    </w:p>
    <w:p w:rsidR="00DB2D1A" w:rsidRDefault="00DB2D1A" w:rsidP="00DB2D1A">
      <w:pPr>
        <w:pStyle w:val="a7"/>
        <w:shd w:val="clear" w:color="auto" w:fill="auto"/>
        <w:spacing w:before="0" w:after="89" w:line="216" w:lineRule="exact"/>
        <w:ind w:right="20" w:firstLine="340"/>
        <w:jc w:val="both"/>
      </w:pPr>
      <w:r>
        <w:t xml:space="preserve">И б р а е в. Присутствует </w:t>
      </w:r>
      <w:r w:rsidRPr="00DB2D1A">
        <w:t xml:space="preserve">100 </w:t>
      </w:r>
      <w:r w:rsidR="00107F36">
        <w:t>человек. Собрание полномоч</w:t>
      </w:r>
      <w:r>
        <w:t>но.</w:t>
      </w:r>
    </w:p>
    <w:p w:rsidR="00DB2D1A" w:rsidRDefault="00DB2D1A" w:rsidP="00DB2D1A">
      <w:pPr>
        <w:pStyle w:val="121"/>
        <w:shd w:val="clear" w:color="auto" w:fill="auto"/>
        <w:spacing w:before="0" w:after="0" w:line="180" w:lineRule="exact"/>
        <w:ind w:left="2700"/>
        <w:jc w:val="left"/>
      </w:pPr>
      <w:r>
        <w:rPr>
          <w:rStyle w:val="1251"/>
        </w:rPr>
        <w:t>Пауза.</w:t>
      </w:r>
    </w:p>
    <w:p w:rsidR="00DB2D1A" w:rsidRDefault="00DB2D1A" w:rsidP="00DB2D1A">
      <w:pPr>
        <w:pStyle w:val="a7"/>
        <w:shd w:val="clear" w:color="auto" w:fill="auto"/>
        <w:spacing w:before="0"/>
        <w:ind w:right="20" w:firstLine="340"/>
        <w:jc w:val="both"/>
      </w:pPr>
      <w:r>
        <w:t>Четырнадцать месяцев у нас в театре орудовал враг народа директор Карпов. В настоящее время финансовое положение театра катастрофическое.</w:t>
      </w:r>
    </w:p>
    <w:p w:rsidR="00DB2D1A" w:rsidRDefault="00DB2D1A" w:rsidP="00DB2D1A">
      <w:pPr>
        <w:pStyle w:val="a7"/>
        <w:shd w:val="clear" w:color="auto" w:fill="auto"/>
        <w:spacing w:before="0" w:after="85"/>
        <w:ind w:right="20" w:firstLine="340"/>
        <w:jc w:val="both"/>
      </w:pPr>
      <w:r>
        <w:t>К ы р л а</w:t>
      </w:r>
      <w:r>
        <w:rPr>
          <w:rStyle w:val="ab"/>
        </w:rPr>
        <w:t xml:space="preserve"> (встает в зрительном зале).</w:t>
      </w:r>
      <w:r>
        <w:t xml:space="preserve"> И все-таки опять не удержусь! Ибраев судит Карпова, финансы затрагивает! О чем речь?!</w:t>
      </w:r>
      <w:r>
        <w:rPr>
          <w:rStyle w:val="ab"/>
        </w:rPr>
        <w:t xml:space="preserve"> (Ибраеву.)</w:t>
      </w:r>
      <w:r>
        <w:t xml:space="preserve"> Павел Иванович, я не мелочный человек, но скажи народу, в каком году ты у меня взял взаймы 700 рублей? В 1933 году, товарищи! Четыре года прошло!</w:t>
      </w:r>
    </w:p>
    <w:p w:rsidR="00DB2D1A" w:rsidRDefault="00DB2D1A" w:rsidP="00DB2D1A">
      <w:pPr>
        <w:pStyle w:val="121"/>
        <w:shd w:val="clear" w:color="auto" w:fill="auto"/>
        <w:spacing w:before="0" w:after="4" w:line="180" w:lineRule="exact"/>
        <w:ind w:left="2120"/>
        <w:jc w:val="left"/>
      </w:pPr>
      <w:r>
        <w:rPr>
          <w:rStyle w:val="1251"/>
        </w:rPr>
        <w:t>Волнение на лестницах.</w:t>
      </w:r>
    </w:p>
    <w:p w:rsidR="00DB2D1A" w:rsidRDefault="00DB2D1A" w:rsidP="00DB2D1A">
      <w:pPr>
        <w:pStyle w:val="a7"/>
        <w:shd w:val="clear" w:color="auto" w:fill="auto"/>
        <w:spacing w:before="0"/>
        <w:ind w:right="20" w:firstLine="340"/>
        <w:jc w:val="both"/>
      </w:pPr>
      <w:r>
        <w:t>И б р а е в</w:t>
      </w:r>
      <w:r>
        <w:rPr>
          <w:rStyle w:val="ab"/>
        </w:rPr>
        <w:t xml:space="preserve"> (невозмутимо).</w:t>
      </w:r>
      <w:r w:rsidR="00107F36">
        <w:t xml:space="preserve"> Карпов проводил контрреволюци</w:t>
      </w:r>
      <w:r>
        <w:t>онную вредительскую деятельность. И в театре, и в Союзе писа</w:t>
      </w:r>
      <w:r>
        <w:softHyphen/>
        <w:t>телей, где он был ответственным секретарем. Сегодня он изоли</w:t>
      </w:r>
      <w:r>
        <w:softHyphen/>
        <w:t>рован. Но есть ли конец этой карповщине? Нет! В театре оста</w:t>
      </w:r>
      <w:r>
        <w:softHyphen/>
        <w:t>лись отпрыски Карпова!</w:t>
      </w:r>
    </w:p>
    <w:p w:rsidR="00DB2D1A" w:rsidRDefault="00DB2D1A" w:rsidP="00DB2D1A">
      <w:pPr>
        <w:pStyle w:val="a7"/>
        <w:shd w:val="clear" w:color="auto" w:fill="auto"/>
        <w:spacing w:before="0"/>
        <w:ind w:right="20" w:firstLine="340"/>
        <w:jc w:val="both"/>
      </w:pPr>
      <w:r>
        <w:t>Г о л о с</w:t>
      </w:r>
      <w:r w:rsidR="00107F36">
        <w:t xml:space="preserve">  </w:t>
      </w:r>
      <w:r>
        <w:t xml:space="preserve"> с</w:t>
      </w:r>
      <w:r w:rsidR="00107F36">
        <w:t xml:space="preserve">  </w:t>
      </w:r>
      <w:r>
        <w:t xml:space="preserve"> л е с т н и ц ы. Если бы Карпов не уволил жену Ибраева, Ибраев с ним борьбу не начал бы!</w:t>
      </w:r>
    </w:p>
    <w:p w:rsidR="00DB2D1A" w:rsidRDefault="00DB2D1A" w:rsidP="00DB2D1A">
      <w:pPr>
        <w:pStyle w:val="a7"/>
        <w:shd w:val="clear" w:color="auto" w:fill="auto"/>
        <w:spacing w:before="0"/>
        <w:ind w:right="20" w:firstLine="340"/>
        <w:jc w:val="both"/>
      </w:pPr>
      <w:r>
        <w:t xml:space="preserve">И б р а е в. Выступление Иванова </w:t>
      </w:r>
      <w:r w:rsidRPr="00DB2D1A">
        <w:t xml:space="preserve">— </w:t>
      </w:r>
      <w:r w:rsidR="00107F36">
        <w:t>явно контрреволюцион</w:t>
      </w:r>
      <w:r>
        <w:t>ное. И надо поставить вопрос о пребывании Иванова в театре.</w:t>
      </w:r>
    </w:p>
    <w:p w:rsidR="00DB2D1A" w:rsidRDefault="00DB2D1A" w:rsidP="00DB2D1A">
      <w:pPr>
        <w:pStyle w:val="a7"/>
        <w:shd w:val="clear" w:color="auto" w:fill="auto"/>
        <w:spacing w:before="0" w:after="145"/>
        <w:ind w:right="20" w:firstLine="340"/>
        <w:jc w:val="both"/>
      </w:pPr>
      <w:r>
        <w:t>Г о л о с с л е с т н и ц ы. Товарищ Ибраев все критику</w:t>
      </w:r>
      <w:r>
        <w:softHyphen/>
        <w:t>ет, а дома у него до сих пор казенная мебель стоит. До сих пор отобрать у него не могут!</w:t>
      </w:r>
    </w:p>
    <w:p w:rsidR="00DB2D1A" w:rsidRDefault="00DB2D1A" w:rsidP="00DB2D1A">
      <w:pPr>
        <w:pStyle w:val="121"/>
        <w:shd w:val="clear" w:color="auto" w:fill="auto"/>
        <w:spacing w:before="0" w:after="69" w:line="180" w:lineRule="exact"/>
        <w:ind w:left="2060"/>
        <w:jc w:val="left"/>
      </w:pPr>
      <w:r>
        <w:rPr>
          <w:rStyle w:val="1251"/>
        </w:rPr>
        <w:t>Ропот на лестницах.</w:t>
      </w:r>
    </w:p>
    <w:p w:rsidR="00DB2D1A" w:rsidRDefault="00103BEB" w:rsidP="00DB2D1A">
      <w:pPr>
        <w:pStyle w:val="a7"/>
        <w:shd w:val="clear" w:color="auto" w:fill="auto"/>
        <w:spacing w:before="0"/>
        <w:ind w:right="20" w:firstLine="340"/>
        <w:jc w:val="both"/>
      </w:pPr>
      <w:r>
        <w:rPr>
          <w:rStyle w:val="5pt2"/>
        </w:rPr>
        <w:t>И</w:t>
      </w:r>
      <w:r w:rsidR="00DB2D1A">
        <w:rPr>
          <w:rStyle w:val="5pt2"/>
        </w:rPr>
        <w:t xml:space="preserve"> брае</w:t>
      </w:r>
      <w:r w:rsidR="00DB2D1A">
        <w:t xml:space="preserve"> в.</w:t>
      </w:r>
      <w:r>
        <w:t xml:space="preserve">                  </w:t>
      </w:r>
      <w:r w:rsidR="00DB2D1A">
        <w:t xml:space="preserve"> Тихо, товарищи! Вы что-то хотите сказать, товарищ Корнилов? Слово имеет представитель горкома партии товарищ Корнилов.</w:t>
      </w:r>
    </w:p>
    <w:p w:rsidR="00DB2D1A" w:rsidRDefault="00DB2D1A" w:rsidP="00DB2D1A">
      <w:pPr>
        <w:pStyle w:val="a7"/>
        <w:shd w:val="clear" w:color="auto" w:fill="auto"/>
        <w:spacing w:before="0"/>
        <w:ind w:right="20" w:firstLine="340"/>
        <w:jc w:val="both"/>
      </w:pPr>
      <w:r>
        <w:t>М а л ь ч и к</w:t>
      </w:r>
      <w:r>
        <w:rPr>
          <w:rStyle w:val="ab"/>
        </w:rPr>
        <w:t xml:space="preserve"> (встает, с места).</w:t>
      </w:r>
      <w:r w:rsidR="00103BEB">
        <w:t xml:space="preserve"> Я не понимаю, почему мол</w:t>
      </w:r>
      <w:r>
        <w:t>чат ведущие артисты театра — Пушкин, Филиппова? Не хватает гражданского мужества? Мусаева! Где у нас Мусаева?</w:t>
      </w:r>
    </w:p>
    <w:p w:rsidR="00DB2D1A" w:rsidRDefault="00DB2D1A" w:rsidP="00DB2D1A">
      <w:pPr>
        <w:pStyle w:val="a7"/>
        <w:shd w:val="clear" w:color="auto" w:fill="auto"/>
        <w:spacing w:before="0"/>
        <w:ind w:right="20" w:firstLine="340"/>
        <w:jc w:val="both"/>
      </w:pPr>
      <w:r>
        <w:t>М у с а е в а. Я получила оскорбление от товарища Иванова- Кырли, что я проститутка. Какой вывод из этого можно сделать? Культурный он человек или нет? По-моему, нет!</w:t>
      </w:r>
    </w:p>
    <w:p w:rsidR="00DB2D1A" w:rsidRDefault="00DB2D1A" w:rsidP="00DB2D1A">
      <w:pPr>
        <w:pStyle w:val="a7"/>
        <w:shd w:val="clear" w:color="auto" w:fill="auto"/>
        <w:spacing w:before="0"/>
        <w:ind w:right="20" w:firstLine="340"/>
        <w:jc w:val="both"/>
      </w:pPr>
      <w:r>
        <w:t>К ы р л а</w:t>
      </w:r>
      <w:r>
        <w:rPr>
          <w:rStyle w:val="ab"/>
        </w:rPr>
        <w:t xml:space="preserve"> (вскакивает с места).</w:t>
      </w:r>
      <w:r>
        <w:t xml:space="preserve"> Не позорьтесь, Прасковья Леонтьевна!</w:t>
      </w:r>
    </w:p>
    <w:p w:rsidR="00DB2D1A" w:rsidRDefault="00DB2D1A" w:rsidP="00DB2D1A">
      <w:pPr>
        <w:pStyle w:val="a7"/>
        <w:shd w:val="clear" w:color="auto" w:fill="auto"/>
        <w:spacing w:before="0"/>
        <w:ind w:right="20" w:firstLine="340"/>
        <w:jc w:val="both"/>
      </w:pPr>
      <w:r>
        <w:t>М а л ь ч и к</w:t>
      </w:r>
      <w:r>
        <w:rPr>
          <w:rStyle w:val="ab"/>
        </w:rPr>
        <w:t xml:space="preserve"> (Кырле).</w:t>
      </w:r>
      <w:r>
        <w:t xml:space="preserve"> По</w:t>
      </w:r>
      <w:r w:rsidR="00103BEB">
        <w:t>чему Вы ей закрываете рот, това</w:t>
      </w:r>
      <w:r>
        <w:t>рищ Иванов?</w:t>
      </w:r>
    </w:p>
    <w:p w:rsidR="00DB2D1A" w:rsidRDefault="00DB2D1A" w:rsidP="00DB2D1A">
      <w:pPr>
        <w:pStyle w:val="a7"/>
        <w:shd w:val="clear" w:color="auto" w:fill="auto"/>
        <w:spacing w:before="0"/>
        <w:ind w:right="20" w:firstLine="340"/>
        <w:jc w:val="both"/>
      </w:pPr>
      <w:r>
        <w:lastRenderedPageBreak/>
        <w:t>К ы р л а</w:t>
      </w:r>
      <w:r>
        <w:rPr>
          <w:rStyle w:val="ab"/>
        </w:rPr>
        <w:t xml:space="preserve"> (на Мальчика).</w:t>
      </w:r>
      <w:r>
        <w:t xml:space="preserve"> А Вы молчите, товарищ Корнилов! Сейчас вот в горкоме ВКП(б) работаете, а раньше?.. Почему бы не сказать народу, что во время Гражданской войны вы служили во Французском легионе?</w:t>
      </w:r>
    </w:p>
    <w:p w:rsidR="00DB2D1A" w:rsidRDefault="00DB2D1A" w:rsidP="00DB2D1A">
      <w:pPr>
        <w:pStyle w:val="a7"/>
        <w:shd w:val="clear" w:color="auto" w:fill="auto"/>
        <w:spacing w:before="0"/>
        <w:ind w:right="20" w:firstLine="340"/>
        <w:jc w:val="both"/>
      </w:pPr>
      <w:r>
        <w:t>И б р а е в. Да, Карпов изо</w:t>
      </w:r>
      <w:r w:rsidR="00103BEB">
        <w:t>лирован, но его сторонники оста</w:t>
      </w:r>
      <w:r>
        <w:t xml:space="preserve">лись. Факт скандала и драки в ресторане «Онар» </w:t>
      </w:r>
      <w:r w:rsidRPr="00DB2D1A">
        <w:t xml:space="preserve">18 </w:t>
      </w:r>
      <w:r>
        <w:t>апреля сего года подтверждают это. Артист марийской труппы Иванов в пьяном виде крикнул лозунг «Да здравствует неделимая Марий</w:t>
      </w:r>
      <w:r>
        <w:softHyphen/>
        <w:t>ская республика!» и «Бей русских!». И привел это в действие против одного товарища, сидящего в ресторане. Его поступок возмутительный. Хорошо, если он сам сегодня расскажет.</w:t>
      </w:r>
    </w:p>
    <w:p w:rsidR="00DB2D1A" w:rsidRDefault="00DB2D1A" w:rsidP="00DB2D1A">
      <w:pPr>
        <w:pStyle w:val="a7"/>
        <w:shd w:val="clear" w:color="auto" w:fill="auto"/>
        <w:spacing w:before="0"/>
        <w:ind w:right="20" w:firstLine="340"/>
        <w:jc w:val="both"/>
      </w:pPr>
      <w:r>
        <w:t>К ы р л а. В «Онаре» я не говорил «Бей русских!». Я еще по</w:t>
      </w:r>
      <w:r>
        <w:softHyphen/>
        <w:t>литически слабо развит, но такую глупость я сказать никогда не мог.</w:t>
      </w:r>
    </w:p>
    <w:p w:rsidR="00DB2D1A" w:rsidRDefault="00DB2D1A" w:rsidP="00DB2D1A">
      <w:pPr>
        <w:pStyle w:val="a7"/>
        <w:shd w:val="clear" w:color="auto" w:fill="auto"/>
        <w:spacing w:before="0"/>
        <w:ind w:firstLine="340"/>
        <w:jc w:val="both"/>
      </w:pPr>
      <w:r>
        <w:t>М у с а е в а. А проституткой обозвать меня мог? Мог!</w:t>
      </w:r>
    </w:p>
    <w:p w:rsidR="00DB2D1A" w:rsidRDefault="00DB2D1A" w:rsidP="00DB2D1A">
      <w:pPr>
        <w:pStyle w:val="a7"/>
        <w:shd w:val="clear" w:color="auto" w:fill="auto"/>
        <w:spacing w:before="0"/>
        <w:ind w:right="20" w:firstLine="340"/>
        <w:jc w:val="both"/>
      </w:pPr>
      <w:r>
        <w:t>К ы р л а. Такую глупость</w:t>
      </w:r>
      <w:r w:rsidR="00103BEB">
        <w:t xml:space="preserve"> я никогда не скажу. Да, мой по</w:t>
      </w:r>
      <w:r>
        <w:t>ступок в «Онаре» неправиль</w:t>
      </w:r>
      <w:r w:rsidR="00103BEB">
        <w:t>ный, но если бы это было в боль</w:t>
      </w:r>
      <w:r>
        <w:t>шом городе, никто не обратил бы на это внимания.</w:t>
      </w:r>
    </w:p>
    <w:p w:rsidR="00DB2D1A" w:rsidRDefault="00DB2D1A" w:rsidP="00DB2D1A">
      <w:pPr>
        <w:pStyle w:val="a7"/>
        <w:shd w:val="clear" w:color="auto" w:fill="auto"/>
        <w:spacing w:before="0" w:after="145"/>
        <w:ind w:right="20" w:firstLine="340"/>
        <w:jc w:val="both"/>
      </w:pPr>
      <w:r>
        <w:t>М а л ь ч и к. Вы только послушайте, что он говорит! «Я целиком обвиняю Партию и Правительство, что они ничего не сделали для марийского театра и народа!»</w:t>
      </w:r>
    </w:p>
    <w:p w:rsidR="00DB2D1A" w:rsidRDefault="00DB2D1A" w:rsidP="00DB2D1A">
      <w:pPr>
        <w:pStyle w:val="121"/>
        <w:shd w:val="clear" w:color="auto" w:fill="auto"/>
        <w:spacing w:before="0" w:after="133" w:line="180" w:lineRule="exact"/>
        <w:ind w:left="2600"/>
        <w:jc w:val="left"/>
      </w:pPr>
      <w:r>
        <w:rPr>
          <w:rStyle w:val="1251"/>
        </w:rPr>
        <w:t>Тишина.</w:t>
      </w:r>
    </w:p>
    <w:p w:rsidR="00DB2D1A" w:rsidRDefault="00DB2D1A" w:rsidP="00DB2D1A">
      <w:pPr>
        <w:pStyle w:val="a7"/>
        <w:shd w:val="clear" w:color="auto" w:fill="auto"/>
        <w:spacing w:before="0" w:line="206" w:lineRule="exact"/>
        <w:ind w:firstLine="340"/>
        <w:jc w:val="both"/>
      </w:pPr>
      <w:r>
        <w:t>К ы р л а</w:t>
      </w:r>
      <w:r>
        <w:rPr>
          <w:rStyle w:val="ab"/>
        </w:rPr>
        <w:t xml:space="preserve"> (после паузы).</w:t>
      </w:r>
      <w:r>
        <w:t xml:space="preserve"> Я такое сказал?</w:t>
      </w:r>
    </w:p>
    <w:p w:rsidR="00DB2D1A" w:rsidRDefault="00DB2D1A" w:rsidP="00DB2D1A">
      <w:pPr>
        <w:pStyle w:val="a7"/>
        <w:shd w:val="clear" w:color="auto" w:fill="auto"/>
        <w:spacing w:before="0" w:line="206" w:lineRule="exact"/>
        <w:ind w:firstLine="340"/>
        <w:jc w:val="both"/>
      </w:pPr>
      <w:r>
        <w:t>М а л ь ч и к. По-моему, все именно так вас поняли!</w:t>
      </w:r>
    </w:p>
    <w:p w:rsidR="00DB2D1A" w:rsidRDefault="00DB2D1A" w:rsidP="00DB2D1A">
      <w:pPr>
        <w:pStyle w:val="a7"/>
        <w:shd w:val="clear" w:color="auto" w:fill="auto"/>
        <w:spacing w:before="0" w:line="206" w:lineRule="exact"/>
        <w:ind w:firstLine="340"/>
        <w:jc w:val="both"/>
      </w:pPr>
      <w:r>
        <w:t>К ы р л а. Какая глупость! Я такого не говорил никогда!</w:t>
      </w:r>
    </w:p>
    <w:p w:rsidR="00DB2D1A" w:rsidRDefault="00DB2D1A" w:rsidP="00DB2D1A">
      <w:pPr>
        <w:pStyle w:val="a7"/>
        <w:shd w:val="clear" w:color="auto" w:fill="auto"/>
        <w:spacing w:before="0" w:line="206" w:lineRule="exact"/>
        <w:ind w:firstLine="340"/>
        <w:jc w:val="both"/>
        <w:sectPr w:rsidR="00DB2D1A">
          <w:type w:val="continuous"/>
          <w:pgSz w:w="12240" w:h="15840"/>
          <w:pgMar w:top="3034" w:right="5274" w:bottom="3255" w:left="1067" w:header="0" w:footer="3" w:gutter="0"/>
          <w:cols w:space="720"/>
          <w:noEndnote/>
          <w:docGrid w:linePitch="360"/>
        </w:sectPr>
      </w:pPr>
      <w:r>
        <w:t>М а л ь ч и к. Что вы не говорили?</w:t>
      </w:r>
    </w:p>
    <w:p w:rsidR="00DB2D1A" w:rsidRDefault="00DB2D1A" w:rsidP="00DB2D1A">
      <w:pPr>
        <w:pStyle w:val="a7"/>
        <w:shd w:val="clear" w:color="auto" w:fill="auto"/>
        <w:spacing w:before="0"/>
        <w:ind w:right="20" w:firstLine="340"/>
        <w:jc w:val="both"/>
      </w:pPr>
      <w:r>
        <w:lastRenderedPageBreak/>
        <w:t>К ы р л а</w:t>
      </w:r>
      <w:r>
        <w:rPr>
          <w:rStyle w:val="ab"/>
        </w:rPr>
        <w:t xml:space="preserve"> (повторяет).</w:t>
      </w:r>
      <w:r>
        <w:t xml:space="preserve"> «Я целиком обвиняю Партию и Правительство!»</w:t>
      </w:r>
    </w:p>
    <w:p w:rsidR="00DB2D1A" w:rsidRDefault="00DB2D1A" w:rsidP="00DB2D1A">
      <w:pPr>
        <w:pStyle w:val="a7"/>
        <w:shd w:val="clear" w:color="auto" w:fill="auto"/>
        <w:spacing w:before="0"/>
        <w:ind w:right="20" w:firstLine="340"/>
        <w:jc w:val="both"/>
      </w:pPr>
      <w:r>
        <w:t>М а л ь ч и к</w:t>
      </w:r>
      <w:r>
        <w:rPr>
          <w:rStyle w:val="ab"/>
        </w:rPr>
        <w:t xml:space="preserve"> (торжественно).</w:t>
      </w:r>
      <w:r w:rsidR="00103BEB">
        <w:t xml:space="preserve"> Вот! Это уже не просто бур</w:t>
      </w:r>
      <w:r>
        <w:t>жуазный национализм!</w:t>
      </w:r>
    </w:p>
    <w:p w:rsidR="00DB2D1A" w:rsidRDefault="00DB2D1A" w:rsidP="00DB2D1A">
      <w:pPr>
        <w:pStyle w:val="a7"/>
        <w:shd w:val="clear" w:color="auto" w:fill="auto"/>
        <w:spacing w:before="0"/>
        <w:ind w:firstLine="340"/>
        <w:jc w:val="both"/>
      </w:pPr>
      <w:r>
        <w:t>К ы р л а. Вы это серьезно?</w:t>
      </w:r>
    </w:p>
    <w:p w:rsidR="00DB2D1A" w:rsidRDefault="00DB2D1A" w:rsidP="00DB2D1A">
      <w:pPr>
        <w:pStyle w:val="a7"/>
        <w:shd w:val="clear" w:color="auto" w:fill="auto"/>
        <w:spacing w:before="0"/>
        <w:ind w:right="20" w:firstLine="340"/>
        <w:jc w:val="both"/>
      </w:pPr>
      <w:r>
        <w:t>И б р а е в. Уж куда серьезней, товарищ Иванов.</w:t>
      </w:r>
      <w:r>
        <w:rPr>
          <w:rStyle w:val="ab"/>
        </w:rPr>
        <w:t xml:space="preserve"> (Мальчику.)</w:t>
      </w:r>
      <w:r>
        <w:rPr>
          <w:rStyle w:val="79"/>
        </w:rPr>
        <w:t xml:space="preserve"> </w:t>
      </w:r>
      <w:r>
        <w:t>Товарищ Корнилов, я, как председатель собрания, лишаю его выступления!</w:t>
      </w:r>
    </w:p>
    <w:p w:rsidR="00DB2D1A" w:rsidRDefault="00DB2D1A" w:rsidP="00DB2D1A">
      <w:pPr>
        <w:pStyle w:val="a7"/>
        <w:shd w:val="clear" w:color="auto" w:fill="auto"/>
        <w:spacing w:before="0"/>
        <w:ind w:firstLine="340"/>
        <w:jc w:val="both"/>
      </w:pPr>
      <w:r>
        <w:t>М а л ь ч и к. Слово имеет товарищ Любимов.</w:t>
      </w:r>
    </w:p>
    <w:p w:rsidR="00DB2D1A" w:rsidRDefault="00DB2D1A" w:rsidP="00DB2D1A">
      <w:pPr>
        <w:pStyle w:val="a7"/>
        <w:shd w:val="clear" w:color="auto" w:fill="auto"/>
        <w:spacing w:before="0"/>
        <w:ind w:right="20" w:firstLine="340"/>
        <w:jc w:val="both"/>
      </w:pPr>
      <w:r>
        <w:t>М и л и ц и о н е р. Я сам присутствовал в «Онаре» при поступке Иванова. В пьяном</w:t>
      </w:r>
      <w:r w:rsidR="00103BEB">
        <w:t xml:space="preserve"> виде Иванов закричал «Да здрав</w:t>
      </w:r>
      <w:r>
        <w:t>ствует неделимая Марийская республика!» и ударил одного то</w:t>
      </w:r>
      <w:r>
        <w:softHyphen/>
        <w:t>варища бутылкой по голове. Поступок антикультурный, мерз</w:t>
      </w:r>
      <w:r>
        <w:softHyphen/>
        <w:t>кий. Поступок, за который нужно крепко судить.</w:t>
      </w:r>
    </w:p>
    <w:p w:rsidR="00DB2D1A" w:rsidRDefault="00DB2D1A" w:rsidP="00DB2D1A">
      <w:pPr>
        <w:pStyle w:val="a7"/>
        <w:shd w:val="clear" w:color="auto" w:fill="auto"/>
        <w:spacing w:before="0"/>
        <w:ind w:firstLine="340"/>
        <w:jc w:val="both"/>
      </w:pPr>
      <w:r>
        <w:t>М а л ь ч и к. Товарищ Фаюткин!</w:t>
      </w:r>
    </w:p>
    <w:p w:rsidR="00DB2D1A" w:rsidRDefault="00DB2D1A" w:rsidP="00DB2D1A">
      <w:pPr>
        <w:pStyle w:val="a7"/>
        <w:shd w:val="clear" w:color="auto" w:fill="auto"/>
        <w:spacing w:before="0"/>
        <w:ind w:right="20" w:firstLine="340"/>
        <w:jc w:val="both"/>
      </w:pPr>
      <w:r>
        <w:lastRenderedPageBreak/>
        <w:t xml:space="preserve">Ф а ю т к и н. Выступление товарища Иванова позорное, недостойное актера. Я не могу </w:t>
      </w:r>
      <w:r w:rsidR="00103BEB">
        <w:t>его иначе назвать как контррево</w:t>
      </w:r>
      <w:r>
        <w:t>люционное.</w:t>
      </w:r>
    </w:p>
    <w:p w:rsidR="00DB2D1A" w:rsidRDefault="00DB2D1A" w:rsidP="00DB2D1A">
      <w:pPr>
        <w:pStyle w:val="a7"/>
        <w:shd w:val="clear" w:color="auto" w:fill="auto"/>
        <w:spacing w:before="0"/>
        <w:ind w:right="20" w:firstLine="340"/>
        <w:jc w:val="both"/>
      </w:pPr>
      <w:r>
        <w:t>И б р а е в. Правильно.</w:t>
      </w:r>
      <w:r>
        <w:rPr>
          <w:rStyle w:val="ab"/>
        </w:rPr>
        <w:t xml:space="preserve"> (Милиционеру.)</w:t>
      </w:r>
      <w:r>
        <w:t xml:space="preserve"> Записали? По</w:t>
      </w:r>
      <w:r>
        <w:softHyphen/>
        <w:t>втори, Фаюткин!</w:t>
      </w:r>
    </w:p>
    <w:p w:rsidR="00DB2D1A" w:rsidRDefault="00DB2D1A" w:rsidP="00DB2D1A">
      <w:pPr>
        <w:pStyle w:val="a7"/>
        <w:shd w:val="clear" w:color="auto" w:fill="auto"/>
        <w:spacing w:before="0"/>
        <w:ind w:right="20" w:firstLine="340"/>
        <w:jc w:val="both"/>
      </w:pPr>
      <w:r>
        <w:t xml:space="preserve">Ф а ю т к и н. Выступление товарища Иванова позорное, недостойное актера. Я не могу </w:t>
      </w:r>
      <w:r w:rsidR="00103BEB">
        <w:t>его иначе назвать как контррево</w:t>
      </w:r>
      <w:r>
        <w:t>люционное.</w:t>
      </w:r>
    </w:p>
    <w:p w:rsidR="00DB2D1A" w:rsidRDefault="00DB2D1A" w:rsidP="00DB2D1A">
      <w:pPr>
        <w:pStyle w:val="a7"/>
        <w:shd w:val="clear" w:color="auto" w:fill="auto"/>
        <w:spacing w:before="0"/>
        <w:ind w:right="20" w:firstLine="340"/>
        <w:jc w:val="both"/>
      </w:pPr>
      <w:r>
        <w:t>М у с а е в а. Товарищ Ива</w:t>
      </w:r>
      <w:r w:rsidR="00103BEB">
        <w:t>нов, вы недостойны высокого зва</w:t>
      </w:r>
      <w:r>
        <w:t>ния артиста. Вы сами культурный человек, говорите о культуре. И сами делаете грязные поступки. Мне однажды один из работников НКВД сказал, что Иванов выслан из Москвы как замешанный в контрреволюционном национализме.</w:t>
      </w:r>
    </w:p>
    <w:p w:rsidR="00DB2D1A" w:rsidRDefault="00DB2D1A" w:rsidP="00DB2D1A">
      <w:pPr>
        <w:pStyle w:val="a7"/>
        <w:shd w:val="clear" w:color="auto" w:fill="auto"/>
        <w:spacing w:before="0"/>
        <w:ind w:firstLine="340"/>
        <w:jc w:val="both"/>
      </w:pPr>
      <w:r>
        <w:t>М а л ь ч и к. Товарищ Избеков!</w:t>
      </w:r>
    </w:p>
    <w:p w:rsidR="00DB2D1A" w:rsidRDefault="00DB2D1A" w:rsidP="00DB2D1A">
      <w:pPr>
        <w:pStyle w:val="a7"/>
        <w:shd w:val="clear" w:color="auto" w:fill="auto"/>
        <w:spacing w:before="0"/>
        <w:ind w:right="20" w:firstLine="340"/>
        <w:jc w:val="both"/>
      </w:pPr>
      <w:r>
        <w:t>И з б е к о в. У нас некоторые товарищи зазнались. Вообра</w:t>
      </w:r>
      <w:r>
        <w:softHyphen/>
        <w:t>жают себя знаменитостями. В частности, товарищ Иванов, кото</w:t>
      </w:r>
      <w:r>
        <w:softHyphen/>
        <w:t>рый говорит, что его знает весь мир! О нас же, молодых актерах, совсем забыли!</w:t>
      </w:r>
    </w:p>
    <w:p w:rsidR="00DB2D1A" w:rsidRDefault="00DB2D1A" w:rsidP="00DB2D1A">
      <w:pPr>
        <w:pStyle w:val="121"/>
        <w:shd w:val="clear" w:color="auto" w:fill="auto"/>
        <w:spacing w:before="0" w:after="0" w:line="384" w:lineRule="exact"/>
        <w:ind w:firstLine="340"/>
      </w:pPr>
      <w:r>
        <w:rPr>
          <w:rStyle w:val="1251"/>
        </w:rPr>
        <w:t xml:space="preserve">К ы р л а зажимает голову руками, </w:t>
      </w:r>
      <w:r w:rsidR="00103BEB">
        <w:rPr>
          <w:rStyle w:val="1251"/>
        </w:rPr>
        <w:t xml:space="preserve"> снова </w:t>
      </w:r>
      <w:r>
        <w:rPr>
          <w:rStyle w:val="1251"/>
        </w:rPr>
        <w:t>слышится козье блеяние.</w:t>
      </w:r>
    </w:p>
    <w:p w:rsidR="00DB2D1A" w:rsidRDefault="00DB2D1A" w:rsidP="00DB2D1A">
      <w:pPr>
        <w:pStyle w:val="a7"/>
        <w:shd w:val="clear" w:color="auto" w:fill="auto"/>
        <w:spacing w:before="0" w:line="384" w:lineRule="exact"/>
        <w:ind w:firstLine="340"/>
        <w:jc w:val="both"/>
      </w:pPr>
      <w:r>
        <w:t>К ы р л а</w:t>
      </w:r>
      <w:r>
        <w:rPr>
          <w:rStyle w:val="ab"/>
        </w:rPr>
        <w:t xml:space="preserve"> (в сердцах).</w:t>
      </w:r>
      <w:r>
        <w:t xml:space="preserve"> Такий! Танюша!</w:t>
      </w:r>
    </w:p>
    <w:p w:rsidR="00DB2D1A" w:rsidRDefault="00DB2D1A" w:rsidP="00DB2D1A">
      <w:pPr>
        <w:pStyle w:val="121"/>
        <w:shd w:val="clear" w:color="auto" w:fill="auto"/>
        <w:spacing w:before="0" w:after="0" w:line="384" w:lineRule="exact"/>
        <w:ind w:left="2420"/>
        <w:jc w:val="left"/>
      </w:pPr>
      <w:r>
        <w:rPr>
          <w:rStyle w:val="1251"/>
        </w:rPr>
        <w:t>Молчание.</w:t>
      </w:r>
    </w:p>
    <w:p w:rsidR="00DB2D1A" w:rsidRDefault="00DB2D1A" w:rsidP="00DB2D1A">
      <w:pPr>
        <w:pStyle w:val="a7"/>
        <w:shd w:val="clear" w:color="auto" w:fill="auto"/>
        <w:spacing w:before="0" w:after="145"/>
        <w:ind w:right="20" w:firstLine="340"/>
        <w:jc w:val="both"/>
      </w:pPr>
      <w:r>
        <w:t>Товарищи, милые! Да не обвинял я Партию и Правитель</w:t>
      </w:r>
      <w:r>
        <w:softHyphen/>
        <w:t>ство! Я мог бы скорей обвинить комитет по делам искусства! Какой я националист и троцкист!</w:t>
      </w:r>
    </w:p>
    <w:p w:rsidR="00DB2D1A" w:rsidRDefault="00DB2D1A" w:rsidP="00DB2D1A">
      <w:pPr>
        <w:pStyle w:val="121"/>
        <w:shd w:val="clear" w:color="auto" w:fill="auto"/>
        <w:spacing w:before="0" w:after="70" w:line="180" w:lineRule="exact"/>
        <w:ind w:left="2420"/>
        <w:jc w:val="left"/>
      </w:pPr>
      <w:r>
        <w:rPr>
          <w:rStyle w:val="1251"/>
        </w:rPr>
        <w:t>Снова блеяние.</w:t>
      </w:r>
    </w:p>
    <w:p w:rsidR="00DB2D1A" w:rsidRDefault="00DB2D1A" w:rsidP="00DB2D1A">
      <w:pPr>
        <w:pStyle w:val="a7"/>
        <w:shd w:val="clear" w:color="auto" w:fill="auto"/>
        <w:spacing w:before="0" w:after="8" w:line="210" w:lineRule="exact"/>
        <w:ind w:firstLine="340"/>
        <w:jc w:val="both"/>
      </w:pPr>
      <w:r>
        <w:t>Мое выступление не так поняли!</w:t>
      </w:r>
      <w:r>
        <w:rPr>
          <w:rStyle w:val="ab"/>
        </w:rPr>
        <w:t xml:space="preserve"> (Выходит в зал.)</w:t>
      </w:r>
      <w:r>
        <w:t xml:space="preserve"> Я прошу выяснить! Мусаева сказала, что из Москвы меня выслали, как троцкиста... Товарищи! В таком случае, завтра всех можно назвать троцкистами!</w:t>
      </w:r>
    </w:p>
    <w:p w:rsidR="00DB2D1A" w:rsidRDefault="00DB2D1A" w:rsidP="00DB2D1A">
      <w:pPr>
        <w:pStyle w:val="121"/>
        <w:shd w:val="clear" w:color="auto" w:fill="auto"/>
        <w:spacing w:before="0" w:after="9" w:line="180" w:lineRule="exact"/>
        <w:ind w:left="2580"/>
        <w:jc w:val="left"/>
      </w:pPr>
      <w:r>
        <w:rPr>
          <w:rStyle w:val="1251"/>
        </w:rPr>
        <w:t>Блеяние.</w:t>
      </w:r>
    </w:p>
    <w:p w:rsidR="00DB2D1A" w:rsidRDefault="00DB2D1A" w:rsidP="00DB2D1A">
      <w:pPr>
        <w:pStyle w:val="a7"/>
        <w:shd w:val="clear" w:color="auto" w:fill="auto"/>
        <w:spacing w:before="0"/>
        <w:ind w:left="20" w:right="20" w:firstLine="340"/>
        <w:jc w:val="both"/>
      </w:pPr>
      <w:r>
        <w:rPr>
          <w:rStyle w:val="5pt2"/>
        </w:rPr>
        <w:t>И б рае</w:t>
      </w:r>
      <w:r>
        <w:t xml:space="preserve"> в. Заключительное слово имеет товарищ Кор</w:t>
      </w:r>
      <w:r>
        <w:softHyphen/>
        <w:t>нилов.</w:t>
      </w:r>
    </w:p>
    <w:p w:rsidR="00DB2D1A" w:rsidRDefault="00DB2D1A" w:rsidP="00DB2D1A">
      <w:pPr>
        <w:pStyle w:val="a7"/>
        <w:shd w:val="clear" w:color="auto" w:fill="auto"/>
        <w:spacing w:before="0"/>
        <w:ind w:left="20" w:right="20" w:firstLine="340"/>
        <w:jc w:val="both"/>
      </w:pPr>
      <w:r>
        <w:t>М а л ь ч и к. Собра</w:t>
      </w:r>
      <w:r w:rsidR="00103BEB">
        <w:t>ние прошло в целом хорошо. Анти</w:t>
      </w:r>
      <w:r>
        <w:t xml:space="preserve">советское выступление было у товарища Иванова. Вот его подлинное лицо. Поступок в ресторане </w:t>
      </w:r>
      <w:r w:rsidRPr="00DB2D1A">
        <w:t xml:space="preserve">— </w:t>
      </w:r>
      <w:r w:rsidR="00103BEB">
        <w:t>поступок несовет</w:t>
      </w:r>
      <w:r>
        <w:t xml:space="preserve">ского актера. Патриотизм Иванова — не советский. Он со злостью заявил, что Партия и Советская власть ничего не сделали для марийского народа. Так ли это на самом деле? Нет, не так! Марийский народ раньше не имел ни школ, ни театра, ни литературы на марийском языке. Теперь он имеет все. Вам, товарищ Иванов, нечего делать в советском театре. Ваше </w:t>
      </w:r>
      <w:r>
        <w:lastRenderedPageBreak/>
        <w:t>выступление не нашло отклика среди работников теат</w:t>
      </w:r>
      <w:r>
        <w:softHyphen/>
        <w:t>ра, как это вы рассчитывали. Вы просчитались!</w:t>
      </w:r>
    </w:p>
    <w:p w:rsidR="00DB2D1A" w:rsidRDefault="00DB2D1A" w:rsidP="00DB2D1A">
      <w:pPr>
        <w:pStyle w:val="a7"/>
        <w:shd w:val="clear" w:color="auto" w:fill="auto"/>
        <w:spacing w:before="0" w:after="75"/>
        <w:ind w:left="20" w:right="20" w:firstLine="340"/>
        <w:jc w:val="both"/>
      </w:pPr>
      <w:r>
        <w:t>И б р а е в. Собрание закончено. Прошу оставлять после себя советский порядок.</w:t>
      </w:r>
    </w:p>
    <w:p w:rsidR="00DB2D1A" w:rsidRDefault="00DB2D1A" w:rsidP="00DB2D1A">
      <w:pPr>
        <w:pStyle w:val="121"/>
        <w:shd w:val="clear" w:color="auto" w:fill="auto"/>
        <w:spacing w:before="0" w:after="45"/>
        <w:ind w:left="20" w:right="20" w:firstLine="340"/>
      </w:pPr>
      <w:r>
        <w:rPr>
          <w:rStyle w:val="1251"/>
        </w:rPr>
        <w:t>Присутствующие спускаются с лестниц, ставят их на бок —</w:t>
      </w:r>
      <w:r>
        <w:rPr>
          <w:rStyle w:val="1241"/>
        </w:rPr>
        <w:t xml:space="preserve"> </w:t>
      </w:r>
      <w:r>
        <w:rPr>
          <w:rStyle w:val="1251"/>
        </w:rPr>
        <w:t>получается вольер, закрытый с трех сторон справа, слева, сзади.</w:t>
      </w:r>
      <w:r>
        <w:rPr>
          <w:rStyle w:val="1241"/>
        </w:rPr>
        <w:t xml:space="preserve"> </w:t>
      </w:r>
      <w:r>
        <w:rPr>
          <w:rStyle w:val="1251"/>
        </w:rPr>
        <w:t>К ы р л а оказывается внутри.</w:t>
      </w:r>
    </w:p>
    <w:p w:rsidR="00DB2D1A" w:rsidRDefault="00DB2D1A" w:rsidP="00DB2D1A">
      <w:pPr>
        <w:pStyle w:val="a7"/>
        <w:shd w:val="clear" w:color="auto" w:fill="auto"/>
        <w:spacing w:before="0"/>
        <w:ind w:left="20" w:right="20" w:firstLine="340"/>
        <w:jc w:val="both"/>
      </w:pPr>
      <w:r>
        <w:t>М а л ь ч и к. Прошу остат</w:t>
      </w:r>
      <w:r w:rsidR="00103BEB">
        <w:t>ься тройке для вынесения оконча</w:t>
      </w:r>
      <w:r>
        <w:t>тельного приговора.</w:t>
      </w:r>
    </w:p>
    <w:p w:rsidR="00DB2D1A" w:rsidRDefault="00DB2D1A" w:rsidP="00DB2D1A">
      <w:pPr>
        <w:pStyle w:val="a7"/>
        <w:shd w:val="clear" w:color="auto" w:fill="auto"/>
        <w:spacing w:before="0"/>
        <w:ind w:left="20" w:right="20" w:firstLine="340"/>
        <w:jc w:val="both"/>
      </w:pPr>
      <w:r>
        <w:t>М и л и ц и о н е р</w:t>
      </w:r>
      <w:r>
        <w:rPr>
          <w:rStyle w:val="ab"/>
        </w:rPr>
        <w:t xml:space="preserve"> (Кырле).</w:t>
      </w:r>
      <w:r>
        <w:t xml:space="preserve"> Вот ордер на обыск.</w:t>
      </w:r>
      <w:r w:rsidR="00103BEB">
        <w:rPr>
          <w:rStyle w:val="ab"/>
        </w:rPr>
        <w:t xml:space="preserve"> (Показыва</w:t>
      </w:r>
      <w:r>
        <w:rPr>
          <w:rStyle w:val="ab"/>
        </w:rPr>
        <w:t>ет листок.)</w:t>
      </w:r>
    </w:p>
    <w:p w:rsidR="00DB2D1A" w:rsidRDefault="00DB2D1A" w:rsidP="00DB2D1A">
      <w:pPr>
        <w:pStyle w:val="a7"/>
        <w:shd w:val="clear" w:color="auto" w:fill="auto"/>
        <w:spacing w:before="0"/>
        <w:ind w:left="20" w:firstLine="340"/>
        <w:jc w:val="both"/>
      </w:pPr>
      <w:r>
        <w:t>К ы р л а. Как ваша фамилия?</w:t>
      </w:r>
    </w:p>
    <w:p w:rsidR="00DB2D1A" w:rsidRDefault="00DB2D1A" w:rsidP="00DB2D1A">
      <w:pPr>
        <w:pStyle w:val="a7"/>
        <w:shd w:val="clear" w:color="auto" w:fill="auto"/>
        <w:spacing w:before="0"/>
        <w:ind w:left="20" w:right="20" w:firstLine="340"/>
        <w:jc w:val="both"/>
      </w:pPr>
      <w:r>
        <w:t>М и л и ц и о н е р. Это не имеет никакого значения.</w:t>
      </w:r>
      <w:r w:rsidR="00103BEB">
        <w:rPr>
          <w:rStyle w:val="ab"/>
        </w:rPr>
        <w:t xml:space="preserve"> (Обыс</w:t>
      </w:r>
      <w:r>
        <w:rPr>
          <w:rStyle w:val="ab"/>
        </w:rPr>
        <w:t>кивает его карманы.)</w:t>
      </w:r>
    </w:p>
    <w:p w:rsidR="00DB2D1A" w:rsidRDefault="00DB2D1A" w:rsidP="00DB2D1A">
      <w:pPr>
        <w:pStyle w:val="a7"/>
        <w:shd w:val="clear" w:color="auto" w:fill="auto"/>
        <w:spacing w:before="0"/>
        <w:ind w:left="20" w:firstLine="340"/>
        <w:jc w:val="both"/>
      </w:pPr>
      <w:r>
        <w:t>К ы р л а. И все-таки, для истории.</w:t>
      </w:r>
    </w:p>
    <w:p w:rsidR="00DB2D1A" w:rsidRDefault="00DB2D1A" w:rsidP="00DB2D1A">
      <w:pPr>
        <w:pStyle w:val="a7"/>
        <w:shd w:val="clear" w:color="auto" w:fill="auto"/>
        <w:spacing w:before="0"/>
        <w:ind w:left="20" w:right="20" w:firstLine="340"/>
        <w:jc w:val="both"/>
      </w:pPr>
      <w:r>
        <w:t>М и л и ц и о н е р</w:t>
      </w:r>
      <w:r>
        <w:rPr>
          <w:rStyle w:val="ab"/>
        </w:rPr>
        <w:t xml:space="preserve"> (читает).</w:t>
      </w:r>
      <w:r>
        <w:t xml:space="preserve"> «Постановление </w:t>
      </w:r>
      <w:r w:rsidRPr="00DB2D1A">
        <w:t xml:space="preserve">1937 </w:t>
      </w:r>
      <w:r>
        <w:t>года ап</w:t>
      </w:r>
      <w:r>
        <w:softHyphen/>
        <w:t xml:space="preserve">реля </w:t>
      </w:r>
      <w:r w:rsidRPr="00DB2D1A">
        <w:t xml:space="preserve">23 </w:t>
      </w:r>
      <w:r>
        <w:t xml:space="preserve">дня. Я, оперуполномоченный </w:t>
      </w:r>
      <w:r w:rsidRPr="00DB2D1A">
        <w:t xml:space="preserve">3 </w:t>
      </w:r>
      <w:r>
        <w:t>отдела УГБ младший лейтенант госбезопасности Пономарев...</w:t>
      </w:r>
    </w:p>
    <w:p w:rsidR="00DB2D1A" w:rsidRDefault="00DB2D1A" w:rsidP="00DB2D1A">
      <w:pPr>
        <w:pStyle w:val="a7"/>
        <w:shd w:val="clear" w:color="auto" w:fill="auto"/>
        <w:spacing w:before="0"/>
        <w:ind w:left="20" w:firstLine="340"/>
        <w:jc w:val="both"/>
      </w:pPr>
      <w:r>
        <w:t>К ы р л а</w:t>
      </w:r>
      <w:r>
        <w:rPr>
          <w:rStyle w:val="ab"/>
        </w:rPr>
        <w:t xml:space="preserve"> (перебивает).</w:t>
      </w:r>
      <w:r>
        <w:t xml:space="preserve"> Пономарев ваша фамилия!</w:t>
      </w:r>
    </w:p>
    <w:p w:rsidR="00DB2D1A" w:rsidRDefault="00DB2D1A" w:rsidP="00DB2D1A">
      <w:pPr>
        <w:pStyle w:val="a7"/>
        <w:shd w:val="clear" w:color="auto" w:fill="auto"/>
        <w:spacing w:before="0"/>
        <w:ind w:left="20" w:right="20" w:firstLine="340"/>
        <w:jc w:val="both"/>
        <w:sectPr w:rsidR="00DB2D1A">
          <w:type w:val="continuous"/>
          <w:pgSz w:w="12240" w:h="15840"/>
          <w:pgMar w:top="3039" w:right="5274" w:bottom="3231" w:left="1067" w:header="0" w:footer="3" w:gutter="0"/>
          <w:cols w:space="720"/>
          <w:noEndnote/>
          <w:docGrid w:linePitch="360"/>
        </w:sectPr>
      </w:pPr>
      <w:r>
        <w:rPr>
          <w:rStyle w:val="3pt1"/>
        </w:rPr>
        <w:t>Милиционе</w:t>
      </w:r>
      <w:r>
        <w:t xml:space="preserve"> р</w:t>
      </w:r>
      <w:r>
        <w:rPr>
          <w:rStyle w:val="ab"/>
        </w:rPr>
        <w:t xml:space="preserve"> (продолжает читать).</w:t>
      </w:r>
      <w:r>
        <w:t xml:space="preserve"> «...рассмотрев мате</w:t>
      </w:r>
      <w:r>
        <w:softHyphen/>
        <w:t>риал в отношении гражданина Иванова Кирилла Ивановича в пре</w:t>
      </w:r>
      <w:r>
        <w:softHyphen/>
        <w:t xml:space="preserve">ступлении, предусмотренном ст. </w:t>
      </w:r>
      <w:r w:rsidRPr="00DB2D1A">
        <w:t xml:space="preserve">58 —10, </w:t>
      </w:r>
      <w:r>
        <w:t>часть I и II УК РСФСР, нашел, что гражданин Иванов Кирилл Иванович является членом контрреволюционной националистической организации. Нахо</w:t>
      </w:r>
      <w:r>
        <w:softHyphen/>
        <w:t>дясь на свободе, может повлиять на дальнейший ход расследова</w:t>
      </w:r>
      <w:r>
        <w:softHyphen/>
        <w:t>ния, помешать раскрытию истины, может скрыться от следствия, суда...</w:t>
      </w:r>
      <w:r>
        <w:rPr>
          <w:rStyle w:val="ab"/>
        </w:rPr>
        <w:t xml:space="preserve"> (Кырла смеется)</w:t>
      </w:r>
      <w:r>
        <w:t xml:space="preserve"> ...поэтому постановил в отношении граж</w:t>
      </w:r>
      <w:r>
        <w:softHyphen/>
        <w:t>данина Иванова Кирилла Ивановича избрать меру пресечения — содержание под стражей. Оперуполномоченный Пономарев».</w:t>
      </w:r>
    </w:p>
    <w:p w:rsidR="00DB2D1A" w:rsidRDefault="00DB2D1A" w:rsidP="00DB2D1A">
      <w:pPr>
        <w:pStyle w:val="a7"/>
        <w:shd w:val="clear" w:color="auto" w:fill="auto"/>
        <w:spacing w:before="0"/>
        <w:ind w:left="40" w:right="20" w:firstLine="340"/>
        <w:jc w:val="both"/>
      </w:pPr>
      <w:r>
        <w:lastRenderedPageBreak/>
        <w:t xml:space="preserve">М а л ь ч и к. Согласен. Начальник </w:t>
      </w:r>
      <w:r w:rsidRPr="00DB2D1A">
        <w:t xml:space="preserve">3 </w:t>
      </w:r>
      <w:r>
        <w:t>отдела УГБ НКВД младший лейтенант госбезопасности Кленов.</w:t>
      </w:r>
    </w:p>
    <w:p w:rsidR="00DB2D1A" w:rsidRDefault="00DB2D1A" w:rsidP="00DB2D1A">
      <w:pPr>
        <w:pStyle w:val="a7"/>
        <w:shd w:val="clear" w:color="auto" w:fill="auto"/>
        <w:spacing w:before="0"/>
        <w:ind w:left="40" w:right="20" w:firstLine="340"/>
        <w:jc w:val="both"/>
      </w:pPr>
      <w:r>
        <w:t>М и л и ц и о не р. П</w:t>
      </w:r>
      <w:r w:rsidR="00103BEB">
        <w:t>остановление. Я, помощник оперу</w:t>
      </w:r>
      <w:r>
        <w:t>полномоченного 3 отдела УГБ сержант госбезопасности Бельский, рассмотрев следственный материал по обвинению Иванова Кирилла Ивановича в преступлении, предусмотрен</w:t>
      </w:r>
      <w:r>
        <w:softHyphen/>
        <w:t xml:space="preserve">ном ст. </w:t>
      </w:r>
      <w:r w:rsidRPr="00DB2D1A">
        <w:t xml:space="preserve">58 — 10, </w:t>
      </w:r>
      <w:r>
        <w:t>ч. I и II, нашел, что Иванов, будучи членом контрреволюционной нац</w:t>
      </w:r>
      <w:r w:rsidR="00103BEB">
        <w:t>ионалистической организации, су</w:t>
      </w:r>
      <w:r>
        <w:t>ществовавшей в МАССР, проводил явно контрреволюцион</w:t>
      </w:r>
      <w:r>
        <w:softHyphen/>
        <w:t>ную националистическую деятельность. Принимая во внима</w:t>
      </w:r>
      <w:r>
        <w:softHyphen/>
        <w:t xml:space="preserve">ние, что по делу требуется провести ряд дополнительных следственных мероприятий, арестовать новых лиц, срок же содержания Иванова под стражей истекает </w:t>
      </w:r>
      <w:r w:rsidRPr="00DB2D1A">
        <w:t xml:space="preserve">23 </w:t>
      </w:r>
      <w:r>
        <w:t xml:space="preserve">июня </w:t>
      </w:r>
      <w:r w:rsidRPr="00DB2D1A">
        <w:t xml:space="preserve">1937 </w:t>
      </w:r>
      <w:r>
        <w:t xml:space="preserve">года, постановил: в отношении Иванова Кирилла Ивановича, </w:t>
      </w:r>
      <w:r w:rsidRPr="00DB2D1A">
        <w:t xml:space="preserve">1909 </w:t>
      </w:r>
      <w:r>
        <w:t xml:space="preserve">г. р., по национальности мари, беспартийный, имеет </w:t>
      </w:r>
      <w:r>
        <w:lastRenderedPageBreak/>
        <w:t>киноактерское среднее образование, уроженец деревни Куп- Сола Сернурского района МАССР, из крестьян-бедняков, проживал в городе Йошкар-Ола, работал артистом марийс</w:t>
      </w:r>
      <w:r>
        <w:softHyphen/>
        <w:t>кой труппы Маргостеатра, по профессии киноактер, ранее не судим, возбудить ходатайство через 3 отдел перед Президиу</w:t>
      </w:r>
      <w:r>
        <w:softHyphen/>
        <w:t>мом ВЦИКа о продлении срока содержания под стражей, ве</w:t>
      </w:r>
      <w:r>
        <w:softHyphen/>
        <w:t xml:space="preserve">дения следствия до </w:t>
      </w:r>
      <w:r w:rsidRPr="00DB2D1A">
        <w:t xml:space="preserve">1 </w:t>
      </w:r>
      <w:r>
        <w:t xml:space="preserve">августа </w:t>
      </w:r>
      <w:r w:rsidRPr="00DB2D1A">
        <w:t xml:space="preserve">1937 </w:t>
      </w:r>
      <w:r w:rsidR="00103BEB">
        <w:t>года. Помощник оперупол</w:t>
      </w:r>
      <w:r>
        <w:t>номоченного 3 отдела УГБ НКВД по МАССР сержант госбе</w:t>
      </w:r>
      <w:r>
        <w:softHyphen/>
        <w:t>зопасности Бельский.</w:t>
      </w:r>
    </w:p>
    <w:p w:rsidR="00DB2D1A" w:rsidRDefault="00DB2D1A" w:rsidP="00DB2D1A">
      <w:pPr>
        <w:pStyle w:val="a7"/>
        <w:shd w:val="clear" w:color="auto" w:fill="auto"/>
        <w:spacing w:before="0"/>
        <w:ind w:left="40" w:right="20" w:firstLine="340"/>
        <w:jc w:val="both"/>
      </w:pPr>
      <w:r>
        <w:t>М а л ь ч и к. Утверждаю. Начальник УГБ НКВД по МАССР старший лейтенант госбезопасности Карачаров.</w:t>
      </w:r>
    </w:p>
    <w:p w:rsidR="00DB2D1A" w:rsidRDefault="00DB2D1A" w:rsidP="00DB2D1A">
      <w:pPr>
        <w:pStyle w:val="a7"/>
        <w:shd w:val="clear" w:color="auto" w:fill="auto"/>
        <w:spacing w:before="0"/>
        <w:ind w:left="40" w:right="20" w:firstLine="340"/>
        <w:jc w:val="both"/>
      </w:pPr>
      <w:r>
        <w:t xml:space="preserve">М и л и ц и о н е р. Вышеупомянутые ценности: деньги в сумме </w:t>
      </w:r>
      <w:r w:rsidRPr="00DB2D1A">
        <w:t xml:space="preserve">400 </w:t>
      </w:r>
      <w:r>
        <w:t xml:space="preserve">рублей, облигации </w:t>
      </w:r>
      <w:r w:rsidRPr="00DB2D1A">
        <w:t xml:space="preserve">2 </w:t>
      </w:r>
      <w:r>
        <w:t xml:space="preserve">пятилетки выпуска </w:t>
      </w:r>
      <w:r w:rsidRPr="00DB2D1A">
        <w:t xml:space="preserve">4 </w:t>
      </w:r>
      <w:r>
        <w:t>года (бес</w:t>
      </w:r>
      <w:r>
        <w:softHyphen/>
        <w:t xml:space="preserve">проигрышный выпуск), на общую сумму </w:t>
      </w:r>
      <w:r w:rsidRPr="00DB2D1A">
        <w:t xml:space="preserve">850 </w:t>
      </w:r>
      <w:r>
        <w:t xml:space="preserve">рублей, осовиахи- мовские билеты на сумму </w:t>
      </w:r>
      <w:r w:rsidRPr="00DB2D1A">
        <w:t xml:space="preserve">15 </w:t>
      </w:r>
      <w:r>
        <w:t>рублей, как вещественное доказа</w:t>
      </w:r>
      <w:r>
        <w:softHyphen/>
        <w:t>тельство, сдать в кассу финчасти Управления НКВД до оконча</w:t>
      </w:r>
      <w:r>
        <w:softHyphen/>
        <w:t>ния следствия суда. Оперуполномоченный 3 отдела УГБ НКВД по МАССР Пономарев.</w:t>
      </w:r>
    </w:p>
    <w:p w:rsidR="00DB2D1A" w:rsidRDefault="00DB2D1A" w:rsidP="00DB2D1A">
      <w:pPr>
        <w:pStyle w:val="a7"/>
        <w:shd w:val="clear" w:color="auto" w:fill="auto"/>
        <w:spacing w:before="0"/>
        <w:ind w:left="40" w:firstLine="340"/>
        <w:jc w:val="both"/>
      </w:pPr>
      <w:r>
        <w:t>М а л ь ч и к</w:t>
      </w:r>
      <w:r>
        <w:rPr>
          <w:rStyle w:val="ab"/>
        </w:rPr>
        <w:t xml:space="preserve"> (Кырле).</w:t>
      </w:r>
      <w:r>
        <w:t xml:space="preserve"> Хотите оставить при себе часть денег?</w:t>
      </w:r>
    </w:p>
    <w:p w:rsidR="00DB2D1A" w:rsidRDefault="00DB2D1A" w:rsidP="00DB2D1A">
      <w:pPr>
        <w:pStyle w:val="a7"/>
        <w:shd w:val="clear" w:color="auto" w:fill="auto"/>
        <w:spacing w:before="0"/>
        <w:ind w:left="40" w:firstLine="340"/>
        <w:jc w:val="both"/>
      </w:pPr>
      <w:r>
        <w:t>К ы р л а. Зачем? Мне все понятно.</w:t>
      </w:r>
    </w:p>
    <w:p w:rsidR="00DB2D1A" w:rsidRDefault="00DB2D1A" w:rsidP="00DB2D1A">
      <w:pPr>
        <w:pStyle w:val="a7"/>
        <w:shd w:val="clear" w:color="auto" w:fill="auto"/>
        <w:spacing w:before="0"/>
        <w:ind w:left="40" w:right="20" w:firstLine="340"/>
        <w:jc w:val="both"/>
      </w:pPr>
      <w:r>
        <w:t>М и л и ц и о н е р. На карманные расходы.</w:t>
      </w:r>
      <w:r>
        <w:rPr>
          <w:rStyle w:val="ab"/>
        </w:rPr>
        <w:t xml:space="preserve"> (Подает бумагу,</w:t>
      </w:r>
      <w:r>
        <w:rPr>
          <w:rStyle w:val="79"/>
        </w:rPr>
        <w:t xml:space="preserve"> </w:t>
      </w:r>
      <w:r>
        <w:rPr>
          <w:rStyle w:val="ab"/>
        </w:rPr>
        <w:t>ручку.)</w:t>
      </w:r>
      <w:r>
        <w:t xml:space="preserve"> Пишите.</w:t>
      </w:r>
    </w:p>
    <w:p w:rsidR="00DB2D1A" w:rsidRDefault="00DB2D1A" w:rsidP="00DB2D1A">
      <w:pPr>
        <w:pStyle w:val="a7"/>
        <w:shd w:val="clear" w:color="auto" w:fill="auto"/>
        <w:spacing w:before="0" w:after="145"/>
        <w:ind w:left="40" w:right="20" w:firstLine="340"/>
        <w:jc w:val="both"/>
      </w:pPr>
      <w:r>
        <w:t>«Расписка. Мной, Ивановым Кириллом Ивановичем, полу</w:t>
      </w:r>
      <w:r>
        <w:softHyphen/>
        <w:t xml:space="preserve">чено от товарища Пономарева, оперуполномоченного 3 отдела УГБ НКВД по МАССР, денег в сумме </w:t>
      </w:r>
      <w:r w:rsidRPr="00DB2D1A">
        <w:t xml:space="preserve">80 </w:t>
      </w:r>
      <w:r>
        <w:t>рублей, в чем и распи</w:t>
      </w:r>
      <w:r>
        <w:softHyphen/>
        <w:t>сался. Иванов».</w:t>
      </w:r>
    </w:p>
    <w:p w:rsidR="00DB2D1A" w:rsidRDefault="00DB2D1A" w:rsidP="00DB2D1A">
      <w:pPr>
        <w:pStyle w:val="121"/>
        <w:shd w:val="clear" w:color="auto" w:fill="auto"/>
        <w:spacing w:before="0" w:after="69" w:line="180" w:lineRule="exact"/>
        <w:ind w:left="2240"/>
        <w:jc w:val="left"/>
      </w:pPr>
      <w:r>
        <w:rPr>
          <w:rStyle w:val="1251"/>
        </w:rPr>
        <w:t>К ы р л а пишет.</w:t>
      </w:r>
    </w:p>
    <w:p w:rsidR="00DB2D1A" w:rsidRDefault="00DB2D1A" w:rsidP="00DB2D1A">
      <w:pPr>
        <w:pStyle w:val="a7"/>
        <w:shd w:val="clear" w:color="auto" w:fill="auto"/>
        <w:spacing w:before="0"/>
        <w:ind w:left="40" w:right="20" w:firstLine="340"/>
        <w:jc w:val="both"/>
      </w:pPr>
      <w:r>
        <w:t>Может, еще возьмете?</w:t>
      </w:r>
      <w:r>
        <w:rPr>
          <w:rStyle w:val="ab"/>
        </w:rPr>
        <w:t xml:space="preserve"> (Снова подает листок.)</w:t>
      </w:r>
      <w:r>
        <w:t xml:space="preserve"> Пишите. Та расписка от </w:t>
      </w:r>
      <w:r w:rsidRPr="00DB2D1A">
        <w:t xml:space="preserve">23 </w:t>
      </w:r>
      <w:r>
        <w:t xml:space="preserve">апреля </w:t>
      </w:r>
      <w:r w:rsidRPr="00DB2D1A">
        <w:t xml:space="preserve">1937 </w:t>
      </w:r>
      <w:r>
        <w:t xml:space="preserve">года, а эта </w:t>
      </w:r>
      <w:r w:rsidRPr="00DB2D1A">
        <w:t xml:space="preserve">— </w:t>
      </w:r>
      <w:r>
        <w:t xml:space="preserve">от </w:t>
      </w:r>
      <w:r w:rsidRPr="00DB2D1A">
        <w:t xml:space="preserve">8 </w:t>
      </w:r>
      <w:r>
        <w:t xml:space="preserve">июля </w:t>
      </w:r>
      <w:r w:rsidRPr="00DB2D1A">
        <w:t xml:space="preserve">1937 </w:t>
      </w:r>
      <w:r>
        <w:t>года.</w:t>
      </w:r>
      <w:r>
        <w:rPr>
          <w:rStyle w:val="ab"/>
        </w:rPr>
        <w:t xml:space="preserve"> (Диктует.)</w:t>
      </w:r>
    </w:p>
    <w:p w:rsidR="00DB2D1A" w:rsidRDefault="00DB2D1A" w:rsidP="00DB2D1A">
      <w:pPr>
        <w:pStyle w:val="a7"/>
        <w:shd w:val="clear" w:color="auto" w:fill="auto"/>
        <w:spacing w:before="0"/>
        <w:ind w:left="40" w:right="20" w:firstLine="340"/>
        <w:jc w:val="both"/>
      </w:pPr>
      <w:r>
        <w:t>«Я, заключенный Иванов Кирилл Иванович, получил де</w:t>
      </w:r>
      <w:r>
        <w:softHyphen/>
        <w:t xml:space="preserve">нег </w:t>
      </w:r>
      <w:r w:rsidRPr="00DB2D1A">
        <w:t xml:space="preserve">50 </w:t>
      </w:r>
      <w:r>
        <w:t>рублей.</w:t>
      </w:r>
    </w:p>
    <w:p w:rsidR="00DB2D1A" w:rsidRDefault="00DB2D1A" w:rsidP="00DB2D1A">
      <w:pPr>
        <w:pStyle w:val="a7"/>
        <w:shd w:val="clear" w:color="auto" w:fill="auto"/>
        <w:spacing w:before="0" w:after="75"/>
        <w:ind w:left="40" w:firstLine="340"/>
        <w:jc w:val="both"/>
      </w:pPr>
      <w:r>
        <w:t>Подпись Иванов».</w:t>
      </w:r>
    </w:p>
    <w:p w:rsidR="00103BEB" w:rsidRDefault="00DB2D1A" w:rsidP="00DB2D1A">
      <w:pPr>
        <w:pStyle w:val="121"/>
        <w:shd w:val="clear" w:color="auto" w:fill="auto"/>
        <w:spacing w:before="0" w:after="45"/>
        <w:ind w:left="40" w:right="20" w:firstLine="340"/>
        <w:rPr>
          <w:rStyle w:val="1251"/>
        </w:rPr>
      </w:pPr>
      <w:r>
        <w:rPr>
          <w:rStyle w:val="1251"/>
        </w:rPr>
        <w:t>К ы р л а пишет. М и л и ц и о н е р</w:t>
      </w:r>
      <w:r w:rsidR="00103BEB">
        <w:rPr>
          <w:rStyle w:val="1251"/>
        </w:rPr>
        <w:t xml:space="preserve"> </w:t>
      </w:r>
      <w:r>
        <w:rPr>
          <w:rStyle w:val="1251"/>
        </w:rPr>
        <w:t xml:space="preserve"> отсчитывает деньги, по</w:t>
      </w:r>
      <w:r>
        <w:rPr>
          <w:rStyle w:val="1251"/>
        </w:rPr>
        <w:softHyphen/>
        <w:t xml:space="preserve">дает их </w:t>
      </w:r>
      <w:r w:rsidR="00103BEB">
        <w:rPr>
          <w:rStyle w:val="1251"/>
        </w:rPr>
        <w:t xml:space="preserve"> </w:t>
      </w:r>
    </w:p>
    <w:p w:rsidR="00DB2D1A" w:rsidRDefault="00DB2D1A" w:rsidP="00DB2D1A">
      <w:pPr>
        <w:pStyle w:val="121"/>
        <w:shd w:val="clear" w:color="auto" w:fill="auto"/>
        <w:spacing w:before="0" w:after="45"/>
        <w:ind w:left="40" w:right="20" w:firstLine="340"/>
      </w:pPr>
      <w:r>
        <w:rPr>
          <w:rStyle w:val="1251"/>
        </w:rPr>
        <w:t>К ы р л е — тот, в свою очередь, подает М и л и ц и о н е</w:t>
      </w:r>
      <w:r w:rsidR="00103BEB">
        <w:rPr>
          <w:rStyle w:val="1251"/>
        </w:rPr>
        <w:t xml:space="preserve"> </w:t>
      </w:r>
      <w:r>
        <w:rPr>
          <w:rStyle w:val="1251"/>
        </w:rPr>
        <w:softHyphen/>
        <w:t>р у</w:t>
      </w:r>
      <w:r w:rsidR="00103BEB">
        <w:rPr>
          <w:rStyle w:val="1251"/>
        </w:rPr>
        <w:t xml:space="preserve"> </w:t>
      </w:r>
      <w:r>
        <w:rPr>
          <w:rStyle w:val="1251"/>
        </w:rPr>
        <w:t xml:space="preserve"> вторую расписку: неожиданно она падает, К ы р л а </w:t>
      </w:r>
      <w:r w:rsidR="00103BEB">
        <w:rPr>
          <w:rStyle w:val="1251"/>
        </w:rPr>
        <w:t xml:space="preserve"> </w:t>
      </w:r>
      <w:r>
        <w:rPr>
          <w:rStyle w:val="1251"/>
        </w:rPr>
        <w:t>ловит ли</w:t>
      </w:r>
      <w:r>
        <w:rPr>
          <w:rStyle w:val="1251"/>
        </w:rPr>
        <w:softHyphen/>
        <w:t>сток на лету.</w:t>
      </w:r>
    </w:p>
    <w:p w:rsidR="00DB2D1A" w:rsidRDefault="00DB2D1A" w:rsidP="00DB2D1A">
      <w:pPr>
        <w:pStyle w:val="a7"/>
        <w:shd w:val="clear" w:color="auto" w:fill="auto"/>
        <w:spacing w:before="0"/>
        <w:ind w:left="40" w:firstLine="340"/>
        <w:jc w:val="both"/>
      </w:pPr>
      <w:r>
        <w:t>К ы р л а</w:t>
      </w:r>
      <w:r>
        <w:rPr>
          <w:rStyle w:val="ab"/>
        </w:rPr>
        <w:t xml:space="preserve"> (удивленно).</w:t>
      </w:r>
      <w:r>
        <w:t xml:space="preserve"> Что это?</w:t>
      </w:r>
    </w:p>
    <w:p w:rsidR="00DB2D1A" w:rsidRDefault="00DB2D1A" w:rsidP="00DB2D1A">
      <w:pPr>
        <w:pStyle w:val="a7"/>
        <w:shd w:val="clear" w:color="auto" w:fill="auto"/>
        <w:spacing w:before="0"/>
        <w:ind w:left="40" w:firstLine="340"/>
        <w:jc w:val="both"/>
      </w:pPr>
      <w:r>
        <w:t>М и л и ц и о н е р. Где?</w:t>
      </w:r>
    </w:p>
    <w:p w:rsidR="00DB2D1A" w:rsidRDefault="00DB2D1A" w:rsidP="00DB2D1A">
      <w:pPr>
        <w:pStyle w:val="a7"/>
        <w:shd w:val="clear" w:color="auto" w:fill="auto"/>
        <w:spacing w:before="0"/>
        <w:ind w:left="40" w:right="20" w:firstLine="340"/>
        <w:jc w:val="both"/>
      </w:pPr>
      <w:r>
        <w:t>К ы р л а. Я написал расписку на бланке.</w:t>
      </w:r>
      <w:r w:rsidR="00103BEB">
        <w:rPr>
          <w:rStyle w:val="ab"/>
        </w:rPr>
        <w:t xml:space="preserve"> (Волнуется, судо</w:t>
      </w:r>
      <w:r>
        <w:rPr>
          <w:rStyle w:val="ab"/>
        </w:rPr>
        <w:t>рожно расстегивает пуговицы на сорочке.)</w:t>
      </w:r>
      <w:r>
        <w:t xml:space="preserve"> Это чистый бланк свидетельства о смерти!</w:t>
      </w:r>
    </w:p>
    <w:p w:rsidR="00DB2D1A" w:rsidRDefault="00DB2D1A" w:rsidP="00DB2D1A">
      <w:pPr>
        <w:pStyle w:val="a7"/>
        <w:shd w:val="clear" w:color="auto" w:fill="auto"/>
        <w:spacing w:before="0"/>
        <w:ind w:left="40" w:firstLine="340"/>
        <w:jc w:val="both"/>
      </w:pPr>
      <w:r>
        <w:t>М а л ь ч и к</w:t>
      </w:r>
      <w:r>
        <w:rPr>
          <w:rStyle w:val="ab"/>
        </w:rPr>
        <w:t xml:space="preserve"> (невозмутимо).</w:t>
      </w:r>
      <w:r>
        <w:t xml:space="preserve"> Ну и что?</w:t>
      </w:r>
    </w:p>
    <w:p w:rsidR="00DB2D1A" w:rsidRDefault="00DB2D1A" w:rsidP="00DB2D1A">
      <w:pPr>
        <w:pStyle w:val="a7"/>
        <w:shd w:val="clear" w:color="auto" w:fill="auto"/>
        <w:spacing w:before="0"/>
        <w:ind w:left="40" w:firstLine="340"/>
        <w:jc w:val="both"/>
      </w:pPr>
      <w:r>
        <w:t>К ы р л а</w:t>
      </w:r>
      <w:r>
        <w:rPr>
          <w:rStyle w:val="ab"/>
        </w:rPr>
        <w:t xml:space="preserve"> (дрогнув).</w:t>
      </w:r>
      <w:r>
        <w:t xml:space="preserve"> Вы можете его сегодня же оформить?</w:t>
      </w:r>
    </w:p>
    <w:p w:rsidR="00DB2D1A" w:rsidRDefault="00DB2D1A" w:rsidP="00DB2D1A">
      <w:pPr>
        <w:pStyle w:val="a7"/>
        <w:shd w:val="clear" w:color="auto" w:fill="auto"/>
        <w:spacing w:before="0"/>
        <w:ind w:left="40" w:firstLine="340"/>
        <w:jc w:val="both"/>
      </w:pPr>
      <w:r>
        <w:t>М а л ь ч и к. Сегодня не можем.</w:t>
      </w:r>
    </w:p>
    <w:p w:rsidR="00DB2D1A" w:rsidRDefault="00DB2D1A" w:rsidP="00DB2D1A">
      <w:pPr>
        <w:pStyle w:val="a7"/>
        <w:shd w:val="clear" w:color="auto" w:fill="auto"/>
        <w:spacing w:before="0" w:after="85"/>
        <w:ind w:left="40" w:firstLine="340"/>
        <w:jc w:val="both"/>
      </w:pPr>
      <w:r>
        <w:lastRenderedPageBreak/>
        <w:t>К ы р л а. А когда?</w:t>
      </w:r>
    </w:p>
    <w:p w:rsidR="00DB2D1A" w:rsidRDefault="00DB2D1A" w:rsidP="00DB2D1A">
      <w:pPr>
        <w:pStyle w:val="121"/>
        <w:shd w:val="clear" w:color="auto" w:fill="auto"/>
        <w:spacing w:before="0" w:after="0" w:line="180" w:lineRule="exact"/>
        <w:ind w:left="2540"/>
        <w:jc w:val="left"/>
      </w:pPr>
      <w:r>
        <w:rPr>
          <w:rStyle w:val="1251"/>
        </w:rPr>
        <w:t>Молчание.</w:t>
      </w:r>
    </w:p>
    <w:p w:rsidR="00DB2D1A" w:rsidRDefault="00DB2D1A" w:rsidP="00DB2D1A">
      <w:pPr>
        <w:pStyle w:val="a7"/>
        <w:shd w:val="clear" w:color="auto" w:fill="auto"/>
        <w:spacing w:before="0"/>
        <w:ind w:left="40" w:right="20" w:firstLine="340"/>
        <w:jc w:val="both"/>
      </w:pPr>
      <w:r>
        <w:t xml:space="preserve">Я понял: у вас </w:t>
      </w:r>
      <w:r w:rsidRPr="00DB2D1A">
        <w:t xml:space="preserve">— </w:t>
      </w:r>
      <w:r>
        <w:t>конвейер!</w:t>
      </w:r>
      <w:r w:rsidR="00103BEB">
        <w:t xml:space="preserve"> Все под рукой: и жертва, и пис</w:t>
      </w:r>
      <w:r>
        <w:t>толет, и «Свидетельство о смерти»...</w:t>
      </w:r>
    </w:p>
    <w:p w:rsidR="00DB2D1A" w:rsidRDefault="00DB2D1A" w:rsidP="00DB2D1A">
      <w:pPr>
        <w:pStyle w:val="a7"/>
        <w:shd w:val="clear" w:color="auto" w:fill="auto"/>
        <w:spacing w:before="0"/>
        <w:ind w:left="40" w:firstLine="340"/>
        <w:jc w:val="both"/>
      </w:pPr>
      <w:r>
        <w:t>М а л ь ч и к</w:t>
      </w:r>
      <w:r>
        <w:rPr>
          <w:rStyle w:val="ab"/>
        </w:rPr>
        <w:t xml:space="preserve"> (Милиционеру).</w:t>
      </w:r>
      <w:r>
        <w:t xml:space="preserve"> Дубина!</w:t>
      </w:r>
    </w:p>
    <w:p w:rsidR="00DB2D1A" w:rsidRDefault="00DB2D1A" w:rsidP="00DB2D1A">
      <w:pPr>
        <w:pStyle w:val="a7"/>
        <w:shd w:val="clear" w:color="auto" w:fill="auto"/>
        <w:spacing w:before="0"/>
        <w:ind w:left="40" w:right="20" w:firstLine="340"/>
        <w:jc w:val="both"/>
      </w:pPr>
      <w:r>
        <w:t>К ы р л а. К слову о конвейере. Вы знаете, сколько личной валюты я вложил в Челябинский тракторный завод?! За прокат «Путевки» за границей! Я копейки себе не просил! Разве мог это сделать враг народа?</w:t>
      </w:r>
    </w:p>
    <w:p w:rsidR="00DB2D1A" w:rsidRDefault="00DB2D1A" w:rsidP="00DB2D1A">
      <w:pPr>
        <w:pStyle w:val="a7"/>
        <w:shd w:val="clear" w:color="auto" w:fill="auto"/>
        <w:spacing w:before="0"/>
        <w:ind w:left="40" w:right="20" w:firstLine="340"/>
        <w:jc w:val="both"/>
      </w:pPr>
      <w:r>
        <w:t>М а л ь ч и к</w:t>
      </w:r>
      <w:r>
        <w:rPr>
          <w:rStyle w:val="ab"/>
        </w:rPr>
        <w:t xml:space="preserve"> (читает).</w:t>
      </w:r>
      <w:r>
        <w:t xml:space="preserve"> «Выписка из протокола </w:t>
      </w:r>
      <w:r w:rsidRPr="00DB2D1A">
        <w:t xml:space="preserve">№ 5 </w:t>
      </w:r>
      <w:r>
        <w:t>Заседа</w:t>
      </w:r>
      <w:r>
        <w:softHyphen/>
        <w:t xml:space="preserve">ния Тройки Управления НКВД по Марийской АССР от </w:t>
      </w:r>
      <w:r w:rsidRPr="00DB2D1A">
        <w:t xml:space="preserve">13 </w:t>
      </w:r>
      <w:r>
        <w:t>авгу</w:t>
      </w:r>
      <w:r>
        <w:softHyphen/>
        <w:t xml:space="preserve">ста </w:t>
      </w:r>
      <w:r w:rsidRPr="00DB2D1A">
        <w:t xml:space="preserve">1937 </w:t>
      </w:r>
      <w:r>
        <w:t>года.</w:t>
      </w:r>
    </w:p>
    <w:p w:rsidR="00DB2D1A" w:rsidRDefault="00DB2D1A" w:rsidP="00DB2D1A">
      <w:pPr>
        <w:pStyle w:val="a7"/>
        <w:shd w:val="clear" w:color="auto" w:fill="auto"/>
        <w:spacing w:before="0"/>
        <w:ind w:left="40" w:right="20" w:firstLine="340"/>
        <w:jc w:val="both"/>
      </w:pPr>
      <w:r>
        <w:t xml:space="preserve">Слушали: дело НКВД по МАССР </w:t>
      </w:r>
      <w:r w:rsidRPr="00DB2D1A">
        <w:t xml:space="preserve">№ 6336 </w:t>
      </w:r>
      <w:r>
        <w:t xml:space="preserve">по обвинению Иванова Кирилла Ивановича, </w:t>
      </w:r>
      <w:r w:rsidRPr="00DB2D1A">
        <w:t xml:space="preserve">1907 </w:t>
      </w:r>
      <w:r>
        <w:t>года рождения...</w:t>
      </w:r>
    </w:p>
    <w:p w:rsidR="00DB2D1A" w:rsidRDefault="00DB2D1A" w:rsidP="00DB2D1A">
      <w:pPr>
        <w:pStyle w:val="a7"/>
        <w:shd w:val="clear" w:color="auto" w:fill="auto"/>
        <w:spacing w:before="0"/>
        <w:ind w:left="40" w:right="20" w:firstLine="340"/>
        <w:jc w:val="both"/>
      </w:pPr>
      <w:r>
        <w:t>К ы р л а</w:t>
      </w:r>
      <w:r>
        <w:rPr>
          <w:rStyle w:val="ab"/>
        </w:rPr>
        <w:t xml:space="preserve"> (радостно перебивает).</w:t>
      </w:r>
      <w:r>
        <w:t xml:space="preserve"> Вы меня с кем-то путаете! Я с </w:t>
      </w:r>
      <w:r w:rsidRPr="00DB2D1A">
        <w:t xml:space="preserve">1909 </w:t>
      </w:r>
      <w:r>
        <w:t>года рождения!</w:t>
      </w:r>
    </w:p>
    <w:p w:rsidR="00DB2D1A" w:rsidRDefault="00DB2D1A" w:rsidP="00DB2D1A">
      <w:pPr>
        <w:pStyle w:val="a7"/>
        <w:shd w:val="clear" w:color="auto" w:fill="auto"/>
        <w:spacing w:before="0"/>
        <w:ind w:left="40" w:right="20" w:firstLine="340"/>
        <w:jc w:val="both"/>
      </w:pPr>
      <w:r>
        <w:t>М а л ь ч и к. Какая разница!</w:t>
      </w:r>
      <w:r>
        <w:rPr>
          <w:rStyle w:val="ab"/>
        </w:rPr>
        <w:t xml:space="preserve"> (Продолжает читать).</w:t>
      </w:r>
      <w:r>
        <w:t xml:space="preserve"> </w:t>
      </w:r>
      <w:r w:rsidRPr="00DB2D1A">
        <w:t xml:space="preserve">«1907 </w:t>
      </w:r>
      <w:r>
        <w:t>года рождения. Обвиняется в</w:t>
      </w:r>
      <w:r w:rsidR="00103BEB">
        <w:t xml:space="preserve"> том, что будучи членом подполь</w:t>
      </w:r>
      <w:r>
        <w:t>ной националистической организации вел контрреволюцион</w:t>
      </w:r>
      <w:r>
        <w:softHyphen/>
        <w:t>ную агитацию, разжигал среди мари чувство ненависти к рус</w:t>
      </w:r>
      <w:r>
        <w:softHyphen/>
        <w:t>ским.</w:t>
      </w:r>
    </w:p>
    <w:p w:rsidR="00DB2D1A" w:rsidRDefault="00DB2D1A" w:rsidP="00DB2D1A">
      <w:pPr>
        <w:pStyle w:val="a7"/>
        <w:shd w:val="clear" w:color="auto" w:fill="auto"/>
        <w:spacing w:before="0"/>
        <w:ind w:left="40" w:right="20" w:firstLine="340"/>
        <w:jc w:val="both"/>
      </w:pPr>
      <w:r>
        <w:t>Постановили: Иванова К</w:t>
      </w:r>
      <w:r w:rsidR="00103BEB">
        <w:t>ирилла Ивановича заключить в ис</w:t>
      </w:r>
      <w:r>
        <w:t xml:space="preserve">правительно-трудовые лагеря сроком на 10 лет, считая срок с 23 апреля </w:t>
      </w:r>
      <w:r w:rsidRPr="00DB2D1A">
        <w:t xml:space="preserve">1937 </w:t>
      </w:r>
      <w:r>
        <w:t xml:space="preserve">года. Секретарь Тройки оперуполномоченный </w:t>
      </w:r>
      <w:r w:rsidRPr="00DB2D1A">
        <w:t xml:space="preserve">3 </w:t>
      </w:r>
      <w:r>
        <w:t>от</w:t>
      </w:r>
      <w:r>
        <w:softHyphen/>
        <w:t>дела УГБ сержант госбезопасности Перов».</w:t>
      </w:r>
    </w:p>
    <w:p w:rsidR="00DB2D1A" w:rsidRDefault="00DB2D1A" w:rsidP="00DB2D1A">
      <w:pPr>
        <w:pStyle w:val="a7"/>
        <w:shd w:val="clear" w:color="auto" w:fill="auto"/>
        <w:spacing w:before="0"/>
        <w:ind w:left="40" w:right="20" w:firstLine="340"/>
        <w:jc w:val="both"/>
      </w:pPr>
      <w:r>
        <w:t>К ы р л а. Я так искренне радовался жизни... Я так любил жизнь!..</w:t>
      </w:r>
    </w:p>
    <w:p w:rsidR="00DB2D1A" w:rsidRDefault="00DB2D1A" w:rsidP="00DB2D1A">
      <w:pPr>
        <w:pStyle w:val="a7"/>
        <w:shd w:val="clear" w:color="auto" w:fill="auto"/>
        <w:spacing w:before="0"/>
        <w:ind w:left="40" w:firstLine="340"/>
        <w:jc w:val="both"/>
      </w:pPr>
      <w:r>
        <w:t>М и л и ц и о н е р. Без соплей, гражданин Иванов.</w:t>
      </w:r>
    </w:p>
    <w:p w:rsidR="00DB2D1A" w:rsidRDefault="00DB2D1A" w:rsidP="00DB2D1A">
      <w:pPr>
        <w:pStyle w:val="a7"/>
        <w:shd w:val="clear" w:color="auto" w:fill="auto"/>
        <w:spacing w:before="0"/>
        <w:ind w:left="40" w:firstLine="340"/>
        <w:jc w:val="both"/>
        <w:sectPr w:rsidR="00DB2D1A">
          <w:type w:val="continuous"/>
          <w:pgSz w:w="12240" w:h="15840"/>
          <w:pgMar w:top="3039" w:right="5262" w:bottom="3049" w:left="1055" w:header="0" w:footer="3" w:gutter="0"/>
          <w:cols w:space="720"/>
          <w:noEndnote/>
          <w:docGrid w:linePitch="360"/>
        </w:sectPr>
      </w:pPr>
      <w:r>
        <w:t xml:space="preserve">К ы р л а. А оказалось </w:t>
      </w:r>
      <w:r w:rsidRPr="00DB2D1A">
        <w:t xml:space="preserve">— </w:t>
      </w:r>
      <w:r>
        <w:t>я никто! Меня уже нет!</w:t>
      </w:r>
    </w:p>
    <w:p w:rsidR="00DB2D1A" w:rsidRDefault="00DB2D1A" w:rsidP="00DB2D1A">
      <w:pPr>
        <w:pStyle w:val="111"/>
        <w:shd w:val="clear" w:color="auto" w:fill="auto"/>
        <w:spacing w:before="0" w:after="0" w:line="206" w:lineRule="exact"/>
        <w:ind w:left="40" w:right="20" w:firstLine="360"/>
        <w:jc w:val="both"/>
      </w:pPr>
      <w:r>
        <w:rPr>
          <w:rStyle w:val="1170"/>
          <w:i w:val="0"/>
          <w:iCs w:val="0"/>
        </w:rPr>
        <w:lastRenderedPageBreak/>
        <w:t>М а л ь ч и к. Будьте мужчиной!</w:t>
      </w:r>
      <w:r>
        <w:t xml:space="preserve"> (Надевает на себя маску</w:t>
      </w:r>
      <w:r>
        <w:rPr>
          <w:rStyle w:val="1121"/>
          <w:i w:val="0"/>
          <w:iCs w:val="0"/>
        </w:rPr>
        <w:t xml:space="preserve"> </w:t>
      </w:r>
      <w:r>
        <w:t>из дома Шорыкйола.)</w:t>
      </w:r>
    </w:p>
    <w:p w:rsidR="00DB2D1A" w:rsidRDefault="00DB2D1A" w:rsidP="00DB2D1A">
      <w:pPr>
        <w:pStyle w:val="a7"/>
        <w:shd w:val="clear" w:color="auto" w:fill="auto"/>
        <w:spacing w:before="0" w:after="81" w:line="206" w:lineRule="exact"/>
        <w:ind w:left="40" w:right="20" w:firstLine="360"/>
        <w:jc w:val="both"/>
      </w:pPr>
      <w:r>
        <w:t>К ы р л а</w:t>
      </w:r>
      <w:r>
        <w:rPr>
          <w:rStyle w:val="ab"/>
        </w:rPr>
        <w:t xml:space="preserve"> (тревожно).</w:t>
      </w:r>
      <w:r>
        <w:t xml:space="preserve"> Вы что, и с целыми народами так можете? Как с сорной травой!</w:t>
      </w:r>
    </w:p>
    <w:p w:rsidR="00DB2D1A" w:rsidRDefault="00DB2D1A" w:rsidP="00DB2D1A">
      <w:pPr>
        <w:pStyle w:val="121"/>
        <w:shd w:val="clear" w:color="auto" w:fill="auto"/>
        <w:spacing w:before="0" w:after="4" w:line="180" w:lineRule="exact"/>
        <w:ind w:left="2620"/>
        <w:jc w:val="left"/>
      </w:pPr>
      <w:r>
        <w:rPr>
          <w:rStyle w:val="1251"/>
        </w:rPr>
        <w:t>Пауза.</w:t>
      </w:r>
    </w:p>
    <w:p w:rsidR="00DB2D1A" w:rsidRDefault="00DB2D1A" w:rsidP="00DB2D1A">
      <w:pPr>
        <w:pStyle w:val="a7"/>
        <w:shd w:val="clear" w:color="auto" w:fill="auto"/>
        <w:spacing w:before="0" w:after="85"/>
        <w:ind w:left="40" w:right="20" w:firstLine="360"/>
        <w:jc w:val="both"/>
      </w:pPr>
      <w:r>
        <w:t>Я понял: вы специально даете нациям процветать, чтобы потом, в один момент, снять им головы.</w:t>
      </w:r>
    </w:p>
    <w:p w:rsidR="00DB2D1A" w:rsidRDefault="00DB2D1A" w:rsidP="00DB2D1A">
      <w:pPr>
        <w:pStyle w:val="121"/>
        <w:shd w:val="clear" w:color="auto" w:fill="auto"/>
        <w:spacing w:before="0" w:after="4" w:line="180" w:lineRule="exact"/>
        <w:ind w:left="2620"/>
        <w:jc w:val="left"/>
      </w:pPr>
      <w:r>
        <w:rPr>
          <w:rStyle w:val="1251"/>
        </w:rPr>
        <w:t>Молчание.</w:t>
      </w:r>
    </w:p>
    <w:p w:rsidR="00DB2D1A" w:rsidRDefault="00DB2D1A" w:rsidP="00DB2D1A">
      <w:pPr>
        <w:pStyle w:val="a7"/>
        <w:shd w:val="clear" w:color="auto" w:fill="auto"/>
        <w:spacing w:before="0"/>
        <w:ind w:left="40" w:right="20" w:firstLine="360"/>
        <w:jc w:val="both"/>
      </w:pPr>
      <w:r>
        <w:t>Разрешите, я к гражданам обращусь? Чтобы они не думали, что живут в свободной стране и дышат вольным воздухом?</w:t>
      </w:r>
    </w:p>
    <w:p w:rsidR="00DB2D1A" w:rsidRDefault="00DB2D1A" w:rsidP="00DB2D1A">
      <w:pPr>
        <w:pStyle w:val="a7"/>
        <w:shd w:val="clear" w:color="auto" w:fill="auto"/>
        <w:spacing w:before="0"/>
        <w:ind w:left="40" w:firstLine="360"/>
        <w:jc w:val="both"/>
      </w:pPr>
      <w:r>
        <w:t>М а л ь ч и к. Нет.</w:t>
      </w:r>
    </w:p>
    <w:p w:rsidR="00DB2D1A" w:rsidRDefault="00DB2D1A" w:rsidP="00DB2D1A">
      <w:pPr>
        <w:pStyle w:val="a7"/>
        <w:shd w:val="clear" w:color="auto" w:fill="auto"/>
        <w:spacing w:before="0"/>
        <w:ind w:left="40" w:right="20" w:firstLine="360"/>
        <w:jc w:val="both"/>
      </w:pPr>
      <w:r>
        <w:t>К ы р л а. Боитесь скажу, чт</w:t>
      </w:r>
      <w:r w:rsidR="00103BEB">
        <w:t>о в России человек с самого сво</w:t>
      </w:r>
      <w:r>
        <w:t>его рождения обречен на унижения и тюрьмы?</w:t>
      </w:r>
    </w:p>
    <w:p w:rsidR="00DB2D1A" w:rsidRDefault="00DB2D1A" w:rsidP="00DB2D1A">
      <w:pPr>
        <w:pStyle w:val="a7"/>
        <w:shd w:val="clear" w:color="auto" w:fill="auto"/>
        <w:spacing w:before="0"/>
        <w:ind w:left="40" w:firstLine="360"/>
        <w:jc w:val="both"/>
      </w:pPr>
      <w:r>
        <w:t>М а л ь ч и к. Ну, хватит!</w:t>
      </w:r>
    </w:p>
    <w:p w:rsidR="00DB2D1A" w:rsidRDefault="00DB2D1A" w:rsidP="00DB2D1A">
      <w:pPr>
        <w:pStyle w:val="a7"/>
        <w:shd w:val="clear" w:color="auto" w:fill="auto"/>
        <w:spacing w:before="0"/>
        <w:ind w:left="40" w:firstLine="360"/>
        <w:jc w:val="both"/>
      </w:pPr>
      <w:r>
        <w:t>К ы р л а. Но это так оно и есть!</w:t>
      </w:r>
    </w:p>
    <w:p w:rsidR="00DB2D1A" w:rsidRDefault="00DB2D1A" w:rsidP="00DB2D1A">
      <w:pPr>
        <w:pStyle w:val="a7"/>
        <w:shd w:val="clear" w:color="auto" w:fill="auto"/>
        <w:spacing w:before="0"/>
        <w:ind w:left="40" w:firstLine="360"/>
        <w:jc w:val="both"/>
      </w:pPr>
      <w:r>
        <w:t>М а л ь ч и к. Заткнись, говорю, черемис!</w:t>
      </w:r>
    </w:p>
    <w:p w:rsidR="00DB2D1A" w:rsidRDefault="00DB2D1A" w:rsidP="00DB2D1A">
      <w:pPr>
        <w:pStyle w:val="a7"/>
        <w:shd w:val="clear" w:color="auto" w:fill="auto"/>
        <w:spacing w:before="0"/>
        <w:ind w:left="40" w:right="20" w:firstLine="360"/>
        <w:jc w:val="both"/>
      </w:pPr>
      <w:r>
        <w:lastRenderedPageBreak/>
        <w:t>М и л и ц и о н е р. Отдайте вашу трость. Она больше не понадобится.</w:t>
      </w:r>
    </w:p>
    <w:p w:rsidR="00DB2D1A" w:rsidRDefault="00DB2D1A" w:rsidP="00DB2D1A">
      <w:pPr>
        <w:pStyle w:val="111"/>
        <w:shd w:val="clear" w:color="auto" w:fill="auto"/>
        <w:spacing w:before="0" w:after="75" w:line="211" w:lineRule="exact"/>
        <w:ind w:left="40" w:right="20" w:firstLine="360"/>
        <w:jc w:val="both"/>
      </w:pPr>
      <w:r>
        <w:rPr>
          <w:rStyle w:val="1140"/>
          <w:i w:val="0"/>
          <w:iCs w:val="0"/>
        </w:rPr>
        <w:t>Кырла.</w:t>
      </w:r>
      <w:r>
        <w:rPr>
          <w:rStyle w:val="1170"/>
          <w:i w:val="0"/>
          <w:iCs w:val="0"/>
        </w:rPr>
        <w:t xml:space="preserve"> Последний танец — с женой.</w:t>
      </w:r>
      <w:r>
        <w:t xml:space="preserve"> (Поднимает</w:t>
      </w:r>
      <w:r>
        <w:rPr>
          <w:rStyle w:val="1121"/>
          <w:i w:val="0"/>
          <w:iCs w:val="0"/>
        </w:rPr>
        <w:t xml:space="preserve"> </w:t>
      </w:r>
      <w:r>
        <w:t>трость, висящую на локте.)</w:t>
      </w:r>
      <w:r>
        <w:rPr>
          <w:rStyle w:val="1170"/>
          <w:i w:val="0"/>
          <w:iCs w:val="0"/>
        </w:rPr>
        <w:t xml:space="preserve"> Ну что, Томочка, прости и про</w:t>
      </w:r>
      <w:r>
        <w:rPr>
          <w:rStyle w:val="1170"/>
          <w:i w:val="0"/>
          <w:iCs w:val="0"/>
        </w:rPr>
        <w:softHyphen/>
        <w:t>щай?</w:t>
      </w:r>
      <w:r>
        <w:t xml:space="preserve"> (Достает из кармана колосок, подает Мальчику.)</w:t>
      </w:r>
      <w:r>
        <w:rPr>
          <w:rStyle w:val="1170"/>
          <w:i w:val="0"/>
          <w:iCs w:val="0"/>
        </w:rPr>
        <w:t xml:space="preserve"> Не на</w:t>
      </w:r>
      <w:r>
        <w:rPr>
          <w:rStyle w:val="1170"/>
          <w:i w:val="0"/>
          <w:iCs w:val="0"/>
        </w:rPr>
        <w:softHyphen/>
        <w:t>шли рожь с 9 колосками! Возьм</w:t>
      </w:r>
      <w:r w:rsidR="00103BEB">
        <w:rPr>
          <w:rStyle w:val="1170"/>
          <w:i w:val="0"/>
          <w:iCs w:val="0"/>
        </w:rPr>
        <w:t>ите, может хоть вам счастье при</w:t>
      </w:r>
      <w:r>
        <w:rPr>
          <w:rStyle w:val="1170"/>
          <w:i w:val="0"/>
          <w:iCs w:val="0"/>
        </w:rPr>
        <w:t>несет!</w:t>
      </w:r>
      <w:r>
        <w:t xml:space="preserve"> (Поднимает гармонику, лежащую возле центральной до</w:t>
      </w:r>
      <w:r>
        <w:softHyphen/>
        <w:t>роги, начинает играть.)</w:t>
      </w:r>
    </w:p>
    <w:p w:rsidR="00DB2D1A" w:rsidRDefault="00DB2D1A" w:rsidP="00DB2D1A">
      <w:pPr>
        <w:pStyle w:val="121"/>
        <w:shd w:val="clear" w:color="auto" w:fill="auto"/>
        <w:spacing w:before="0" w:after="45"/>
        <w:ind w:left="40" w:right="20" w:firstLine="360"/>
      </w:pPr>
      <w:r>
        <w:rPr>
          <w:rStyle w:val="1251"/>
        </w:rPr>
        <w:t>К ы р л а играет на гармонике, сам следит за тростью, бережно</w:t>
      </w:r>
      <w:r>
        <w:rPr>
          <w:rStyle w:val="1241"/>
        </w:rPr>
        <w:t xml:space="preserve"> </w:t>
      </w:r>
      <w:r>
        <w:rPr>
          <w:rStyle w:val="1251"/>
        </w:rPr>
        <w:t>опекает ее, вальсируя, проходит несколько кругов по площадке. Свет</w:t>
      </w:r>
      <w:r>
        <w:rPr>
          <w:rStyle w:val="1241"/>
        </w:rPr>
        <w:t xml:space="preserve"> </w:t>
      </w:r>
      <w:r>
        <w:rPr>
          <w:rStyle w:val="1251"/>
        </w:rPr>
        <w:t>немного убывает. Появляется Т а к и й. Она идет в ту сторону,</w:t>
      </w:r>
      <w:r>
        <w:rPr>
          <w:rStyle w:val="1241"/>
        </w:rPr>
        <w:t xml:space="preserve"> </w:t>
      </w:r>
      <w:r>
        <w:rPr>
          <w:rStyle w:val="1251"/>
        </w:rPr>
        <w:t>где должен быть шесток — поднимает его с пола, снова прилаживает.</w:t>
      </w:r>
      <w:r>
        <w:rPr>
          <w:rStyle w:val="1241"/>
        </w:rPr>
        <w:t xml:space="preserve"> </w:t>
      </w:r>
      <w:r>
        <w:rPr>
          <w:rStyle w:val="1251"/>
        </w:rPr>
        <w:t>К ы р л а порывается бежать за ней — М и л и ц и о н е р преграждает</w:t>
      </w:r>
      <w:r>
        <w:rPr>
          <w:rStyle w:val="1241"/>
        </w:rPr>
        <w:t xml:space="preserve"> </w:t>
      </w:r>
      <w:r>
        <w:rPr>
          <w:rStyle w:val="1251"/>
        </w:rPr>
        <w:t>ему путь.</w:t>
      </w:r>
    </w:p>
    <w:p w:rsidR="00DB2D1A" w:rsidRDefault="00DB2D1A" w:rsidP="00DB2D1A">
      <w:pPr>
        <w:pStyle w:val="a7"/>
        <w:shd w:val="clear" w:color="auto" w:fill="auto"/>
        <w:spacing w:before="0"/>
        <w:ind w:left="40" w:firstLine="360"/>
        <w:jc w:val="both"/>
      </w:pPr>
      <w:r>
        <w:t xml:space="preserve">К ы р л а. Это она </w:t>
      </w:r>
      <w:r w:rsidRPr="00DB2D1A">
        <w:t xml:space="preserve">— </w:t>
      </w:r>
      <w:r>
        <w:t>Такий!</w:t>
      </w:r>
    </w:p>
    <w:p w:rsidR="00DB2D1A" w:rsidRDefault="00DB2D1A" w:rsidP="00DB2D1A">
      <w:pPr>
        <w:pStyle w:val="a7"/>
        <w:shd w:val="clear" w:color="auto" w:fill="auto"/>
        <w:spacing w:before="0"/>
        <w:ind w:left="40" w:firstLine="360"/>
        <w:jc w:val="both"/>
      </w:pPr>
      <w:r>
        <w:t>М и л и ц и о н е р. Никого нет. Это вам кажется.</w:t>
      </w:r>
    </w:p>
    <w:p w:rsidR="00DB2D1A" w:rsidRDefault="00DB2D1A" w:rsidP="00DB2D1A">
      <w:pPr>
        <w:pStyle w:val="a7"/>
        <w:shd w:val="clear" w:color="auto" w:fill="auto"/>
        <w:spacing w:before="0"/>
        <w:ind w:left="40" w:firstLine="360"/>
        <w:jc w:val="both"/>
      </w:pPr>
      <w:r>
        <w:t>К ы р л а. Это моя сестра Татьяна.</w:t>
      </w:r>
      <w:r>
        <w:rPr>
          <w:rStyle w:val="ab"/>
        </w:rPr>
        <w:t xml:space="preserve"> (Рвется, кричит.)</w:t>
      </w:r>
      <w:r>
        <w:t xml:space="preserve"> Такий!</w:t>
      </w:r>
    </w:p>
    <w:p w:rsidR="00DB2D1A" w:rsidRDefault="00DB2D1A" w:rsidP="00DB2D1A">
      <w:pPr>
        <w:pStyle w:val="a7"/>
        <w:shd w:val="clear" w:color="auto" w:fill="auto"/>
        <w:spacing w:before="0"/>
        <w:ind w:left="40" w:firstLine="360"/>
        <w:jc w:val="both"/>
      </w:pPr>
      <w:r>
        <w:t>М и л и ц и о н е р. Да угомонись ты.</w:t>
      </w:r>
      <w:r>
        <w:rPr>
          <w:rStyle w:val="ab"/>
        </w:rPr>
        <w:t xml:space="preserve"> (Бьет его.)</w:t>
      </w:r>
    </w:p>
    <w:p w:rsidR="00DB2D1A" w:rsidRDefault="00DB2D1A" w:rsidP="00DB2D1A">
      <w:pPr>
        <w:pStyle w:val="a7"/>
        <w:shd w:val="clear" w:color="auto" w:fill="auto"/>
        <w:spacing w:before="0"/>
        <w:ind w:left="40" w:right="20" w:firstLine="360"/>
        <w:jc w:val="both"/>
      </w:pPr>
      <w:r>
        <w:t>К ы р л а</w:t>
      </w:r>
      <w:r>
        <w:rPr>
          <w:rStyle w:val="ab"/>
        </w:rPr>
        <w:t xml:space="preserve"> (не успокаивается).</w:t>
      </w:r>
      <w:r w:rsidR="00870EDD">
        <w:t xml:space="preserve"> Такий! Это я, Кырла! Я уми</w:t>
      </w:r>
      <w:r>
        <w:t>раю!</w:t>
      </w:r>
    </w:p>
    <w:p w:rsidR="00DB2D1A" w:rsidRDefault="00DB2D1A" w:rsidP="00DB2D1A">
      <w:pPr>
        <w:pStyle w:val="a7"/>
        <w:shd w:val="clear" w:color="auto" w:fill="auto"/>
        <w:spacing w:before="0"/>
        <w:ind w:left="40" w:firstLine="360"/>
        <w:jc w:val="both"/>
      </w:pPr>
      <w:r>
        <w:t>М а л ь ч и к</w:t>
      </w:r>
      <w:r>
        <w:rPr>
          <w:rStyle w:val="ab"/>
        </w:rPr>
        <w:t xml:space="preserve"> (Милиционеру).</w:t>
      </w:r>
      <w:r>
        <w:t xml:space="preserve"> Заткни его!</w:t>
      </w:r>
    </w:p>
    <w:p w:rsidR="00DB2D1A" w:rsidRDefault="00DB2D1A" w:rsidP="00DB2D1A">
      <w:pPr>
        <w:pStyle w:val="a7"/>
        <w:shd w:val="clear" w:color="auto" w:fill="auto"/>
        <w:spacing w:before="0"/>
        <w:ind w:left="40" w:firstLine="360"/>
        <w:jc w:val="both"/>
      </w:pPr>
      <w:r>
        <w:t>М и л и ц и о н е р. Да чем же?</w:t>
      </w:r>
    </w:p>
    <w:p w:rsidR="00DB2D1A" w:rsidRDefault="00DB2D1A" w:rsidP="00DB2D1A">
      <w:pPr>
        <w:pStyle w:val="a7"/>
        <w:shd w:val="clear" w:color="auto" w:fill="auto"/>
        <w:spacing w:before="0" w:after="75"/>
        <w:ind w:left="40" w:right="20" w:firstLine="360"/>
        <w:jc w:val="both"/>
      </w:pPr>
      <w:r>
        <w:t>К ы р л а</w:t>
      </w:r>
      <w:r>
        <w:rPr>
          <w:rStyle w:val="ab"/>
        </w:rPr>
        <w:t xml:space="preserve"> (срывается).</w:t>
      </w:r>
      <w:r>
        <w:t xml:space="preserve"> Такий! Мне уже «Свидетельство о смерти» выписали!</w:t>
      </w:r>
    </w:p>
    <w:p w:rsidR="00DB2D1A" w:rsidRDefault="00DB2D1A" w:rsidP="00DB2D1A">
      <w:pPr>
        <w:pStyle w:val="121"/>
        <w:shd w:val="clear" w:color="auto" w:fill="auto"/>
        <w:spacing w:before="0" w:after="0"/>
        <w:ind w:left="40" w:firstLine="360"/>
      </w:pPr>
      <w:r>
        <w:rPr>
          <w:rStyle w:val="1251"/>
        </w:rPr>
        <w:t>М и л и ц и о н е р подставляет ногу, К ы р л а падает.</w:t>
      </w:r>
    </w:p>
    <w:p w:rsidR="00DB2D1A" w:rsidRDefault="00DB2D1A" w:rsidP="00DB2D1A">
      <w:pPr>
        <w:pStyle w:val="121"/>
        <w:shd w:val="clear" w:color="auto" w:fill="auto"/>
        <w:spacing w:before="0" w:after="0"/>
        <w:ind w:left="860"/>
        <w:jc w:val="left"/>
      </w:pPr>
      <w:r>
        <w:rPr>
          <w:rStyle w:val="1251"/>
        </w:rPr>
        <w:t>Т а к и й ставит на шесток свечку, зажигает ее.</w:t>
      </w:r>
    </w:p>
    <w:p w:rsidR="00870EDD" w:rsidRDefault="00DB2D1A" w:rsidP="00DB2D1A">
      <w:pPr>
        <w:pStyle w:val="121"/>
        <w:shd w:val="clear" w:color="auto" w:fill="auto"/>
        <w:spacing w:before="0" w:after="45"/>
        <w:ind w:left="40" w:firstLine="360"/>
        <w:rPr>
          <w:rStyle w:val="1251"/>
        </w:rPr>
      </w:pPr>
      <w:r>
        <w:rPr>
          <w:rStyle w:val="1251"/>
        </w:rPr>
        <w:t>К ы р л а не двигается. Гудок паровоза. Мощный луч прожек</w:t>
      </w:r>
      <w:r>
        <w:rPr>
          <w:rStyle w:val="1251"/>
        </w:rPr>
        <w:softHyphen/>
        <w:t>тора. Стук и скрежет колес. М а л ь ч и к и М и л и ц и о н е р</w:t>
      </w:r>
      <w:r>
        <w:rPr>
          <w:rStyle w:val="1241"/>
        </w:rPr>
        <w:t xml:space="preserve"> </w:t>
      </w:r>
      <w:r w:rsidR="00870EDD">
        <w:rPr>
          <w:rStyle w:val="1251"/>
        </w:rPr>
        <w:t xml:space="preserve">уходят. К ы р л а </w:t>
      </w:r>
    </w:p>
    <w:p w:rsidR="00DB2D1A" w:rsidRDefault="00870EDD" w:rsidP="00870EDD">
      <w:pPr>
        <w:pStyle w:val="121"/>
        <w:shd w:val="clear" w:color="auto" w:fill="auto"/>
        <w:spacing w:before="0" w:after="45"/>
        <w:ind w:left="40"/>
      </w:pPr>
      <w:r>
        <w:rPr>
          <w:rStyle w:val="1251"/>
        </w:rPr>
        <w:t>по-</w:t>
      </w:r>
      <w:r w:rsidR="00DB2D1A">
        <w:rPr>
          <w:rStyle w:val="1251"/>
        </w:rPr>
        <w:t>прежнему не двигается. Отблеск красного фо</w:t>
      </w:r>
      <w:r w:rsidR="00DB2D1A">
        <w:rPr>
          <w:rStyle w:val="1251"/>
        </w:rPr>
        <w:softHyphen/>
        <w:t>наря. Включается луч кинопроектора. На экране снова сцена пред</w:t>
      </w:r>
      <w:r w:rsidR="00DB2D1A">
        <w:rPr>
          <w:rStyle w:val="1251"/>
        </w:rPr>
        <w:softHyphen/>
        <w:t>ставления Мустафы членам комиссии по беспризорникам. На эк</w:t>
      </w:r>
      <w:r w:rsidR="00DB2D1A">
        <w:rPr>
          <w:rStyle w:val="1251"/>
        </w:rPr>
        <w:softHyphen/>
        <w:t>ране обаятельная улыбка К ы р л и.</w:t>
      </w:r>
    </w:p>
    <w:p w:rsidR="00DB2D1A" w:rsidRDefault="00DB2D1A" w:rsidP="00DB2D1A">
      <w:pPr>
        <w:pStyle w:val="a7"/>
        <w:numPr>
          <w:ilvl w:val="0"/>
          <w:numId w:val="3"/>
        </w:numPr>
        <w:shd w:val="clear" w:color="auto" w:fill="auto"/>
        <w:tabs>
          <w:tab w:val="left" w:pos="676"/>
        </w:tabs>
        <w:spacing w:before="0"/>
        <w:ind w:firstLine="340"/>
        <w:jc w:val="both"/>
      </w:pPr>
      <w:r>
        <w:t>Из Ростовского приемника бежал?</w:t>
      </w:r>
    </w:p>
    <w:p w:rsidR="00DB2D1A" w:rsidRDefault="00DB2D1A" w:rsidP="00DB2D1A">
      <w:pPr>
        <w:pStyle w:val="a7"/>
        <w:numPr>
          <w:ilvl w:val="0"/>
          <w:numId w:val="3"/>
        </w:numPr>
        <w:shd w:val="clear" w:color="auto" w:fill="auto"/>
        <w:tabs>
          <w:tab w:val="left" w:pos="623"/>
        </w:tabs>
        <w:spacing w:before="0"/>
        <w:ind w:firstLine="340"/>
        <w:jc w:val="both"/>
      </w:pPr>
      <w:r>
        <w:t>Бяжал.</w:t>
      </w:r>
    </w:p>
    <w:p w:rsidR="00DB2D1A" w:rsidRDefault="00DB2D1A" w:rsidP="00DB2D1A">
      <w:pPr>
        <w:pStyle w:val="a7"/>
        <w:numPr>
          <w:ilvl w:val="0"/>
          <w:numId w:val="3"/>
        </w:numPr>
        <w:shd w:val="clear" w:color="auto" w:fill="auto"/>
        <w:tabs>
          <w:tab w:val="left" w:pos="628"/>
        </w:tabs>
        <w:spacing w:before="0"/>
        <w:ind w:firstLine="340"/>
        <w:jc w:val="both"/>
      </w:pPr>
      <w:r>
        <w:t>Из Саратовского бежал?</w:t>
      </w:r>
    </w:p>
    <w:p w:rsidR="00DB2D1A" w:rsidRDefault="00DB2D1A" w:rsidP="00DB2D1A">
      <w:pPr>
        <w:pStyle w:val="a7"/>
        <w:numPr>
          <w:ilvl w:val="0"/>
          <w:numId w:val="3"/>
        </w:numPr>
        <w:shd w:val="clear" w:color="auto" w:fill="auto"/>
        <w:tabs>
          <w:tab w:val="left" w:pos="623"/>
        </w:tabs>
        <w:spacing w:before="0" w:after="85"/>
        <w:ind w:firstLine="340"/>
        <w:jc w:val="both"/>
      </w:pPr>
      <w:r>
        <w:t>Бяжал...</w:t>
      </w:r>
    </w:p>
    <w:p w:rsidR="00DB2D1A" w:rsidRDefault="00DB2D1A" w:rsidP="00DB2D1A">
      <w:pPr>
        <w:pStyle w:val="121"/>
        <w:shd w:val="clear" w:color="auto" w:fill="auto"/>
        <w:spacing w:before="0" w:after="0" w:line="180" w:lineRule="exact"/>
        <w:ind w:left="1620"/>
        <w:jc w:val="left"/>
      </w:pPr>
      <w:r>
        <w:rPr>
          <w:rStyle w:val="1251"/>
        </w:rPr>
        <w:t>Т а к и й выходит на авансцену.</w:t>
      </w:r>
    </w:p>
    <w:p w:rsidR="00DB2D1A" w:rsidRDefault="00DB2D1A" w:rsidP="00DB2D1A">
      <w:pPr>
        <w:pStyle w:val="a7"/>
        <w:shd w:val="clear" w:color="auto" w:fill="auto"/>
        <w:spacing w:before="0" w:after="85"/>
        <w:ind w:right="20" w:firstLine="340"/>
        <w:jc w:val="both"/>
      </w:pPr>
      <w:r>
        <w:t>Т а к и й. Я много писала. И ездила. Писала и Сталину, и Калинину, и Берии...</w:t>
      </w:r>
    </w:p>
    <w:p w:rsidR="00DB2D1A" w:rsidRDefault="00DB2D1A" w:rsidP="00DB2D1A">
      <w:pPr>
        <w:pStyle w:val="121"/>
        <w:shd w:val="clear" w:color="auto" w:fill="auto"/>
        <w:spacing w:before="0" w:after="29" w:line="180" w:lineRule="exact"/>
        <w:ind w:left="2700"/>
        <w:jc w:val="left"/>
      </w:pPr>
      <w:r>
        <w:rPr>
          <w:rStyle w:val="1251"/>
        </w:rPr>
        <w:t>Пауза.</w:t>
      </w:r>
    </w:p>
    <w:p w:rsidR="00DB2D1A" w:rsidRDefault="00DB2D1A" w:rsidP="00DB2D1A">
      <w:pPr>
        <w:pStyle w:val="a7"/>
        <w:shd w:val="clear" w:color="auto" w:fill="auto"/>
        <w:spacing w:before="0" w:after="83" w:line="221" w:lineRule="exact"/>
        <w:ind w:right="20" w:firstLine="340"/>
        <w:jc w:val="both"/>
      </w:pPr>
      <w:r>
        <w:t>Мой брат Иыван Кырла в сталинских лагерях погиб... По</w:t>
      </w:r>
      <w:r>
        <w:softHyphen/>
        <w:t>смертно реабилитирован...</w:t>
      </w:r>
      <w:r>
        <w:rPr>
          <w:rStyle w:val="ab"/>
        </w:rPr>
        <w:t xml:space="preserve"> (Уходит.)</w:t>
      </w:r>
    </w:p>
    <w:p w:rsidR="00DB2D1A" w:rsidRDefault="00DB2D1A" w:rsidP="00DB2D1A">
      <w:pPr>
        <w:pStyle w:val="121"/>
        <w:shd w:val="clear" w:color="auto" w:fill="auto"/>
        <w:spacing w:before="0" w:after="670"/>
        <w:ind w:right="20" w:firstLine="340"/>
      </w:pPr>
      <w:r>
        <w:rPr>
          <w:rStyle w:val="1251"/>
        </w:rPr>
        <w:t>Улыбка К ы р л и застывает на экране. Зрители выходят на сцену,</w:t>
      </w:r>
      <w:r>
        <w:rPr>
          <w:rStyle w:val="1241"/>
        </w:rPr>
        <w:t xml:space="preserve"> </w:t>
      </w:r>
      <w:r>
        <w:rPr>
          <w:rStyle w:val="1251"/>
        </w:rPr>
        <w:t>ставят на шесток свои свечки.</w:t>
      </w:r>
    </w:p>
    <w:p w:rsidR="00DB2D1A" w:rsidRDefault="00DB2D1A" w:rsidP="00DB2D1A">
      <w:pPr>
        <w:pStyle w:val="131"/>
        <w:shd w:val="clear" w:color="auto" w:fill="auto"/>
        <w:spacing w:before="0" w:after="177" w:line="180" w:lineRule="exact"/>
        <w:ind w:left="2420"/>
      </w:pPr>
      <w:r>
        <w:rPr>
          <w:rStyle w:val="138"/>
          <w:b w:val="0"/>
          <w:bCs w:val="0"/>
        </w:rPr>
        <w:lastRenderedPageBreak/>
        <w:t>Примечание</w:t>
      </w:r>
    </w:p>
    <w:p w:rsidR="00DB2D1A" w:rsidRDefault="00DB2D1A" w:rsidP="00DB2D1A">
      <w:pPr>
        <w:pStyle w:val="121"/>
        <w:shd w:val="clear" w:color="auto" w:fill="auto"/>
        <w:spacing w:before="0" w:after="0" w:line="197" w:lineRule="exact"/>
        <w:ind w:right="20" w:firstLine="340"/>
        <w:rPr>
          <w:rStyle w:val="1251"/>
        </w:rPr>
      </w:pPr>
      <w:r>
        <w:rPr>
          <w:rStyle w:val="1261"/>
        </w:rPr>
        <w:t>«Ой, куница играет».</w:t>
      </w:r>
      <w:r>
        <w:rPr>
          <w:rStyle w:val="1251"/>
        </w:rPr>
        <w:t xml:space="preserve"> Пьеса написана в 1995 году, повествует о</w:t>
      </w:r>
      <w:r>
        <w:rPr>
          <w:rStyle w:val="1241"/>
        </w:rPr>
        <w:t xml:space="preserve"> </w:t>
      </w:r>
      <w:r>
        <w:rPr>
          <w:rStyle w:val="1251"/>
        </w:rPr>
        <w:t>трагической судьбе первого марийского киноактера Иывана Кырли,</w:t>
      </w:r>
      <w:r>
        <w:rPr>
          <w:rStyle w:val="1241"/>
        </w:rPr>
        <w:t xml:space="preserve"> </w:t>
      </w:r>
      <w:r>
        <w:rPr>
          <w:rStyle w:val="1251"/>
        </w:rPr>
        <w:t>сыгравшего роль Мустафы в кинофильме «Путевка в жизнь». Пьеса</w:t>
      </w:r>
      <w:r>
        <w:rPr>
          <w:rStyle w:val="1241"/>
        </w:rPr>
        <w:t xml:space="preserve"> </w:t>
      </w:r>
      <w:r>
        <w:rPr>
          <w:rStyle w:val="1251"/>
        </w:rPr>
        <w:t>написана на основе документов, имеющихся в Государственном архиве</w:t>
      </w:r>
      <w:r>
        <w:rPr>
          <w:rStyle w:val="1241"/>
        </w:rPr>
        <w:t xml:space="preserve"> </w:t>
      </w:r>
      <w:r>
        <w:rPr>
          <w:rStyle w:val="1251"/>
        </w:rPr>
        <w:t>Республики Марий Эл и архива ФСБ (тогда — КГБ) Республики Ма</w:t>
      </w:r>
      <w:r>
        <w:rPr>
          <w:rStyle w:val="1251"/>
        </w:rPr>
        <w:softHyphen/>
        <w:t>рий Эл. В 1996 году поставлена на сцене Марийского национального</w:t>
      </w:r>
      <w:r>
        <w:rPr>
          <w:rStyle w:val="1241"/>
        </w:rPr>
        <w:t xml:space="preserve"> </w:t>
      </w:r>
      <w:r>
        <w:rPr>
          <w:rStyle w:val="1251"/>
        </w:rPr>
        <w:t>театра им. М. Шкетана (режиссер — Василий Пектеев). Спектакль дол</w:t>
      </w:r>
      <w:r>
        <w:rPr>
          <w:rStyle w:val="1251"/>
        </w:rPr>
        <w:softHyphen/>
        <w:t>гие годы с успехом шел на сцене театра, имеет хорошие отзывы в феде</w:t>
      </w:r>
      <w:r>
        <w:rPr>
          <w:rStyle w:val="1251"/>
        </w:rPr>
        <w:softHyphen/>
        <w:t>ральной и республиканской прессе. Впервые опубликована в 1998 году</w:t>
      </w:r>
      <w:r>
        <w:rPr>
          <w:rStyle w:val="1241"/>
        </w:rPr>
        <w:t xml:space="preserve"> </w:t>
      </w:r>
      <w:r>
        <w:rPr>
          <w:rStyle w:val="1251"/>
        </w:rPr>
        <w:t>в сборнике пьес автора под одноименным названием «Ой, куница игра</w:t>
      </w:r>
      <w:r>
        <w:rPr>
          <w:rStyle w:val="1251"/>
        </w:rPr>
        <w:softHyphen/>
        <w:t>ет». В 1996 году, в том числе за эту пьесу, драматургу присвоено звание</w:t>
      </w:r>
      <w:r>
        <w:rPr>
          <w:rStyle w:val="1241"/>
        </w:rPr>
        <w:t xml:space="preserve"> </w:t>
      </w:r>
      <w:r>
        <w:rPr>
          <w:rStyle w:val="1251"/>
        </w:rPr>
        <w:t>лауреата Государственной премии Мордовии.</w:t>
      </w:r>
    </w:p>
    <w:p w:rsidR="00C465E1" w:rsidRDefault="00C465E1" w:rsidP="00DB2D1A">
      <w:pPr>
        <w:pStyle w:val="121"/>
        <w:shd w:val="clear" w:color="auto" w:fill="auto"/>
        <w:spacing w:before="0" w:after="0" w:line="197" w:lineRule="exact"/>
        <w:ind w:right="20" w:firstLine="340"/>
        <w:rPr>
          <w:rStyle w:val="1251"/>
        </w:rPr>
      </w:pPr>
    </w:p>
    <w:p w:rsidR="00C465E1" w:rsidRDefault="00C465E1" w:rsidP="00C465E1">
      <w:pPr>
        <w:shd w:val="clear" w:color="auto" w:fill="FFFFFF"/>
        <w:jc w:val="right"/>
        <w:rPr>
          <w:rFonts w:ascii="Times New Roman" w:eastAsia="Times New Roman" w:hAnsi="Times New Roman" w:cs="Times New Roman"/>
          <w:color w:val="333333"/>
        </w:rPr>
      </w:pPr>
      <w:r>
        <w:rPr>
          <w:rFonts w:ascii="Times New Roman" w:eastAsia="Times New Roman" w:hAnsi="Times New Roman" w:cs="Times New Roman"/>
          <w:color w:val="333333"/>
        </w:rPr>
        <w:t>Александр Пудин</w:t>
      </w:r>
    </w:p>
    <w:p w:rsidR="00C465E1" w:rsidRDefault="00C465E1" w:rsidP="00C465E1">
      <w:pPr>
        <w:shd w:val="clear" w:color="auto" w:fill="FFFFFF"/>
        <w:jc w:val="right"/>
        <w:rPr>
          <w:rFonts w:ascii="Times New Roman" w:eastAsia="Times New Roman" w:hAnsi="Times New Roman" w:cs="Times New Roman"/>
          <w:color w:val="333333"/>
        </w:rPr>
      </w:pPr>
      <w:hyperlink r:id="rId15" w:tgtFrame="_blank" w:history="1">
        <w:r>
          <w:rPr>
            <w:rStyle w:val="a4"/>
            <w:rFonts w:ascii="Times New Roman" w:eastAsia="Times New Roman" w:hAnsi="Times New Roman" w:cs="Times New Roman"/>
            <w:color w:val="005BD1"/>
          </w:rPr>
          <w:t>pudin@list.ru</w:t>
        </w:r>
      </w:hyperlink>
    </w:p>
    <w:p w:rsidR="00C465E1" w:rsidRDefault="00C465E1" w:rsidP="00C465E1">
      <w:pPr>
        <w:shd w:val="clear" w:color="auto" w:fill="FFFFFF"/>
        <w:jc w:val="right"/>
        <w:rPr>
          <w:rFonts w:ascii="Times New Roman" w:eastAsia="Times New Roman" w:hAnsi="Times New Roman" w:cs="Times New Roman"/>
          <w:color w:val="333333"/>
        </w:rPr>
      </w:pPr>
    </w:p>
    <w:sectPr w:rsidR="00C465E1" w:rsidSect="00C465E1">
      <w:type w:val="continuous"/>
      <w:pgSz w:w="12240" w:h="15840"/>
      <w:pgMar w:top="3039" w:right="5272" w:bottom="3092" w:left="105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5F8" w:rsidRDefault="006E15F8">
      <w:r>
        <w:separator/>
      </w:r>
    </w:p>
  </w:endnote>
  <w:endnote w:type="continuationSeparator" w:id="1">
    <w:p w:rsidR="006E15F8" w:rsidRDefault="006E1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9B" w:rsidRDefault="004C349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9B" w:rsidRDefault="004C349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9B" w:rsidRDefault="004C349B">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9E" w:rsidRDefault="009E379E">
    <w:pPr>
      <w:pStyle w:val="a6"/>
      <w:framePr w:w="11902" w:h="134" w:wrap="none" w:vAnchor="text" w:hAnchor="page" w:x="169" w:y="212"/>
      <w:shd w:val="clear" w:color="auto" w:fill="auto"/>
      <w:ind w:left="3706"/>
    </w:pPr>
    <w:fldSimple w:instr=" PAGE \* MERGEFORMAT ">
      <w:r w:rsidRPr="0002459C">
        <w:rPr>
          <w:rStyle w:val="9pt2"/>
          <w:noProof/>
        </w:rPr>
        <w:t>198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DD" w:rsidRDefault="00870EDD" w:rsidP="00870EDD">
    <w:pPr>
      <w:pStyle w:val="af"/>
      <w:framePr w:w="11902" w:h="134" w:wrap="none" w:vAnchor="text" w:hAnchor="page" w:x="169" w:y="212"/>
      <w:jc w:val="right"/>
    </w:pPr>
    <w:fldSimple w:instr=" PAGE   \* MERGEFORMAT ">
      <w:r w:rsidR="001E37C8">
        <w:rPr>
          <w:noProof/>
        </w:rPr>
        <w:t>45</w:t>
      </w:r>
    </w:fldSimple>
  </w:p>
  <w:p w:rsidR="009E379E" w:rsidRDefault="009E379E">
    <w:pPr>
      <w:pStyle w:val="a6"/>
      <w:framePr w:w="11902" w:h="134" w:wrap="none" w:vAnchor="text" w:hAnchor="page" w:x="169" w:y="212"/>
      <w:shd w:val="clear" w:color="auto" w:fill="auto"/>
      <w:ind w:left="370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5F8" w:rsidRDefault="006E15F8">
      <w:r>
        <w:separator/>
      </w:r>
    </w:p>
  </w:footnote>
  <w:footnote w:type="continuationSeparator" w:id="1">
    <w:p w:rsidR="006E15F8" w:rsidRDefault="006E1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9B" w:rsidRDefault="004C349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9B" w:rsidRDefault="004C349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9B" w:rsidRDefault="004C349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99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1">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3">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5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2D1A"/>
    <w:rsid w:val="00022545"/>
    <w:rsid w:val="000E6ECE"/>
    <w:rsid w:val="00103BEB"/>
    <w:rsid w:val="0010411F"/>
    <w:rsid w:val="00107F36"/>
    <w:rsid w:val="001E37C8"/>
    <w:rsid w:val="002B5310"/>
    <w:rsid w:val="00343E25"/>
    <w:rsid w:val="004C349B"/>
    <w:rsid w:val="005754C1"/>
    <w:rsid w:val="00631091"/>
    <w:rsid w:val="00676096"/>
    <w:rsid w:val="00684312"/>
    <w:rsid w:val="006E15F8"/>
    <w:rsid w:val="007130DF"/>
    <w:rsid w:val="007430A2"/>
    <w:rsid w:val="007F4B45"/>
    <w:rsid w:val="00851C35"/>
    <w:rsid w:val="00870EDD"/>
    <w:rsid w:val="009E379E"/>
    <w:rsid w:val="00A4622A"/>
    <w:rsid w:val="00A93324"/>
    <w:rsid w:val="00BC2B4C"/>
    <w:rsid w:val="00BC6420"/>
    <w:rsid w:val="00C465E1"/>
    <w:rsid w:val="00D52F57"/>
    <w:rsid w:val="00DB2D1A"/>
    <w:rsid w:val="00EC65F6"/>
    <w:rsid w:val="00F90C69"/>
    <w:rsid w:val="00FE2F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D1A"/>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312"/>
    <w:pPr>
      <w:ind w:left="720"/>
      <w:contextualSpacing/>
    </w:pPr>
  </w:style>
  <w:style w:type="character" w:styleId="a4">
    <w:name w:val="Hyperlink"/>
    <w:uiPriority w:val="99"/>
    <w:rsid w:val="00DB2D1A"/>
    <w:rPr>
      <w:color w:val="000080"/>
      <w:u w:val="single"/>
    </w:rPr>
  </w:style>
  <w:style w:type="character" w:customStyle="1" w:styleId="22">
    <w:name w:val="Заголовок №2 (2)_"/>
    <w:link w:val="220"/>
    <w:uiPriority w:val="99"/>
    <w:rsid w:val="00DB2D1A"/>
    <w:rPr>
      <w:rFonts w:ascii="Times New Roman" w:hAnsi="Times New Roman" w:cs="Times New Roman"/>
      <w:sz w:val="27"/>
      <w:szCs w:val="27"/>
      <w:shd w:val="clear" w:color="auto" w:fill="FFFFFF"/>
    </w:rPr>
  </w:style>
  <w:style w:type="character" w:customStyle="1" w:styleId="a5">
    <w:name w:val="Колонтитул_"/>
    <w:link w:val="a6"/>
    <w:uiPriority w:val="99"/>
    <w:rsid w:val="00DB2D1A"/>
    <w:rPr>
      <w:rFonts w:ascii="Times New Roman" w:hAnsi="Times New Roman" w:cs="Times New Roman"/>
      <w:sz w:val="20"/>
      <w:szCs w:val="20"/>
      <w:shd w:val="clear" w:color="auto" w:fill="FFFFFF"/>
      <w:lang w:val="en-US"/>
    </w:rPr>
  </w:style>
  <w:style w:type="character" w:customStyle="1" w:styleId="9pt">
    <w:name w:val="Колонтитул + 9 pt"/>
    <w:aliases w:val="Интервал 2 pt"/>
    <w:uiPriority w:val="99"/>
    <w:rsid w:val="00DB2D1A"/>
    <w:rPr>
      <w:rFonts w:ascii="Times New Roman" w:hAnsi="Times New Roman" w:cs="Times New Roman"/>
      <w:spacing w:val="40"/>
      <w:sz w:val="18"/>
      <w:szCs w:val="18"/>
      <w:shd w:val="clear" w:color="auto" w:fill="FFFFFF"/>
      <w:lang w:val="en-US"/>
    </w:rPr>
  </w:style>
  <w:style w:type="character" w:customStyle="1" w:styleId="1">
    <w:name w:val="Заголовок №1_"/>
    <w:link w:val="10"/>
    <w:uiPriority w:val="99"/>
    <w:rsid w:val="00DB2D1A"/>
    <w:rPr>
      <w:rFonts w:ascii="Times New Roman" w:hAnsi="Times New Roman" w:cs="Times New Roman"/>
      <w:spacing w:val="100"/>
      <w:sz w:val="60"/>
      <w:szCs w:val="60"/>
      <w:shd w:val="clear" w:color="auto" w:fill="FFFFFF"/>
    </w:rPr>
  </w:style>
  <w:style w:type="character" w:customStyle="1" w:styleId="2">
    <w:name w:val="Заголовок №2_"/>
    <w:link w:val="21"/>
    <w:uiPriority w:val="99"/>
    <w:rsid w:val="00DB2D1A"/>
    <w:rPr>
      <w:rFonts w:ascii="Times New Roman" w:hAnsi="Times New Roman" w:cs="Times New Roman"/>
      <w:i/>
      <w:iCs/>
      <w:sz w:val="27"/>
      <w:szCs w:val="27"/>
      <w:shd w:val="clear" w:color="auto" w:fill="FFFFFF"/>
    </w:rPr>
  </w:style>
  <w:style w:type="character" w:customStyle="1" w:styleId="20">
    <w:name w:val="Заголовок №2 + Не курсив"/>
    <w:basedOn w:val="2"/>
    <w:uiPriority w:val="99"/>
    <w:rsid w:val="00DB2D1A"/>
  </w:style>
  <w:style w:type="character" w:customStyle="1" w:styleId="23">
    <w:name w:val="Заголовок №2"/>
    <w:uiPriority w:val="99"/>
    <w:rsid w:val="00DB2D1A"/>
    <w:rPr>
      <w:rFonts w:ascii="Times New Roman" w:hAnsi="Times New Roman" w:cs="Times New Roman"/>
      <w:i/>
      <w:iCs/>
      <w:noProof/>
      <w:sz w:val="27"/>
      <w:szCs w:val="27"/>
      <w:shd w:val="clear" w:color="auto" w:fill="FFFFFF"/>
    </w:rPr>
  </w:style>
  <w:style w:type="character" w:customStyle="1" w:styleId="11">
    <w:name w:val="Основной текст Знак1"/>
    <w:link w:val="a7"/>
    <w:uiPriority w:val="99"/>
    <w:rsid w:val="00DB2D1A"/>
    <w:rPr>
      <w:rFonts w:ascii="Times New Roman" w:hAnsi="Times New Roman" w:cs="Times New Roman"/>
      <w:sz w:val="21"/>
      <w:szCs w:val="21"/>
      <w:shd w:val="clear" w:color="auto" w:fill="FFFFFF"/>
    </w:rPr>
  </w:style>
  <w:style w:type="paragraph" w:styleId="a7">
    <w:name w:val="Body Text"/>
    <w:basedOn w:val="a"/>
    <w:link w:val="11"/>
    <w:uiPriority w:val="99"/>
    <w:rsid w:val="00DB2D1A"/>
    <w:pPr>
      <w:shd w:val="clear" w:color="auto" w:fill="FFFFFF"/>
      <w:spacing w:before="4200" w:line="211" w:lineRule="exact"/>
      <w:ind w:hanging="680"/>
      <w:jc w:val="center"/>
    </w:pPr>
    <w:rPr>
      <w:rFonts w:ascii="Times New Roman" w:eastAsia="Calibri" w:hAnsi="Times New Roman" w:cs="Times New Roman"/>
      <w:color w:val="auto"/>
      <w:sz w:val="21"/>
      <w:szCs w:val="21"/>
      <w:lang/>
    </w:rPr>
  </w:style>
  <w:style w:type="character" w:customStyle="1" w:styleId="a8">
    <w:name w:val="Основной текст Знак"/>
    <w:uiPriority w:val="99"/>
    <w:semiHidden/>
    <w:rsid w:val="00DB2D1A"/>
    <w:rPr>
      <w:rFonts w:ascii="Arial Unicode MS" w:eastAsia="Arial Unicode MS" w:hAnsi="Arial Unicode MS" w:cs="Arial Unicode MS"/>
      <w:color w:val="000000"/>
      <w:sz w:val="24"/>
      <w:szCs w:val="24"/>
      <w:lang w:eastAsia="ru-RU"/>
    </w:rPr>
  </w:style>
  <w:style w:type="character" w:customStyle="1" w:styleId="24">
    <w:name w:val="Основной текст (2)_"/>
    <w:link w:val="25"/>
    <w:uiPriority w:val="99"/>
    <w:rsid w:val="00DB2D1A"/>
    <w:rPr>
      <w:rFonts w:ascii="Times New Roman" w:hAnsi="Times New Roman" w:cs="Times New Roman"/>
      <w:i/>
      <w:iCs/>
      <w:sz w:val="18"/>
      <w:szCs w:val="18"/>
      <w:shd w:val="clear" w:color="auto" w:fill="FFFFFF"/>
    </w:rPr>
  </w:style>
  <w:style w:type="character" w:customStyle="1" w:styleId="3">
    <w:name w:val="Основной текст (3)_"/>
    <w:link w:val="31"/>
    <w:uiPriority w:val="99"/>
    <w:rsid w:val="00DB2D1A"/>
    <w:rPr>
      <w:rFonts w:ascii="Times New Roman" w:hAnsi="Times New Roman" w:cs="Times New Roman"/>
      <w:b/>
      <w:bCs/>
      <w:sz w:val="20"/>
      <w:szCs w:val="20"/>
      <w:shd w:val="clear" w:color="auto" w:fill="FFFFFF"/>
    </w:rPr>
  </w:style>
  <w:style w:type="character" w:customStyle="1" w:styleId="4">
    <w:name w:val="Основной текст (4)_"/>
    <w:link w:val="41"/>
    <w:uiPriority w:val="99"/>
    <w:rsid w:val="00DB2D1A"/>
    <w:rPr>
      <w:rFonts w:ascii="Times New Roman" w:hAnsi="Times New Roman" w:cs="Times New Roman"/>
      <w:b/>
      <w:bCs/>
      <w:sz w:val="16"/>
      <w:szCs w:val="16"/>
      <w:shd w:val="clear" w:color="auto" w:fill="FFFFFF"/>
    </w:rPr>
  </w:style>
  <w:style w:type="character" w:customStyle="1" w:styleId="40">
    <w:name w:val="Основной текст (4)"/>
    <w:uiPriority w:val="99"/>
    <w:rsid w:val="00DB2D1A"/>
    <w:rPr>
      <w:rFonts w:ascii="Times New Roman" w:hAnsi="Times New Roman" w:cs="Times New Roman"/>
      <w:b/>
      <w:bCs/>
      <w:noProof/>
      <w:sz w:val="16"/>
      <w:szCs w:val="16"/>
      <w:shd w:val="clear" w:color="auto" w:fill="FFFFFF"/>
    </w:rPr>
  </w:style>
  <w:style w:type="character" w:customStyle="1" w:styleId="9pt0">
    <w:name w:val="Основной текст + 9 pt"/>
    <w:uiPriority w:val="99"/>
    <w:rsid w:val="00DB2D1A"/>
    <w:rPr>
      <w:rFonts w:ascii="Times New Roman" w:hAnsi="Times New Roman" w:cs="Times New Roman"/>
      <w:sz w:val="18"/>
      <w:szCs w:val="18"/>
      <w:shd w:val="clear" w:color="auto" w:fill="FFFFFF"/>
    </w:rPr>
  </w:style>
  <w:style w:type="character" w:customStyle="1" w:styleId="32">
    <w:name w:val="Заголовок №3 (2)_"/>
    <w:link w:val="320"/>
    <w:uiPriority w:val="99"/>
    <w:rsid w:val="00DB2D1A"/>
    <w:rPr>
      <w:rFonts w:ascii="Times New Roman" w:hAnsi="Times New Roman" w:cs="Times New Roman"/>
      <w:b/>
      <w:bCs/>
      <w:sz w:val="18"/>
      <w:szCs w:val="18"/>
      <w:shd w:val="clear" w:color="auto" w:fill="FFFFFF"/>
    </w:rPr>
  </w:style>
  <w:style w:type="character" w:customStyle="1" w:styleId="5">
    <w:name w:val="Основной текст (5)_"/>
    <w:link w:val="51"/>
    <w:uiPriority w:val="99"/>
    <w:rsid w:val="00DB2D1A"/>
    <w:rPr>
      <w:rFonts w:ascii="Times New Roman" w:hAnsi="Times New Roman" w:cs="Times New Roman"/>
      <w:sz w:val="18"/>
      <w:szCs w:val="18"/>
      <w:shd w:val="clear" w:color="auto" w:fill="FFFFFF"/>
    </w:rPr>
  </w:style>
  <w:style w:type="character" w:customStyle="1" w:styleId="50">
    <w:name w:val="Основной текст (5)"/>
    <w:uiPriority w:val="99"/>
    <w:rsid w:val="00DB2D1A"/>
    <w:rPr>
      <w:rFonts w:ascii="Times New Roman" w:hAnsi="Times New Roman" w:cs="Times New Roman"/>
      <w:noProof/>
      <w:sz w:val="18"/>
      <w:szCs w:val="18"/>
      <w:shd w:val="clear" w:color="auto" w:fill="FFFFFF"/>
    </w:rPr>
  </w:style>
  <w:style w:type="character" w:customStyle="1" w:styleId="517">
    <w:name w:val="Основной текст (5)17"/>
    <w:uiPriority w:val="99"/>
    <w:rsid w:val="00DB2D1A"/>
    <w:rPr>
      <w:rFonts w:ascii="Times New Roman" w:hAnsi="Times New Roman" w:cs="Times New Roman"/>
      <w:sz w:val="18"/>
      <w:szCs w:val="18"/>
      <w:shd w:val="clear" w:color="auto" w:fill="FFFFFF"/>
      <w:lang w:val="en-US" w:eastAsia="en-US"/>
    </w:rPr>
  </w:style>
  <w:style w:type="character" w:customStyle="1" w:styleId="516">
    <w:name w:val="Основной текст (5)16"/>
    <w:uiPriority w:val="99"/>
    <w:rsid w:val="00DB2D1A"/>
    <w:rPr>
      <w:rFonts w:ascii="Times New Roman" w:hAnsi="Times New Roman" w:cs="Times New Roman"/>
      <w:sz w:val="18"/>
      <w:szCs w:val="18"/>
      <w:shd w:val="clear" w:color="auto" w:fill="FFFFFF"/>
      <w:lang w:val="en-US" w:eastAsia="en-US"/>
    </w:rPr>
  </w:style>
  <w:style w:type="character" w:customStyle="1" w:styleId="515">
    <w:name w:val="Основной текст (5)15"/>
    <w:uiPriority w:val="99"/>
    <w:rsid w:val="00DB2D1A"/>
    <w:rPr>
      <w:rFonts w:ascii="Times New Roman" w:hAnsi="Times New Roman" w:cs="Times New Roman"/>
      <w:noProof/>
      <w:sz w:val="18"/>
      <w:szCs w:val="18"/>
      <w:shd w:val="clear" w:color="auto" w:fill="FFFFFF"/>
    </w:rPr>
  </w:style>
  <w:style w:type="character" w:customStyle="1" w:styleId="514">
    <w:name w:val="Основной текст (5)14"/>
    <w:uiPriority w:val="99"/>
    <w:rsid w:val="00DB2D1A"/>
    <w:rPr>
      <w:rFonts w:ascii="Times New Roman" w:hAnsi="Times New Roman" w:cs="Times New Roman"/>
      <w:sz w:val="18"/>
      <w:szCs w:val="18"/>
      <w:shd w:val="clear" w:color="auto" w:fill="FFFFFF"/>
      <w:lang w:val="en-US" w:eastAsia="en-US"/>
    </w:rPr>
  </w:style>
  <w:style w:type="character" w:customStyle="1" w:styleId="513">
    <w:name w:val="Основной текст (5)13"/>
    <w:uiPriority w:val="99"/>
    <w:rsid w:val="00DB2D1A"/>
    <w:rPr>
      <w:rFonts w:ascii="Times New Roman" w:hAnsi="Times New Roman" w:cs="Times New Roman"/>
      <w:noProof/>
      <w:sz w:val="18"/>
      <w:szCs w:val="18"/>
      <w:shd w:val="clear" w:color="auto" w:fill="FFFFFF"/>
    </w:rPr>
  </w:style>
  <w:style w:type="character" w:customStyle="1" w:styleId="6">
    <w:name w:val="Основной текст (6)_"/>
    <w:link w:val="61"/>
    <w:uiPriority w:val="99"/>
    <w:rsid w:val="00DB2D1A"/>
    <w:rPr>
      <w:rFonts w:ascii="Times New Roman" w:hAnsi="Times New Roman" w:cs="Times New Roman"/>
      <w:b/>
      <w:bCs/>
      <w:i/>
      <w:iCs/>
      <w:spacing w:val="-10"/>
      <w:sz w:val="15"/>
      <w:szCs w:val="15"/>
      <w:shd w:val="clear" w:color="auto" w:fill="FFFFFF"/>
    </w:rPr>
  </w:style>
  <w:style w:type="character" w:customStyle="1" w:styleId="60">
    <w:name w:val="Основной текст (6)"/>
    <w:uiPriority w:val="99"/>
    <w:rsid w:val="00DB2D1A"/>
    <w:rPr>
      <w:rFonts w:ascii="Times New Roman" w:hAnsi="Times New Roman" w:cs="Times New Roman"/>
      <w:b/>
      <w:bCs/>
      <w:i/>
      <w:iCs/>
      <w:noProof/>
      <w:spacing w:val="-10"/>
      <w:sz w:val="15"/>
      <w:szCs w:val="15"/>
      <w:shd w:val="clear" w:color="auto" w:fill="FFFFFF"/>
    </w:rPr>
  </w:style>
  <w:style w:type="character" w:customStyle="1" w:styleId="68pt">
    <w:name w:val="Основной текст (6) + 8 pt"/>
    <w:aliases w:val="Не курсив,Интервал 0 pt"/>
    <w:uiPriority w:val="99"/>
    <w:rsid w:val="00DB2D1A"/>
    <w:rPr>
      <w:rFonts w:ascii="Times New Roman" w:hAnsi="Times New Roman" w:cs="Times New Roman"/>
      <w:b/>
      <w:bCs/>
      <w:i/>
      <w:iCs/>
      <w:spacing w:val="0"/>
      <w:sz w:val="16"/>
      <w:szCs w:val="16"/>
      <w:shd w:val="clear" w:color="auto" w:fill="FFFFFF"/>
    </w:rPr>
  </w:style>
  <w:style w:type="character" w:customStyle="1" w:styleId="30">
    <w:name w:val="Заголовок №3_"/>
    <w:link w:val="33"/>
    <w:uiPriority w:val="99"/>
    <w:rsid w:val="00DB2D1A"/>
    <w:rPr>
      <w:rFonts w:ascii="Times New Roman" w:hAnsi="Times New Roman" w:cs="Times New Roman"/>
      <w:b/>
      <w:bCs/>
      <w:sz w:val="23"/>
      <w:szCs w:val="23"/>
      <w:shd w:val="clear" w:color="auto" w:fill="FFFFFF"/>
    </w:rPr>
  </w:style>
  <w:style w:type="character" w:customStyle="1" w:styleId="39pt">
    <w:name w:val="Заголовок №3 + 9 pt"/>
    <w:uiPriority w:val="99"/>
    <w:rsid w:val="00DB2D1A"/>
    <w:rPr>
      <w:rFonts w:ascii="Times New Roman" w:hAnsi="Times New Roman" w:cs="Times New Roman"/>
      <w:b/>
      <w:bCs/>
      <w:sz w:val="18"/>
      <w:szCs w:val="18"/>
      <w:shd w:val="clear" w:color="auto" w:fill="FFFFFF"/>
    </w:rPr>
  </w:style>
  <w:style w:type="character" w:customStyle="1" w:styleId="512">
    <w:name w:val="Основной текст (5)12"/>
    <w:uiPriority w:val="99"/>
    <w:rsid w:val="00DB2D1A"/>
    <w:rPr>
      <w:rFonts w:ascii="Times New Roman" w:hAnsi="Times New Roman" w:cs="Times New Roman"/>
      <w:noProof/>
      <w:sz w:val="18"/>
      <w:szCs w:val="18"/>
      <w:shd w:val="clear" w:color="auto" w:fill="FFFFFF"/>
    </w:rPr>
  </w:style>
  <w:style w:type="character" w:customStyle="1" w:styleId="511">
    <w:name w:val="Основной текст (5)11"/>
    <w:uiPriority w:val="99"/>
    <w:rsid w:val="00DB2D1A"/>
    <w:rPr>
      <w:rFonts w:ascii="Times New Roman" w:hAnsi="Times New Roman" w:cs="Times New Roman"/>
      <w:sz w:val="18"/>
      <w:szCs w:val="18"/>
      <w:shd w:val="clear" w:color="auto" w:fill="FFFFFF"/>
      <w:lang w:val="en-US" w:eastAsia="en-US"/>
    </w:rPr>
  </w:style>
  <w:style w:type="character" w:customStyle="1" w:styleId="7">
    <w:name w:val="Основной текст (7)_"/>
    <w:link w:val="71"/>
    <w:uiPriority w:val="99"/>
    <w:rsid w:val="00DB2D1A"/>
    <w:rPr>
      <w:rFonts w:ascii="Times New Roman" w:hAnsi="Times New Roman" w:cs="Times New Roman"/>
      <w:b/>
      <w:bCs/>
      <w:sz w:val="16"/>
      <w:szCs w:val="16"/>
      <w:shd w:val="clear" w:color="auto" w:fill="FFFFFF"/>
    </w:rPr>
  </w:style>
  <w:style w:type="character" w:customStyle="1" w:styleId="775pt">
    <w:name w:val="Основной текст (7) + 7.5 pt"/>
    <w:aliases w:val="Курсив,Интервал 0 pt4"/>
    <w:uiPriority w:val="99"/>
    <w:rsid w:val="00DB2D1A"/>
    <w:rPr>
      <w:rFonts w:ascii="Times New Roman" w:hAnsi="Times New Roman" w:cs="Times New Roman"/>
      <w:b/>
      <w:bCs/>
      <w:i/>
      <w:iCs/>
      <w:spacing w:val="-10"/>
      <w:sz w:val="15"/>
      <w:szCs w:val="15"/>
      <w:shd w:val="clear" w:color="auto" w:fill="FFFFFF"/>
    </w:rPr>
  </w:style>
  <w:style w:type="character" w:customStyle="1" w:styleId="775pt3">
    <w:name w:val="Основной текст (7) + 7.5 pt3"/>
    <w:aliases w:val="Курсив4,Интервал 0 pt3"/>
    <w:uiPriority w:val="99"/>
    <w:rsid w:val="00DB2D1A"/>
    <w:rPr>
      <w:rFonts w:ascii="Times New Roman" w:hAnsi="Times New Roman" w:cs="Times New Roman"/>
      <w:b/>
      <w:bCs/>
      <w:i/>
      <w:iCs/>
      <w:noProof/>
      <w:spacing w:val="-10"/>
      <w:sz w:val="15"/>
      <w:szCs w:val="15"/>
      <w:shd w:val="clear" w:color="auto" w:fill="FFFFFF"/>
    </w:rPr>
  </w:style>
  <w:style w:type="character" w:customStyle="1" w:styleId="70">
    <w:name w:val="Основной текст (7)"/>
    <w:uiPriority w:val="99"/>
    <w:rsid w:val="00DB2D1A"/>
    <w:rPr>
      <w:rFonts w:ascii="Times New Roman" w:hAnsi="Times New Roman" w:cs="Times New Roman"/>
      <w:b/>
      <w:bCs/>
      <w:noProof/>
      <w:sz w:val="16"/>
      <w:szCs w:val="16"/>
      <w:shd w:val="clear" w:color="auto" w:fill="FFFFFF"/>
    </w:rPr>
  </w:style>
  <w:style w:type="character" w:customStyle="1" w:styleId="39pt1">
    <w:name w:val="Заголовок №3 + 9 pt1"/>
    <w:uiPriority w:val="99"/>
    <w:rsid w:val="00DB2D1A"/>
    <w:rPr>
      <w:rFonts w:ascii="Times New Roman" w:hAnsi="Times New Roman" w:cs="Times New Roman"/>
      <w:b/>
      <w:bCs/>
      <w:sz w:val="18"/>
      <w:szCs w:val="18"/>
      <w:shd w:val="clear" w:color="auto" w:fill="FFFFFF"/>
    </w:rPr>
  </w:style>
  <w:style w:type="character" w:customStyle="1" w:styleId="510">
    <w:name w:val="Основной текст (5)10"/>
    <w:uiPriority w:val="99"/>
    <w:rsid w:val="00DB2D1A"/>
    <w:rPr>
      <w:rFonts w:ascii="Times New Roman" w:hAnsi="Times New Roman" w:cs="Times New Roman"/>
      <w:noProof/>
      <w:sz w:val="18"/>
      <w:szCs w:val="18"/>
      <w:shd w:val="clear" w:color="auto" w:fill="FFFFFF"/>
    </w:rPr>
  </w:style>
  <w:style w:type="character" w:customStyle="1" w:styleId="59">
    <w:name w:val="Основной текст (5)9"/>
    <w:uiPriority w:val="99"/>
    <w:rsid w:val="00DB2D1A"/>
    <w:rPr>
      <w:rFonts w:ascii="Times New Roman" w:hAnsi="Times New Roman" w:cs="Times New Roman"/>
      <w:noProof/>
      <w:sz w:val="18"/>
      <w:szCs w:val="18"/>
      <w:shd w:val="clear" w:color="auto" w:fill="FFFFFF"/>
    </w:rPr>
  </w:style>
  <w:style w:type="character" w:customStyle="1" w:styleId="58">
    <w:name w:val="Основной текст (5)8"/>
    <w:uiPriority w:val="99"/>
    <w:rsid w:val="00DB2D1A"/>
    <w:rPr>
      <w:rFonts w:ascii="Times New Roman" w:hAnsi="Times New Roman" w:cs="Times New Roman"/>
      <w:noProof/>
      <w:sz w:val="18"/>
      <w:szCs w:val="18"/>
      <w:shd w:val="clear" w:color="auto" w:fill="FFFFFF"/>
    </w:rPr>
  </w:style>
  <w:style w:type="character" w:customStyle="1" w:styleId="57">
    <w:name w:val="Основной текст (5)7"/>
    <w:uiPriority w:val="99"/>
    <w:rsid w:val="00DB2D1A"/>
    <w:rPr>
      <w:rFonts w:ascii="Times New Roman" w:hAnsi="Times New Roman" w:cs="Times New Roman"/>
      <w:sz w:val="18"/>
      <w:szCs w:val="18"/>
      <w:shd w:val="clear" w:color="auto" w:fill="FFFFFF"/>
      <w:lang w:val="en-US" w:eastAsia="en-US"/>
    </w:rPr>
  </w:style>
  <w:style w:type="character" w:customStyle="1" w:styleId="56">
    <w:name w:val="Основной текст (5)6"/>
    <w:uiPriority w:val="99"/>
    <w:rsid w:val="00DB2D1A"/>
    <w:rPr>
      <w:rFonts w:ascii="Times New Roman" w:hAnsi="Times New Roman" w:cs="Times New Roman"/>
      <w:sz w:val="18"/>
      <w:szCs w:val="18"/>
      <w:shd w:val="clear" w:color="auto" w:fill="FFFFFF"/>
      <w:lang w:val="en-US" w:eastAsia="en-US"/>
    </w:rPr>
  </w:style>
  <w:style w:type="character" w:customStyle="1" w:styleId="55">
    <w:name w:val="Основной текст (5)5"/>
    <w:uiPriority w:val="99"/>
    <w:rsid w:val="00DB2D1A"/>
    <w:rPr>
      <w:rFonts w:ascii="Times New Roman" w:hAnsi="Times New Roman" w:cs="Times New Roman"/>
      <w:noProof/>
      <w:sz w:val="18"/>
      <w:szCs w:val="18"/>
      <w:shd w:val="clear" w:color="auto" w:fill="FFFFFF"/>
    </w:rPr>
  </w:style>
  <w:style w:type="character" w:customStyle="1" w:styleId="52">
    <w:name w:val="Основной текст (5) + Курсив"/>
    <w:uiPriority w:val="99"/>
    <w:rsid w:val="00DB2D1A"/>
    <w:rPr>
      <w:rFonts w:ascii="Times New Roman" w:hAnsi="Times New Roman" w:cs="Times New Roman"/>
      <w:i/>
      <w:iCs/>
      <w:sz w:val="18"/>
      <w:szCs w:val="18"/>
      <w:shd w:val="clear" w:color="auto" w:fill="FFFFFF"/>
    </w:rPr>
  </w:style>
  <w:style w:type="character" w:customStyle="1" w:styleId="518">
    <w:name w:val="Основной текст (5) + Курсив1"/>
    <w:uiPriority w:val="99"/>
    <w:rsid w:val="00DB2D1A"/>
    <w:rPr>
      <w:rFonts w:ascii="Times New Roman" w:hAnsi="Times New Roman" w:cs="Times New Roman"/>
      <w:i/>
      <w:iCs/>
      <w:noProof/>
      <w:sz w:val="18"/>
      <w:szCs w:val="18"/>
      <w:shd w:val="clear" w:color="auto" w:fill="FFFFFF"/>
    </w:rPr>
  </w:style>
  <w:style w:type="character" w:customStyle="1" w:styleId="54">
    <w:name w:val="Основной текст (5)4"/>
    <w:uiPriority w:val="99"/>
    <w:rsid w:val="00DB2D1A"/>
    <w:rPr>
      <w:rFonts w:ascii="Times New Roman" w:hAnsi="Times New Roman" w:cs="Times New Roman"/>
      <w:noProof/>
      <w:sz w:val="18"/>
      <w:szCs w:val="18"/>
      <w:shd w:val="clear" w:color="auto" w:fill="FFFFFF"/>
    </w:rPr>
  </w:style>
  <w:style w:type="character" w:customStyle="1" w:styleId="53">
    <w:name w:val="Основной текст (5)3"/>
    <w:uiPriority w:val="99"/>
    <w:rsid w:val="00DB2D1A"/>
    <w:rPr>
      <w:rFonts w:ascii="Times New Roman" w:hAnsi="Times New Roman" w:cs="Times New Roman"/>
      <w:sz w:val="18"/>
      <w:szCs w:val="18"/>
      <w:shd w:val="clear" w:color="auto" w:fill="FFFFFF"/>
      <w:lang w:val="en-US" w:eastAsia="en-US"/>
    </w:rPr>
  </w:style>
  <w:style w:type="character" w:customStyle="1" w:styleId="520">
    <w:name w:val="Основной текст (5)2"/>
    <w:uiPriority w:val="99"/>
    <w:rsid w:val="00DB2D1A"/>
    <w:rPr>
      <w:rFonts w:ascii="Times New Roman" w:hAnsi="Times New Roman" w:cs="Times New Roman"/>
      <w:noProof/>
      <w:sz w:val="18"/>
      <w:szCs w:val="18"/>
      <w:shd w:val="clear" w:color="auto" w:fill="FFFFFF"/>
    </w:rPr>
  </w:style>
  <w:style w:type="character" w:customStyle="1" w:styleId="775pt2">
    <w:name w:val="Основной текст (7) + 7.5 pt2"/>
    <w:aliases w:val="Курсив3,Интервал 0 pt2"/>
    <w:uiPriority w:val="99"/>
    <w:rsid w:val="00DB2D1A"/>
    <w:rPr>
      <w:rFonts w:ascii="Times New Roman" w:hAnsi="Times New Roman" w:cs="Times New Roman"/>
      <w:b/>
      <w:bCs/>
      <w:i/>
      <w:iCs/>
      <w:spacing w:val="-10"/>
      <w:sz w:val="15"/>
      <w:szCs w:val="15"/>
      <w:shd w:val="clear" w:color="auto" w:fill="FFFFFF"/>
    </w:rPr>
  </w:style>
  <w:style w:type="character" w:customStyle="1" w:styleId="775pt1">
    <w:name w:val="Основной текст (7) + 7.5 pt1"/>
    <w:aliases w:val="Курсив2,Интервал 0 pt1"/>
    <w:uiPriority w:val="99"/>
    <w:rsid w:val="00DB2D1A"/>
    <w:rPr>
      <w:rFonts w:ascii="Times New Roman" w:hAnsi="Times New Roman" w:cs="Times New Roman"/>
      <w:b/>
      <w:bCs/>
      <w:i/>
      <w:iCs/>
      <w:noProof/>
      <w:spacing w:val="-10"/>
      <w:sz w:val="15"/>
      <w:szCs w:val="15"/>
      <w:shd w:val="clear" w:color="auto" w:fill="FFFFFF"/>
    </w:rPr>
  </w:style>
  <w:style w:type="character" w:customStyle="1" w:styleId="72">
    <w:name w:val="Основной текст (7)2"/>
    <w:uiPriority w:val="99"/>
    <w:rsid w:val="00DB2D1A"/>
    <w:rPr>
      <w:rFonts w:ascii="Times New Roman" w:hAnsi="Times New Roman" w:cs="Times New Roman"/>
      <w:b/>
      <w:bCs/>
      <w:noProof/>
      <w:sz w:val="16"/>
      <w:szCs w:val="16"/>
      <w:shd w:val="clear" w:color="auto" w:fill="FFFFFF"/>
    </w:rPr>
  </w:style>
  <w:style w:type="character" w:customStyle="1" w:styleId="8">
    <w:name w:val="Основной текст (8)_"/>
    <w:link w:val="81"/>
    <w:uiPriority w:val="99"/>
    <w:rsid w:val="00DB2D1A"/>
    <w:rPr>
      <w:rFonts w:ascii="Times New Roman" w:hAnsi="Times New Roman" w:cs="Times New Roman"/>
      <w:i/>
      <w:iCs/>
      <w:sz w:val="18"/>
      <w:szCs w:val="18"/>
      <w:shd w:val="clear" w:color="auto" w:fill="FFFFFF"/>
    </w:rPr>
  </w:style>
  <w:style w:type="character" w:customStyle="1" w:styleId="80">
    <w:name w:val="Основной текст (8) + Полужирный"/>
    <w:aliases w:val="Не курсив2"/>
    <w:uiPriority w:val="99"/>
    <w:rsid w:val="00DB2D1A"/>
    <w:rPr>
      <w:rFonts w:ascii="Times New Roman" w:hAnsi="Times New Roman" w:cs="Times New Roman"/>
      <w:b/>
      <w:bCs/>
      <w:i/>
      <w:iCs/>
      <w:sz w:val="18"/>
      <w:szCs w:val="18"/>
      <w:shd w:val="clear" w:color="auto" w:fill="FFFFFF"/>
      <w:lang w:val="en-US" w:eastAsia="en-US"/>
    </w:rPr>
  </w:style>
  <w:style w:type="character" w:customStyle="1" w:styleId="82">
    <w:name w:val="Основной текст (8)"/>
    <w:uiPriority w:val="99"/>
    <w:rsid w:val="00DB2D1A"/>
    <w:rPr>
      <w:rFonts w:ascii="Times New Roman" w:hAnsi="Times New Roman" w:cs="Times New Roman"/>
      <w:i/>
      <w:iCs/>
      <w:noProof/>
      <w:sz w:val="18"/>
      <w:szCs w:val="18"/>
      <w:shd w:val="clear" w:color="auto" w:fill="FFFFFF"/>
    </w:rPr>
  </w:style>
  <w:style w:type="character" w:customStyle="1" w:styleId="820">
    <w:name w:val="Основной текст (8)2"/>
    <w:uiPriority w:val="99"/>
    <w:rsid w:val="00DB2D1A"/>
    <w:rPr>
      <w:rFonts w:ascii="Times New Roman" w:hAnsi="Times New Roman" w:cs="Times New Roman"/>
      <w:i/>
      <w:iCs/>
      <w:sz w:val="18"/>
      <w:szCs w:val="18"/>
      <w:shd w:val="clear" w:color="auto" w:fill="FFFFFF"/>
      <w:lang w:val="en-US" w:eastAsia="en-US"/>
    </w:rPr>
  </w:style>
  <w:style w:type="character" w:customStyle="1" w:styleId="9">
    <w:name w:val="Основной текст (9)_"/>
    <w:link w:val="91"/>
    <w:uiPriority w:val="99"/>
    <w:rsid w:val="00DB2D1A"/>
    <w:rPr>
      <w:rFonts w:ascii="Times New Roman" w:hAnsi="Times New Roman" w:cs="Times New Roman"/>
      <w:b/>
      <w:bCs/>
      <w:sz w:val="23"/>
      <w:szCs w:val="23"/>
      <w:shd w:val="clear" w:color="auto" w:fill="FFFFFF"/>
    </w:rPr>
  </w:style>
  <w:style w:type="character" w:customStyle="1" w:styleId="90">
    <w:name w:val="Основной текст (9)"/>
    <w:uiPriority w:val="99"/>
    <w:rsid w:val="00DB2D1A"/>
    <w:rPr>
      <w:rFonts w:ascii="Times New Roman" w:hAnsi="Times New Roman" w:cs="Times New Roman"/>
      <w:b/>
      <w:bCs/>
      <w:noProof/>
      <w:sz w:val="23"/>
      <w:szCs w:val="23"/>
      <w:shd w:val="clear" w:color="auto" w:fill="FFFFFF"/>
    </w:rPr>
  </w:style>
  <w:style w:type="character" w:customStyle="1" w:styleId="330">
    <w:name w:val="Заголовок №3 (3)_"/>
    <w:link w:val="331"/>
    <w:uiPriority w:val="99"/>
    <w:rsid w:val="00DB2D1A"/>
    <w:rPr>
      <w:rFonts w:ascii="Times New Roman" w:hAnsi="Times New Roman" w:cs="Times New Roman"/>
      <w:sz w:val="23"/>
      <w:szCs w:val="23"/>
      <w:shd w:val="clear" w:color="auto" w:fill="FFFFFF"/>
    </w:rPr>
  </w:style>
  <w:style w:type="character" w:customStyle="1" w:styleId="332">
    <w:name w:val="Заголовок №3 (3)"/>
    <w:uiPriority w:val="99"/>
    <w:rsid w:val="00DB2D1A"/>
    <w:rPr>
      <w:rFonts w:ascii="Times New Roman" w:hAnsi="Times New Roman" w:cs="Times New Roman"/>
      <w:noProof/>
      <w:sz w:val="23"/>
      <w:szCs w:val="23"/>
      <w:shd w:val="clear" w:color="auto" w:fill="FFFFFF"/>
    </w:rPr>
  </w:style>
  <w:style w:type="character" w:customStyle="1" w:styleId="100">
    <w:name w:val="Основной текст (10)_"/>
    <w:link w:val="101"/>
    <w:uiPriority w:val="99"/>
    <w:rsid w:val="00DB2D1A"/>
    <w:rPr>
      <w:rFonts w:ascii="Times New Roman" w:hAnsi="Times New Roman" w:cs="Times New Roman"/>
      <w:sz w:val="16"/>
      <w:szCs w:val="16"/>
      <w:shd w:val="clear" w:color="auto" w:fill="FFFFFF"/>
    </w:rPr>
  </w:style>
  <w:style w:type="character" w:customStyle="1" w:styleId="102">
    <w:name w:val="Основной текст (10)"/>
    <w:uiPriority w:val="99"/>
    <w:rsid w:val="00DB2D1A"/>
    <w:rPr>
      <w:rFonts w:ascii="Times New Roman" w:hAnsi="Times New Roman" w:cs="Times New Roman"/>
      <w:sz w:val="16"/>
      <w:szCs w:val="16"/>
      <w:shd w:val="clear" w:color="auto" w:fill="FFFFFF"/>
      <w:lang w:val="en-US" w:eastAsia="en-US"/>
    </w:rPr>
  </w:style>
  <w:style w:type="character" w:customStyle="1" w:styleId="1013">
    <w:name w:val="Основной текст (10)13"/>
    <w:basedOn w:val="100"/>
    <w:uiPriority w:val="99"/>
    <w:rsid w:val="00DB2D1A"/>
  </w:style>
  <w:style w:type="character" w:customStyle="1" w:styleId="a9">
    <w:name w:val="Подпись к картинке_"/>
    <w:link w:val="aa"/>
    <w:uiPriority w:val="99"/>
    <w:rsid w:val="00DB2D1A"/>
    <w:rPr>
      <w:rFonts w:ascii="Times New Roman" w:hAnsi="Times New Roman" w:cs="Times New Roman"/>
      <w:sz w:val="16"/>
      <w:szCs w:val="16"/>
      <w:shd w:val="clear" w:color="auto" w:fill="FFFFFF"/>
    </w:rPr>
  </w:style>
  <w:style w:type="character" w:customStyle="1" w:styleId="110">
    <w:name w:val="Основной текст (11)_"/>
    <w:link w:val="111"/>
    <w:uiPriority w:val="99"/>
    <w:rsid w:val="00DB2D1A"/>
    <w:rPr>
      <w:rFonts w:ascii="Times New Roman" w:hAnsi="Times New Roman" w:cs="Times New Roman"/>
      <w:i/>
      <w:iCs/>
      <w:sz w:val="21"/>
      <w:szCs w:val="21"/>
      <w:shd w:val="clear" w:color="auto" w:fill="FFFFFF"/>
    </w:rPr>
  </w:style>
  <w:style w:type="character" w:customStyle="1" w:styleId="112">
    <w:name w:val="Основной текст (11)"/>
    <w:uiPriority w:val="99"/>
    <w:rsid w:val="00DB2D1A"/>
    <w:rPr>
      <w:rFonts w:ascii="Times New Roman" w:hAnsi="Times New Roman" w:cs="Times New Roman"/>
      <w:i/>
      <w:iCs/>
      <w:noProof/>
      <w:sz w:val="21"/>
      <w:szCs w:val="21"/>
      <w:shd w:val="clear" w:color="auto" w:fill="FFFFFF"/>
    </w:rPr>
  </w:style>
  <w:style w:type="character" w:customStyle="1" w:styleId="ab">
    <w:name w:val="Основной текст + Курсив"/>
    <w:uiPriority w:val="99"/>
    <w:rsid w:val="00DB2D1A"/>
    <w:rPr>
      <w:rFonts w:ascii="Times New Roman" w:hAnsi="Times New Roman" w:cs="Times New Roman"/>
      <w:i/>
      <w:iCs/>
      <w:sz w:val="21"/>
      <w:szCs w:val="21"/>
      <w:shd w:val="clear" w:color="auto" w:fill="FFFFFF"/>
    </w:rPr>
  </w:style>
  <w:style w:type="character" w:customStyle="1" w:styleId="79">
    <w:name w:val="Основной текст + Курсив79"/>
    <w:uiPriority w:val="99"/>
    <w:rsid w:val="00DB2D1A"/>
    <w:rPr>
      <w:rFonts w:ascii="Times New Roman" w:hAnsi="Times New Roman" w:cs="Times New Roman"/>
      <w:i/>
      <w:iCs/>
      <w:sz w:val="21"/>
      <w:szCs w:val="21"/>
      <w:shd w:val="clear" w:color="auto" w:fill="FFFFFF"/>
    </w:rPr>
  </w:style>
  <w:style w:type="character" w:customStyle="1" w:styleId="42">
    <w:name w:val="Заголовок №4_"/>
    <w:link w:val="410"/>
    <w:uiPriority w:val="99"/>
    <w:rsid w:val="00DB2D1A"/>
    <w:rPr>
      <w:rFonts w:ascii="Times New Roman" w:hAnsi="Times New Roman" w:cs="Times New Roman"/>
      <w:b/>
      <w:bCs/>
      <w:sz w:val="20"/>
      <w:szCs w:val="20"/>
      <w:shd w:val="clear" w:color="auto" w:fill="FFFFFF"/>
    </w:rPr>
  </w:style>
  <w:style w:type="character" w:customStyle="1" w:styleId="12">
    <w:name w:val="Основной текст (12)_"/>
    <w:link w:val="121"/>
    <w:uiPriority w:val="99"/>
    <w:rsid w:val="00DB2D1A"/>
    <w:rPr>
      <w:rFonts w:ascii="Times New Roman" w:hAnsi="Times New Roman" w:cs="Times New Roman"/>
      <w:sz w:val="18"/>
      <w:szCs w:val="18"/>
      <w:shd w:val="clear" w:color="auto" w:fill="FFFFFF"/>
    </w:rPr>
  </w:style>
  <w:style w:type="character" w:customStyle="1" w:styleId="120">
    <w:name w:val="Основной текст (12)"/>
    <w:uiPriority w:val="99"/>
    <w:rsid w:val="00DB2D1A"/>
    <w:rPr>
      <w:rFonts w:ascii="Times New Roman" w:hAnsi="Times New Roman" w:cs="Times New Roman"/>
      <w:noProof/>
      <w:sz w:val="18"/>
      <w:szCs w:val="18"/>
      <w:shd w:val="clear" w:color="auto" w:fill="FFFFFF"/>
    </w:rPr>
  </w:style>
  <w:style w:type="character" w:customStyle="1" w:styleId="78">
    <w:name w:val="Основной текст + Курсив78"/>
    <w:uiPriority w:val="99"/>
    <w:rsid w:val="00DB2D1A"/>
    <w:rPr>
      <w:rFonts w:ascii="Times New Roman" w:hAnsi="Times New Roman" w:cs="Times New Roman"/>
      <w:i/>
      <w:iCs/>
      <w:sz w:val="21"/>
      <w:szCs w:val="21"/>
      <w:shd w:val="clear" w:color="auto" w:fill="FFFFFF"/>
    </w:rPr>
  </w:style>
  <w:style w:type="character" w:customStyle="1" w:styleId="77">
    <w:name w:val="Основной текст + Курсив77"/>
    <w:uiPriority w:val="99"/>
    <w:rsid w:val="00DB2D1A"/>
    <w:rPr>
      <w:rFonts w:ascii="Times New Roman" w:hAnsi="Times New Roman" w:cs="Times New Roman"/>
      <w:i/>
      <w:iCs/>
      <w:noProof/>
      <w:sz w:val="21"/>
      <w:szCs w:val="21"/>
      <w:shd w:val="clear" w:color="auto" w:fill="FFFFFF"/>
    </w:rPr>
  </w:style>
  <w:style w:type="character" w:customStyle="1" w:styleId="113">
    <w:name w:val="Основной текст (11) + Не курсив"/>
    <w:basedOn w:val="110"/>
    <w:uiPriority w:val="99"/>
    <w:rsid w:val="00DB2D1A"/>
  </w:style>
  <w:style w:type="character" w:customStyle="1" w:styleId="3pt">
    <w:name w:val="Основной текст + Интервал 3 pt"/>
    <w:uiPriority w:val="99"/>
    <w:rsid w:val="00DB2D1A"/>
    <w:rPr>
      <w:rFonts w:ascii="Times New Roman" w:hAnsi="Times New Roman" w:cs="Times New Roman"/>
      <w:spacing w:val="60"/>
      <w:sz w:val="21"/>
      <w:szCs w:val="21"/>
      <w:shd w:val="clear" w:color="auto" w:fill="FFFFFF"/>
    </w:rPr>
  </w:style>
  <w:style w:type="character" w:customStyle="1" w:styleId="76">
    <w:name w:val="Основной текст + Курсив76"/>
    <w:uiPriority w:val="99"/>
    <w:rsid w:val="00DB2D1A"/>
    <w:rPr>
      <w:rFonts w:ascii="Times New Roman" w:hAnsi="Times New Roman" w:cs="Times New Roman"/>
      <w:i/>
      <w:iCs/>
      <w:sz w:val="21"/>
      <w:szCs w:val="21"/>
      <w:shd w:val="clear" w:color="auto" w:fill="FFFFFF"/>
    </w:rPr>
  </w:style>
  <w:style w:type="character" w:customStyle="1" w:styleId="75">
    <w:name w:val="Основной текст + Курсив75"/>
    <w:uiPriority w:val="99"/>
    <w:rsid w:val="00DB2D1A"/>
    <w:rPr>
      <w:rFonts w:ascii="Times New Roman" w:hAnsi="Times New Roman" w:cs="Times New Roman"/>
      <w:i/>
      <w:iCs/>
      <w:noProof/>
      <w:sz w:val="21"/>
      <w:szCs w:val="21"/>
      <w:shd w:val="clear" w:color="auto" w:fill="FFFFFF"/>
    </w:rPr>
  </w:style>
  <w:style w:type="character" w:customStyle="1" w:styleId="74">
    <w:name w:val="Основной текст + Курсив74"/>
    <w:uiPriority w:val="99"/>
    <w:rsid w:val="00DB2D1A"/>
    <w:rPr>
      <w:rFonts w:ascii="Times New Roman" w:hAnsi="Times New Roman" w:cs="Times New Roman"/>
      <w:i/>
      <w:iCs/>
      <w:noProof/>
      <w:sz w:val="21"/>
      <w:szCs w:val="21"/>
      <w:shd w:val="clear" w:color="auto" w:fill="FFFFFF"/>
    </w:rPr>
  </w:style>
  <w:style w:type="character" w:customStyle="1" w:styleId="1231">
    <w:name w:val="Основной текст (12)31"/>
    <w:uiPriority w:val="99"/>
    <w:rsid w:val="00DB2D1A"/>
    <w:rPr>
      <w:rFonts w:ascii="Times New Roman" w:hAnsi="Times New Roman" w:cs="Times New Roman"/>
      <w:noProof/>
      <w:sz w:val="18"/>
      <w:szCs w:val="18"/>
      <w:shd w:val="clear" w:color="auto" w:fill="FFFFFF"/>
    </w:rPr>
  </w:style>
  <w:style w:type="character" w:customStyle="1" w:styleId="1120">
    <w:name w:val="Основной текст (11) + Не курсив20"/>
    <w:basedOn w:val="110"/>
    <w:uiPriority w:val="99"/>
    <w:rsid w:val="00DB2D1A"/>
  </w:style>
  <w:style w:type="character" w:customStyle="1" w:styleId="1116">
    <w:name w:val="Основной текст (11)16"/>
    <w:uiPriority w:val="99"/>
    <w:rsid w:val="00DB2D1A"/>
    <w:rPr>
      <w:rFonts w:ascii="Times New Roman" w:hAnsi="Times New Roman" w:cs="Times New Roman"/>
      <w:i/>
      <w:iCs/>
      <w:noProof/>
      <w:sz w:val="21"/>
      <w:szCs w:val="21"/>
      <w:shd w:val="clear" w:color="auto" w:fill="FFFFFF"/>
    </w:rPr>
  </w:style>
  <w:style w:type="character" w:customStyle="1" w:styleId="73">
    <w:name w:val="Основной текст + Курсив73"/>
    <w:uiPriority w:val="99"/>
    <w:rsid w:val="00DB2D1A"/>
    <w:rPr>
      <w:rFonts w:ascii="Times New Roman" w:hAnsi="Times New Roman" w:cs="Times New Roman"/>
      <w:i/>
      <w:iCs/>
      <w:sz w:val="21"/>
      <w:szCs w:val="21"/>
      <w:shd w:val="clear" w:color="auto" w:fill="FFFFFF"/>
    </w:rPr>
  </w:style>
  <w:style w:type="character" w:customStyle="1" w:styleId="1119">
    <w:name w:val="Основной текст (11) + Не курсив19"/>
    <w:basedOn w:val="110"/>
    <w:uiPriority w:val="99"/>
    <w:rsid w:val="00DB2D1A"/>
  </w:style>
  <w:style w:type="character" w:customStyle="1" w:styleId="1115">
    <w:name w:val="Основной текст (11)15"/>
    <w:uiPriority w:val="99"/>
    <w:rsid w:val="00DB2D1A"/>
    <w:rPr>
      <w:rFonts w:ascii="Times New Roman" w:hAnsi="Times New Roman" w:cs="Times New Roman"/>
      <w:i/>
      <w:iCs/>
      <w:noProof/>
      <w:sz w:val="21"/>
      <w:szCs w:val="21"/>
      <w:shd w:val="clear" w:color="auto" w:fill="FFFFFF"/>
    </w:rPr>
  </w:style>
  <w:style w:type="character" w:customStyle="1" w:styleId="1114">
    <w:name w:val="Основной текст (11)14"/>
    <w:uiPriority w:val="99"/>
    <w:rsid w:val="00DB2D1A"/>
    <w:rPr>
      <w:rFonts w:ascii="Times New Roman" w:hAnsi="Times New Roman" w:cs="Times New Roman"/>
      <w:i/>
      <w:iCs/>
      <w:noProof/>
      <w:sz w:val="21"/>
      <w:szCs w:val="21"/>
      <w:shd w:val="clear" w:color="auto" w:fill="FFFFFF"/>
    </w:rPr>
  </w:style>
  <w:style w:type="character" w:customStyle="1" w:styleId="1113">
    <w:name w:val="Основной текст (11)13"/>
    <w:uiPriority w:val="99"/>
    <w:rsid w:val="00DB2D1A"/>
    <w:rPr>
      <w:rFonts w:ascii="Times New Roman" w:hAnsi="Times New Roman" w:cs="Times New Roman"/>
      <w:i/>
      <w:iCs/>
      <w:noProof/>
      <w:sz w:val="21"/>
      <w:szCs w:val="21"/>
      <w:shd w:val="clear" w:color="auto" w:fill="FFFFFF"/>
    </w:rPr>
  </w:style>
  <w:style w:type="character" w:customStyle="1" w:styleId="720">
    <w:name w:val="Основной текст + Курсив72"/>
    <w:uiPriority w:val="99"/>
    <w:rsid w:val="00DB2D1A"/>
    <w:rPr>
      <w:rFonts w:ascii="Times New Roman" w:hAnsi="Times New Roman" w:cs="Times New Roman"/>
      <w:i/>
      <w:iCs/>
      <w:sz w:val="21"/>
      <w:szCs w:val="21"/>
      <w:shd w:val="clear" w:color="auto" w:fill="FFFFFF"/>
    </w:rPr>
  </w:style>
  <w:style w:type="character" w:customStyle="1" w:styleId="710">
    <w:name w:val="Основной текст + Курсив71"/>
    <w:uiPriority w:val="99"/>
    <w:rsid w:val="00DB2D1A"/>
    <w:rPr>
      <w:rFonts w:ascii="Times New Roman" w:hAnsi="Times New Roman" w:cs="Times New Roman"/>
      <w:i/>
      <w:iCs/>
      <w:noProof/>
      <w:sz w:val="21"/>
      <w:szCs w:val="21"/>
      <w:shd w:val="clear" w:color="auto" w:fill="FFFFFF"/>
    </w:rPr>
  </w:style>
  <w:style w:type="character" w:customStyle="1" w:styleId="700">
    <w:name w:val="Основной текст + Курсив70"/>
    <w:uiPriority w:val="99"/>
    <w:rsid w:val="00DB2D1A"/>
    <w:rPr>
      <w:rFonts w:ascii="Times New Roman" w:hAnsi="Times New Roman" w:cs="Times New Roman"/>
      <w:i/>
      <w:iCs/>
      <w:noProof/>
      <w:sz w:val="21"/>
      <w:szCs w:val="21"/>
      <w:shd w:val="clear" w:color="auto" w:fill="FFFFFF"/>
    </w:rPr>
  </w:style>
  <w:style w:type="character" w:customStyle="1" w:styleId="1012">
    <w:name w:val="Основной текст (10)12"/>
    <w:uiPriority w:val="99"/>
    <w:rsid w:val="00DB2D1A"/>
    <w:rPr>
      <w:rFonts w:ascii="Times New Roman" w:hAnsi="Times New Roman" w:cs="Times New Roman"/>
      <w:noProof/>
      <w:sz w:val="16"/>
      <w:szCs w:val="16"/>
      <w:shd w:val="clear" w:color="auto" w:fill="FFFFFF"/>
    </w:rPr>
  </w:style>
  <w:style w:type="character" w:customStyle="1" w:styleId="1011">
    <w:name w:val="Основной текст (10)11"/>
    <w:uiPriority w:val="99"/>
    <w:rsid w:val="00DB2D1A"/>
    <w:rPr>
      <w:rFonts w:ascii="Times New Roman" w:hAnsi="Times New Roman" w:cs="Times New Roman"/>
      <w:noProof/>
      <w:sz w:val="16"/>
      <w:szCs w:val="16"/>
      <w:shd w:val="clear" w:color="auto" w:fill="FFFFFF"/>
    </w:rPr>
  </w:style>
  <w:style w:type="character" w:customStyle="1" w:styleId="1230">
    <w:name w:val="Основной текст (12)30"/>
    <w:uiPriority w:val="99"/>
    <w:rsid w:val="00DB2D1A"/>
    <w:rPr>
      <w:rFonts w:ascii="Times New Roman" w:hAnsi="Times New Roman" w:cs="Times New Roman"/>
      <w:noProof/>
      <w:sz w:val="18"/>
      <w:szCs w:val="18"/>
      <w:shd w:val="clear" w:color="auto" w:fill="FFFFFF"/>
    </w:rPr>
  </w:style>
  <w:style w:type="character" w:customStyle="1" w:styleId="69">
    <w:name w:val="Основной текст + Курсив69"/>
    <w:uiPriority w:val="99"/>
    <w:rsid w:val="00DB2D1A"/>
    <w:rPr>
      <w:rFonts w:ascii="Times New Roman" w:hAnsi="Times New Roman" w:cs="Times New Roman"/>
      <w:i/>
      <w:iCs/>
      <w:sz w:val="21"/>
      <w:szCs w:val="21"/>
      <w:shd w:val="clear" w:color="auto" w:fill="FFFFFF"/>
    </w:rPr>
  </w:style>
  <w:style w:type="character" w:customStyle="1" w:styleId="68">
    <w:name w:val="Основной текст + Курсив68"/>
    <w:uiPriority w:val="99"/>
    <w:rsid w:val="00DB2D1A"/>
    <w:rPr>
      <w:rFonts w:ascii="Times New Roman" w:hAnsi="Times New Roman" w:cs="Times New Roman"/>
      <w:i/>
      <w:iCs/>
      <w:sz w:val="21"/>
      <w:szCs w:val="21"/>
      <w:shd w:val="clear" w:color="auto" w:fill="FFFFFF"/>
    </w:rPr>
  </w:style>
  <w:style w:type="character" w:customStyle="1" w:styleId="67">
    <w:name w:val="Основной текст + Курсив67"/>
    <w:uiPriority w:val="99"/>
    <w:rsid w:val="00DB2D1A"/>
    <w:rPr>
      <w:rFonts w:ascii="Times New Roman" w:hAnsi="Times New Roman" w:cs="Times New Roman"/>
      <w:i/>
      <w:iCs/>
      <w:noProof/>
      <w:sz w:val="21"/>
      <w:szCs w:val="21"/>
      <w:shd w:val="clear" w:color="auto" w:fill="FFFFFF"/>
    </w:rPr>
  </w:style>
  <w:style w:type="character" w:customStyle="1" w:styleId="1229">
    <w:name w:val="Основной текст (12)29"/>
    <w:uiPriority w:val="99"/>
    <w:rsid w:val="00DB2D1A"/>
    <w:rPr>
      <w:rFonts w:ascii="Times New Roman" w:hAnsi="Times New Roman" w:cs="Times New Roman"/>
      <w:noProof/>
      <w:sz w:val="18"/>
      <w:szCs w:val="18"/>
      <w:shd w:val="clear" w:color="auto" w:fill="FFFFFF"/>
    </w:rPr>
  </w:style>
  <w:style w:type="character" w:customStyle="1" w:styleId="1010">
    <w:name w:val="Основной текст (10)10"/>
    <w:uiPriority w:val="99"/>
    <w:rsid w:val="00DB2D1A"/>
    <w:rPr>
      <w:rFonts w:ascii="Times New Roman" w:hAnsi="Times New Roman" w:cs="Times New Roman"/>
      <w:noProof/>
      <w:sz w:val="16"/>
      <w:szCs w:val="16"/>
      <w:shd w:val="clear" w:color="auto" w:fill="FFFFFF"/>
    </w:rPr>
  </w:style>
  <w:style w:type="character" w:customStyle="1" w:styleId="109">
    <w:name w:val="Основной текст (10)9"/>
    <w:uiPriority w:val="99"/>
    <w:rsid w:val="00DB2D1A"/>
    <w:rPr>
      <w:rFonts w:ascii="Times New Roman" w:hAnsi="Times New Roman" w:cs="Times New Roman"/>
      <w:noProof/>
      <w:sz w:val="16"/>
      <w:szCs w:val="16"/>
      <w:shd w:val="clear" w:color="auto" w:fill="FFFFFF"/>
    </w:rPr>
  </w:style>
  <w:style w:type="character" w:customStyle="1" w:styleId="66">
    <w:name w:val="Основной текст + Курсив66"/>
    <w:uiPriority w:val="99"/>
    <w:rsid w:val="00DB2D1A"/>
    <w:rPr>
      <w:rFonts w:ascii="Times New Roman" w:hAnsi="Times New Roman" w:cs="Times New Roman"/>
      <w:i/>
      <w:iCs/>
      <w:sz w:val="21"/>
      <w:szCs w:val="21"/>
      <w:shd w:val="clear" w:color="auto" w:fill="FFFFFF"/>
    </w:rPr>
  </w:style>
  <w:style w:type="character" w:customStyle="1" w:styleId="65">
    <w:name w:val="Основной текст + Курсив65"/>
    <w:uiPriority w:val="99"/>
    <w:rsid w:val="00DB2D1A"/>
    <w:rPr>
      <w:rFonts w:ascii="Times New Roman" w:hAnsi="Times New Roman" w:cs="Times New Roman"/>
      <w:i/>
      <w:iCs/>
      <w:sz w:val="21"/>
      <w:szCs w:val="21"/>
      <w:shd w:val="clear" w:color="auto" w:fill="FFFFFF"/>
    </w:rPr>
  </w:style>
  <w:style w:type="character" w:customStyle="1" w:styleId="64">
    <w:name w:val="Основной текст + Курсив64"/>
    <w:uiPriority w:val="99"/>
    <w:rsid w:val="00DB2D1A"/>
    <w:rPr>
      <w:rFonts w:ascii="Times New Roman" w:hAnsi="Times New Roman" w:cs="Times New Roman"/>
      <w:i/>
      <w:iCs/>
      <w:noProof/>
      <w:sz w:val="21"/>
      <w:szCs w:val="21"/>
      <w:shd w:val="clear" w:color="auto" w:fill="FFFFFF"/>
    </w:rPr>
  </w:style>
  <w:style w:type="character" w:customStyle="1" w:styleId="63">
    <w:name w:val="Основной текст + Курсив63"/>
    <w:uiPriority w:val="99"/>
    <w:rsid w:val="00DB2D1A"/>
    <w:rPr>
      <w:rFonts w:ascii="Times New Roman" w:hAnsi="Times New Roman" w:cs="Times New Roman"/>
      <w:i/>
      <w:iCs/>
      <w:noProof/>
      <w:sz w:val="21"/>
      <w:szCs w:val="21"/>
      <w:shd w:val="clear" w:color="auto" w:fill="FFFFFF"/>
    </w:rPr>
  </w:style>
  <w:style w:type="character" w:customStyle="1" w:styleId="1228">
    <w:name w:val="Основной текст (12)28"/>
    <w:uiPriority w:val="99"/>
    <w:rsid w:val="00DB2D1A"/>
    <w:rPr>
      <w:rFonts w:ascii="Times New Roman" w:hAnsi="Times New Roman" w:cs="Times New Roman"/>
      <w:noProof/>
      <w:sz w:val="18"/>
      <w:szCs w:val="18"/>
      <w:shd w:val="clear" w:color="auto" w:fill="FFFFFF"/>
    </w:rPr>
  </w:style>
  <w:style w:type="character" w:customStyle="1" w:styleId="1118">
    <w:name w:val="Основной текст (11) + Не курсив18"/>
    <w:basedOn w:val="110"/>
    <w:uiPriority w:val="99"/>
    <w:rsid w:val="00DB2D1A"/>
  </w:style>
  <w:style w:type="character" w:customStyle="1" w:styleId="62">
    <w:name w:val="Основной текст + Курсив62"/>
    <w:uiPriority w:val="99"/>
    <w:rsid w:val="00DB2D1A"/>
    <w:rPr>
      <w:rFonts w:ascii="Times New Roman" w:hAnsi="Times New Roman" w:cs="Times New Roman"/>
      <w:i/>
      <w:iCs/>
      <w:sz w:val="21"/>
      <w:szCs w:val="21"/>
      <w:shd w:val="clear" w:color="auto" w:fill="FFFFFF"/>
    </w:rPr>
  </w:style>
  <w:style w:type="character" w:customStyle="1" w:styleId="610">
    <w:name w:val="Основной текст + Курсив61"/>
    <w:uiPriority w:val="99"/>
    <w:rsid w:val="00DB2D1A"/>
    <w:rPr>
      <w:rFonts w:ascii="Times New Roman" w:hAnsi="Times New Roman" w:cs="Times New Roman"/>
      <w:i/>
      <w:iCs/>
      <w:noProof/>
      <w:sz w:val="21"/>
      <w:szCs w:val="21"/>
      <w:shd w:val="clear" w:color="auto" w:fill="FFFFFF"/>
    </w:rPr>
  </w:style>
  <w:style w:type="character" w:customStyle="1" w:styleId="600">
    <w:name w:val="Основной текст + Курсив60"/>
    <w:uiPriority w:val="99"/>
    <w:rsid w:val="00DB2D1A"/>
    <w:rPr>
      <w:rFonts w:ascii="Times New Roman" w:hAnsi="Times New Roman" w:cs="Times New Roman"/>
      <w:i/>
      <w:iCs/>
      <w:sz w:val="21"/>
      <w:szCs w:val="21"/>
      <w:shd w:val="clear" w:color="auto" w:fill="FFFFFF"/>
    </w:rPr>
  </w:style>
  <w:style w:type="character" w:customStyle="1" w:styleId="1117">
    <w:name w:val="Основной текст (11) + Не курсив17"/>
    <w:basedOn w:val="110"/>
    <w:uiPriority w:val="99"/>
    <w:rsid w:val="00DB2D1A"/>
  </w:style>
  <w:style w:type="character" w:customStyle="1" w:styleId="1112">
    <w:name w:val="Основной текст (11)12"/>
    <w:uiPriority w:val="99"/>
    <w:rsid w:val="00DB2D1A"/>
    <w:rPr>
      <w:rFonts w:ascii="Times New Roman" w:hAnsi="Times New Roman" w:cs="Times New Roman"/>
      <w:i/>
      <w:iCs/>
      <w:noProof/>
      <w:sz w:val="21"/>
      <w:szCs w:val="21"/>
      <w:shd w:val="clear" w:color="auto" w:fill="FFFFFF"/>
    </w:rPr>
  </w:style>
  <w:style w:type="character" w:customStyle="1" w:styleId="1111">
    <w:name w:val="Основной текст (11)11"/>
    <w:uiPriority w:val="99"/>
    <w:rsid w:val="00DB2D1A"/>
    <w:rPr>
      <w:rFonts w:ascii="Times New Roman" w:hAnsi="Times New Roman" w:cs="Times New Roman"/>
      <w:i/>
      <w:iCs/>
      <w:noProof/>
      <w:sz w:val="21"/>
      <w:szCs w:val="21"/>
      <w:shd w:val="clear" w:color="auto" w:fill="FFFFFF"/>
    </w:rPr>
  </w:style>
  <w:style w:type="character" w:customStyle="1" w:styleId="590">
    <w:name w:val="Основной текст + Курсив59"/>
    <w:uiPriority w:val="99"/>
    <w:rsid w:val="00DB2D1A"/>
    <w:rPr>
      <w:rFonts w:ascii="Times New Roman" w:hAnsi="Times New Roman" w:cs="Times New Roman"/>
      <w:i/>
      <w:iCs/>
      <w:sz w:val="21"/>
      <w:szCs w:val="21"/>
      <w:shd w:val="clear" w:color="auto" w:fill="FFFFFF"/>
    </w:rPr>
  </w:style>
  <w:style w:type="character" w:customStyle="1" w:styleId="580">
    <w:name w:val="Основной текст + Курсив58"/>
    <w:uiPriority w:val="99"/>
    <w:rsid w:val="00DB2D1A"/>
    <w:rPr>
      <w:rFonts w:ascii="Times New Roman" w:hAnsi="Times New Roman" w:cs="Times New Roman"/>
      <w:i/>
      <w:iCs/>
      <w:sz w:val="21"/>
      <w:szCs w:val="21"/>
      <w:shd w:val="clear" w:color="auto" w:fill="FFFFFF"/>
    </w:rPr>
  </w:style>
  <w:style w:type="character" w:customStyle="1" w:styleId="11160">
    <w:name w:val="Основной текст (11) + Не курсив16"/>
    <w:basedOn w:val="110"/>
    <w:uiPriority w:val="99"/>
    <w:rsid w:val="00DB2D1A"/>
  </w:style>
  <w:style w:type="character" w:customStyle="1" w:styleId="1227">
    <w:name w:val="Основной текст (12)27"/>
    <w:uiPriority w:val="99"/>
    <w:rsid w:val="00DB2D1A"/>
    <w:rPr>
      <w:rFonts w:ascii="Times New Roman" w:hAnsi="Times New Roman" w:cs="Times New Roman"/>
      <w:noProof/>
      <w:sz w:val="18"/>
      <w:szCs w:val="18"/>
      <w:shd w:val="clear" w:color="auto" w:fill="FFFFFF"/>
    </w:rPr>
  </w:style>
  <w:style w:type="character" w:customStyle="1" w:styleId="570">
    <w:name w:val="Основной текст + Курсив57"/>
    <w:uiPriority w:val="99"/>
    <w:rsid w:val="00DB2D1A"/>
    <w:rPr>
      <w:rFonts w:ascii="Times New Roman" w:hAnsi="Times New Roman" w:cs="Times New Roman"/>
      <w:i/>
      <w:iCs/>
      <w:noProof/>
      <w:sz w:val="21"/>
      <w:szCs w:val="21"/>
      <w:shd w:val="clear" w:color="auto" w:fill="FFFFFF"/>
    </w:rPr>
  </w:style>
  <w:style w:type="character" w:customStyle="1" w:styleId="560">
    <w:name w:val="Основной текст + Курсив56"/>
    <w:uiPriority w:val="99"/>
    <w:rsid w:val="00DB2D1A"/>
    <w:rPr>
      <w:rFonts w:ascii="Times New Roman" w:hAnsi="Times New Roman" w:cs="Times New Roman"/>
      <w:i/>
      <w:iCs/>
      <w:noProof/>
      <w:sz w:val="21"/>
      <w:szCs w:val="21"/>
      <w:shd w:val="clear" w:color="auto" w:fill="FFFFFF"/>
    </w:rPr>
  </w:style>
  <w:style w:type="character" w:customStyle="1" w:styleId="550">
    <w:name w:val="Основной текст + Курсив55"/>
    <w:uiPriority w:val="99"/>
    <w:rsid w:val="00DB2D1A"/>
    <w:rPr>
      <w:rFonts w:ascii="Times New Roman" w:hAnsi="Times New Roman" w:cs="Times New Roman"/>
      <w:i/>
      <w:iCs/>
      <w:sz w:val="21"/>
      <w:szCs w:val="21"/>
      <w:shd w:val="clear" w:color="auto" w:fill="FFFFFF"/>
    </w:rPr>
  </w:style>
  <w:style w:type="character" w:customStyle="1" w:styleId="1226">
    <w:name w:val="Основной текст (12)26"/>
    <w:uiPriority w:val="99"/>
    <w:rsid w:val="00DB2D1A"/>
    <w:rPr>
      <w:rFonts w:ascii="Times New Roman" w:hAnsi="Times New Roman" w:cs="Times New Roman"/>
      <w:noProof/>
      <w:sz w:val="18"/>
      <w:szCs w:val="18"/>
      <w:shd w:val="clear" w:color="auto" w:fill="FFFFFF"/>
    </w:rPr>
  </w:style>
  <w:style w:type="character" w:customStyle="1" w:styleId="540">
    <w:name w:val="Основной текст + Курсив54"/>
    <w:uiPriority w:val="99"/>
    <w:rsid w:val="00DB2D1A"/>
    <w:rPr>
      <w:rFonts w:ascii="Times New Roman" w:hAnsi="Times New Roman" w:cs="Times New Roman"/>
      <w:i/>
      <w:iCs/>
      <w:noProof/>
      <w:sz w:val="21"/>
      <w:szCs w:val="21"/>
      <w:shd w:val="clear" w:color="auto" w:fill="FFFFFF"/>
    </w:rPr>
  </w:style>
  <w:style w:type="character" w:customStyle="1" w:styleId="530">
    <w:name w:val="Основной текст + Курсив53"/>
    <w:uiPriority w:val="99"/>
    <w:rsid w:val="00DB2D1A"/>
    <w:rPr>
      <w:rFonts w:ascii="Times New Roman" w:hAnsi="Times New Roman" w:cs="Times New Roman"/>
      <w:i/>
      <w:iCs/>
      <w:sz w:val="21"/>
      <w:szCs w:val="21"/>
      <w:shd w:val="clear" w:color="auto" w:fill="FFFFFF"/>
    </w:rPr>
  </w:style>
  <w:style w:type="character" w:customStyle="1" w:styleId="1225">
    <w:name w:val="Основной текст (12)25"/>
    <w:uiPriority w:val="99"/>
    <w:rsid w:val="00DB2D1A"/>
    <w:rPr>
      <w:rFonts w:ascii="Times New Roman" w:hAnsi="Times New Roman" w:cs="Times New Roman"/>
      <w:noProof/>
      <w:sz w:val="18"/>
      <w:szCs w:val="18"/>
      <w:shd w:val="clear" w:color="auto" w:fill="FFFFFF"/>
    </w:rPr>
  </w:style>
  <w:style w:type="character" w:customStyle="1" w:styleId="521">
    <w:name w:val="Основной текст + Курсив52"/>
    <w:uiPriority w:val="99"/>
    <w:rsid w:val="00DB2D1A"/>
    <w:rPr>
      <w:rFonts w:ascii="Times New Roman" w:hAnsi="Times New Roman" w:cs="Times New Roman"/>
      <w:i/>
      <w:iCs/>
      <w:sz w:val="21"/>
      <w:szCs w:val="21"/>
      <w:shd w:val="clear" w:color="auto" w:fill="FFFFFF"/>
    </w:rPr>
  </w:style>
  <w:style w:type="character" w:customStyle="1" w:styleId="1224">
    <w:name w:val="Основной текст (12)24"/>
    <w:uiPriority w:val="99"/>
    <w:rsid w:val="00DB2D1A"/>
    <w:rPr>
      <w:rFonts w:ascii="Times New Roman" w:hAnsi="Times New Roman" w:cs="Times New Roman"/>
      <w:noProof/>
      <w:sz w:val="18"/>
      <w:szCs w:val="18"/>
      <w:shd w:val="clear" w:color="auto" w:fill="FFFFFF"/>
    </w:rPr>
  </w:style>
  <w:style w:type="character" w:customStyle="1" w:styleId="519">
    <w:name w:val="Основной текст + Курсив51"/>
    <w:uiPriority w:val="99"/>
    <w:rsid w:val="00DB2D1A"/>
    <w:rPr>
      <w:rFonts w:ascii="Times New Roman" w:hAnsi="Times New Roman" w:cs="Times New Roman"/>
      <w:i/>
      <w:iCs/>
      <w:noProof/>
      <w:sz w:val="21"/>
      <w:szCs w:val="21"/>
      <w:shd w:val="clear" w:color="auto" w:fill="FFFFFF"/>
    </w:rPr>
  </w:style>
  <w:style w:type="character" w:customStyle="1" w:styleId="1110">
    <w:name w:val="Основной текст (11)10"/>
    <w:uiPriority w:val="99"/>
    <w:rsid w:val="00DB2D1A"/>
    <w:rPr>
      <w:rFonts w:ascii="Times New Roman" w:hAnsi="Times New Roman" w:cs="Times New Roman"/>
      <w:i/>
      <w:iCs/>
      <w:noProof/>
      <w:sz w:val="21"/>
      <w:szCs w:val="21"/>
      <w:shd w:val="clear" w:color="auto" w:fill="FFFFFF"/>
    </w:rPr>
  </w:style>
  <w:style w:type="character" w:customStyle="1" w:styleId="11150">
    <w:name w:val="Основной текст (11) + Не курсив15"/>
    <w:basedOn w:val="110"/>
    <w:uiPriority w:val="99"/>
    <w:rsid w:val="00DB2D1A"/>
  </w:style>
  <w:style w:type="character" w:customStyle="1" w:styleId="500">
    <w:name w:val="Основной текст + Курсив50"/>
    <w:uiPriority w:val="99"/>
    <w:rsid w:val="00DB2D1A"/>
    <w:rPr>
      <w:rFonts w:ascii="Times New Roman" w:hAnsi="Times New Roman" w:cs="Times New Roman"/>
      <w:i/>
      <w:iCs/>
      <w:sz w:val="21"/>
      <w:szCs w:val="21"/>
      <w:shd w:val="clear" w:color="auto" w:fill="FFFFFF"/>
    </w:rPr>
  </w:style>
  <w:style w:type="character" w:customStyle="1" w:styleId="1223">
    <w:name w:val="Основной текст (12)23"/>
    <w:uiPriority w:val="99"/>
    <w:rsid w:val="00DB2D1A"/>
    <w:rPr>
      <w:rFonts w:ascii="Times New Roman" w:hAnsi="Times New Roman" w:cs="Times New Roman"/>
      <w:noProof/>
      <w:sz w:val="18"/>
      <w:szCs w:val="18"/>
      <w:shd w:val="clear" w:color="auto" w:fill="FFFFFF"/>
    </w:rPr>
  </w:style>
  <w:style w:type="character" w:customStyle="1" w:styleId="119">
    <w:name w:val="Основной текст (11)9"/>
    <w:uiPriority w:val="99"/>
    <w:rsid w:val="00DB2D1A"/>
    <w:rPr>
      <w:rFonts w:ascii="Times New Roman" w:hAnsi="Times New Roman" w:cs="Times New Roman"/>
      <w:i/>
      <w:iCs/>
      <w:noProof/>
      <w:sz w:val="21"/>
      <w:szCs w:val="21"/>
      <w:shd w:val="clear" w:color="auto" w:fill="FFFFFF"/>
    </w:rPr>
  </w:style>
  <w:style w:type="character" w:customStyle="1" w:styleId="1222">
    <w:name w:val="Основной текст (12)22"/>
    <w:uiPriority w:val="99"/>
    <w:rsid w:val="00DB2D1A"/>
    <w:rPr>
      <w:rFonts w:ascii="Times New Roman" w:hAnsi="Times New Roman" w:cs="Times New Roman"/>
      <w:noProof/>
      <w:sz w:val="18"/>
      <w:szCs w:val="18"/>
      <w:shd w:val="clear" w:color="auto" w:fill="FFFFFF"/>
    </w:rPr>
  </w:style>
  <w:style w:type="character" w:customStyle="1" w:styleId="49">
    <w:name w:val="Основной текст + Курсив49"/>
    <w:uiPriority w:val="99"/>
    <w:rsid w:val="00DB2D1A"/>
    <w:rPr>
      <w:rFonts w:ascii="Times New Roman" w:hAnsi="Times New Roman" w:cs="Times New Roman"/>
      <w:i/>
      <w:iCs/>
      <w:sz w:val="21"/>
      <w:szCs w:val="21"/>
      <w:shd w:val="clear" w:color="auto" w:fill="FFFFFF"/>
    </w:rPr>
  </w:style>
  <w:style w:type="character" w:customStyle="1" w:styleId="11140">
    <w:name w:val="Основной текст (11) + Не курсив14"/>
    <w:basedOn w:val="110"/>
    <w:uiPriority w:val="99"/>
    <w:rsid w:val="00DB2D1A"/>
  </w:style>
  <w:style w:type="character" w:customStyle="1" w:styleId="118">
    <w:name w:val="Основной текст (11)8"/>
    <w:uiPriority w:val="99"/>
    <w:rsid w:val="00DB2D1A"/>
    <w:rPr>
      <w:rFonts w:ascii="Times New Roman" w:hAnsi="Times New Roman" w:cs="Times New Roman"/>
      <w:i/>
      <w:iCs/>
      <w:noProof/>
      <w:sz w:val="21"/>
      <w:szCs w:val="21"/>
      <w:shd w:val="clear" w:color="auto" w:fill="FFFFFF"/>
    </w:rPr>
  </w:style>
  <w:style w:type="character" w:customStyle="1" w:styleId="117">
    <w:name w:val="Основной текст (11)7"/>
    <w:uiPriority w:val="99"/>
    <w:rsid w:val="00DB2D1A"/>
    <w:rPr>
      <w:rFonts w:ascii="Times New Roman" w:hAnsi="Times New Roman" w:cs="Times New Roman"/>
      <w:i/>
      <w:iCs/>
      <w:noProof/>
      <w:sz w:val="21"/>
      <w:szCs w:val="21"/>
      <w:shd w:val="clear" w:color="auto" w:fill="FFFFFF"/>
    </w:rPr>
  </w:style>
  <w:style w:type="character" w:customStyle="1" w:styleId="48">
    <w:name w:val="Основной текст + Курсив48"/>
    <w:uiPriority w:val="99"/>
    <w:rsid w:val="00DB2D1A"/>
    <w:rPr>
      <w:rFonts w:ascii="Times New Roman" w:hAnsi="Times New Roman" w:cs="Times New Roman"/>
      <w:i/>
      <w:iCs/>
      <w:sz w:val="21"/>
      <w:szCs w:val="21"/>
      <w:shd w:val="clear" w:color="auto" w:fill="FFFFFF"/>
    </w:rPr>
  </w:style>
  <w:style w:type="character" w:customStyle="1" w:styleId="47">
    <w:name w:val="Основной текст + Курсив47"/>
    <w:uiPriority w:val="99"/>
    <w:rsid w:val="00DB2D1A"/>
    <w:rPr>
      <w:rFonts w:ascii="Times New Roman" w:hAnsi="Times New Roman" w:cs="Times New Roman"/>
      <w:i/>
      <w:iCs/>
      <w:sz w:val="21"/>
      <w:szCs w:val="21"/>
      <w:shd w:val="clear" w:color="auto" w:fill="FFFFFF"/>
    </w:rPr>
  </w:style>
  <w:style w:type="character" w:customStyle="1" w:styleId="46">
    <w:name w:val="Основной текст + Курсив46"/>
    <w:uiPriority w:val="99"/>
    <w:rsid w:val="00DB2D1A"/>
    <w:rPr>
      <w:rFonts w:ascii="Times New Roman" w:hAnsi="Times New Roman" w:cs="Times New Roman"/>
      <w:i/>
      <w:iCs/>
      <w:noProof/>
      <w:sz w:val="21"/>
      <w:szCs w:val="21"/>
      <w:shd w:val="clear" w:color="auto" w:fill="FFFFFF"/>
    </w:rPr>
  </w:style>
  <w:style w:type="character" w:customStyle="1" w:styleId="1221">
    <w:name w:val="Основной текст (12)21"/>
    <w:uiPriority w:val="99"/>
    <w:rsid w:val="00DB2D1A"/>
    <w:rPr>
      <w:rFonts w:ascii="Times New Roman" w:hAnsi="Times New Roman" w:cs="Times New Roman"/>
      <w:noProof/>
      <w:sz w:val="18"/>
      <w:szCs w:val="18"/>
      <w:shd w:val="clear" w:color="auto" w:fill="FFFFFF"/>
    </w:rPr>
  </w:style>
  <w:style w:type="character" w:customStyle="1" w:styleId="45">
    <w:name w:val="Основной текст + Курсив45"/>
    <w:uiPriority w:val="99"/>
    <w:rsid w:val="00DB2D1A"/>
    <w:rPr>
      <w:rFonts w:ascii="Times New Roman" w:hAnsi="Times New Roman" w:cs="Times New Roman"/>
      <w:i/>
      <w:iCs/>
      <w:sz w:val="21"/>
      <w:szCs w:val="21"/>
      <w:shd w:val="clear" w:color="auto" w:fill="FFFFFF"/>
    </w:rPr>
  </w:style>
  <w:style w:type="character" w:customStyle="1" w:styleId="44">
    <w:name w:val="Основной текст + Курсив44"/>
    <w:uiPriority w:val="99"/>
    <w:rsid w:val="00DB2D1A"/>
    <w:rPr>
      <w:rFonts w:ascii="Times New Roman" w:hAnsi="Times New Roman" w:cs="Times New Roman"/>
      <w:i/>
      <w:iCs/>
      <w:sz w:val="21"/>
      <w:szCs w:val="21"/>
      <w:shd w:val="clear" w:color="auto" w:fill="FFFFFF"/>
    </w:rPr>
  </w:style>
  <w:style w:type="character" w:customStyle="1" w:styleId="43">
    <w:name w:val="Основной текст + Курсив43"/>
    <w:uiPriority w:val="99"/>
    <w:rsid w:val="00DB2D1A"/>
    <w:rPr>
      <w:rFonts w:ascii="Times New Roman" w:hAnsi="Times New Roman" w:cs="Times New Roman"/>
      <w:i/>
      <w:iCs/>
      <w:noProof/>
      <w:sz w:val="21"/>
      <w:szCs w:val="21"/>
      <w:shd w:val="clear" w:color="auto" w:fill="FFFFFF"/>
    </w:rPr>
  </w:style>
  <w:style w:type="character" w:customStyle="1" w:styleId="1220">
    <w:name w:val="Основной текст (12)20"/>
    <w:uiPriority w:val="99"/>
    <w:rsid w:val="00DB2D1A"/>
    <w:rPr>
      <w:rFonts w:ascii="Times New Roman" w:hAnsi="Times New Roman" w:cs="Times New Roman"/>
      <w:noProof/>
      <w:sz w:val="18"/>
      <w:szCs w:val="18"/>
      <w:shd w:val="clear" w:color="auto" w:fill="FFFFFF"/>
    </w:rPr>
  </w:style>
  <w:style w:type="character" w:customStyle="1" w:styleId="420">
    <w:name w:val="Основной текст + Курсив42"/>
    <w:uiPriority w:val="99"/>
    <w:rsid w:val="00DB2D1A"/>
    <w:rPr>
      <w:rFonts w:ascii="Times New Roman" w:hAnsi="Times New Roman" w:cs="Times New Roman"/>
      <w:i/>
      <w:iCs/>
      <w:sz w:val="21"/>
      <w:szCs w:val="21"/>
      <w:shd w:val="clear" w:color="auto" w:fill="FFFFFF"/>
    </w:rPr>
  </w:style>
  <w:style w:type="character" w:customStyle="1" w:styleId="1219">
    <w:name w:val="Основной текст (12)19"/>
    <w:uiPriority w:val="99"/>
    <w:rsid w:val="00DB2D1A"/>
    <w:rPr>
      <w:rFonts w:ascii="Times New Roman" w:hAnsi="Times New Roman" w:cs="Times New Roman"/>
      <w:noProof/>
      <w:sz w:val="18"/>
      <w:szCs w:val="18"/>
      <w:shd w:val="clear" w:color="auto" w:fill="FFFFFF"/>
    </w:rPr>
  </w:style>
  <w:style w:type="character" w:customStyle="1" w:styleId="411">
    <w:name w:val="Основной текст + Курсив41"/>
    <w:uiPriority w:val="99"/>
    <w:rsid w:val="00DB2D1A"/>
    <w:rPr>
      <w:rFonts w:ascii="Times New Roman" w:hAnsi="Times New Roman" w:cs="Times New Roman"/>
      <w:i/>
      <w:iCs/>
      <w:noProof/>
      <w:sz w:val="21"/>
      <w:szCs w:val="21"/>
      <w:shd w:val="clear" w:color="auto" w:fill="FFFFFF"/>
    </w:rPr>
  </w:style>
  <w:style w:type="character" w:customStyle="1" w:styleId="400">
    <w:name w:val="Основной текст + Курсив40"/>
    <w:uiPriority w:val="99"/>
    <w:rsid w:val="00DB2D1A"/>
    <w:rPr>
      <w:rFonts w:ascii="Times New Roman" w:hAnsi="Times New Roman" w:cs="Times New Roman"/>
      <w:i/>
      <w:iCs/>
      <w:sz w:val="21"/>
      <w:szCs w:val="21"/>
      <w:shd w:val="clear" w:color="auto" w:fill="FFFFFF"/>
    </w:rPr>
  </w:style>
  <w:style w:type="character" w:customStyle="1" w:styleId="39">
    <w:name w:val="Основной текст + Курсив39"/>
    <w:uiPriority w:val="99"/>
    <w:rsid w:val="00DB2D1A"/>
    <w:rPr>
      <w:rFonts w:ascii="Times New Roman" w:hAnsi="Times New Roman" w:cs="Times New Roman"/>
      <w:i/>
      <w:iCs/>
      <w:sz w:val="21"/>
      <w:szCs w:val="21"/>
      <w:shd w:val="clear" w:color="auto" w:fill="FFFFFF"/>
    </w:rPr>
  </w:style>
  <w:style w:type="character" w:customStyle="1" w:styleId="38">
    <w:name w:val="Основной текст + Курсив38"/>
    <w:uiPriority w:val="99"/>
    <w:rsid w:val="00DB2D1A"/>
    <w:rPr>
      <w:rFonts w:ascii="Times New Roman" w:hAnsi="Times New Roman" w:cs="Times New Roman"/>
      <w:i/>
      <w:iCs/>
      <w:noProof/>
      <w:sz w:val="21"/>
      <w:szCs w:val="21"/>
      <w:shd w:val="clear" w:color="auto" w:fill="FFFFFF"/>
    </w:rPr>
  </w:style>
  <w:style w:type="character" w:customStyle="1" w:styleId="37">
    <w:name w:val="Основной текст + Курсив37"/>
    <w:uiPriority w:val="99"/>
    <w:rsid w:val="00DB2D1A"/>
    <w:rPr>
      <w:rFonts w:ascii="Times New Roman" w:hAnsi="Times New Roman" w:cs="Times New Roman"/>
      <w:i/>
      <w:iCs/>
      <w:sz w:val="21"/>
      <w:szCs w:val="21"/>
      <w:shd w:val="clear" w:color="auto" w:fill="FFFFFF"/>
    </w:rPr>
  </w:style>
  <w:style w:type="character" w:customStyle="1" w:styleId="36">
    <w:name w:val="Основной текст + Курсив36"/>
    <w:uiPriority w:val="99"/>
    <w:rsid w:val="00DB2D1A"/>
    <w:rPr>
      <w:rFonts w:ascii="Times New Roman" w:hAnsi="Times New Roman" w:cs="Times New Roman"/>
      <w:i/>
      <w:iCs/>
      <w:sz w:val="21"/>
      <w:szCs w:val="21"/>
      <w:shd w:val="clear" w:color="auto" w:fill="FFFFFF"/>
    </w:rPr>
  </w:style>
  <w:style w:type="character" w:customStyle="1" w:styleId="35">
    <w:name w:val="Основной текст + Курсив35"/>
    <w:uiPriority w:val="99"/>
    <w:rsid w:val="00DB2D1A"/>
    <w:rPr>
      <w:rFonts w:ascii="Times New Roman" w:hAnsi="Times New Roman" w:cs="Times New Roman"/>
      <w:i/>
      <w:iCs/>
      <w:noProof/>
      <w:sz w:val="21"/>
      <w:szCs w:val="21"/>
      <w:shd w:val="clear" w:color="auto" w:fill="FFFFFF"/>
    </w:rPr>
  </w:style>
  <w:style w:type="character" w:customStyle="1" w:styleId="34">
    <w:name w:val="Основной текст + Курсив34"/>
    <w:uiPriority w:val="99"/>
    <w:rsid w:val="00DB2D1A"/>
    <w:rPr>
      <w:rFonts w:ascii="Times New Roman" w:hAnsi="Times New Roman" w:cs="Times New Roman"/>
      <w:i/>
      <w:iCs/>
      <w:sz w:val="21"/>
      <w:szCs w:val="21"/>
      <w:shd w:val="clear" w:color="auto" w:fill="FFFFFF"/>
    </w:rPr>
  </w:style>
  <w:style w:type="character" w:customStyle="1" w:styleId="1218">
    <w:name w:val="Основной текст (12)18"/>
    <w:uiPriority w:val="99"/>
    <w:rsid w:val="00DB2D1A"/>
    <w:rPr>
      <w:rFonts w:ascii="Times New Roman" w:hAnsi="Times New Roman" w:cs="Times New Roman"/>
      <w:noProof/>
      <w:sz w:val="18"/>
      <w:szCs w:val="18"/>
      <w:shd w:val="clear" w:color="auto" w:fill="FFFFFF"/>
    </w:rPr>
  </w:style>
  <w:style w:type="character" w:customStyle="1" w:styleId="333">
    <w:name w:val="Основной текст + Курсив33"/>
    <w:uiPriority w:val="99"/>
    <w:rsid w:val="00DB2D1A"/>
    <w:rPr>
      <w:rFonts w:ascii="Times New Roman" w:hAnsi="Times New Roman" w:cs="Times New Roman"/>
      <w:i/>
      <w:iCs/>
      <w:noProof/>
      <w:sz w:val="21"/>
      <w:szCs w:val="21"/>
      <w:shd w:val="clear" w:color="auto" w:fill="FFFFFF"/>
    </w:rPr>
  </w:style>
  <w:style w:type="character" w:customStyle="1" w:styleId="1217">
    <w:name w:val="Основной текст (12)17"/>
    <w:uiPriority w:val="99"/>
    <w:rsid w:val="00DB2D1A"/>
    <w:rPr>
      <w:rFonts w:ascii="Times New Roman" w:hAnsi="Times New Roman" w:cs="Times New Roman"/>
      <w:noProof/>
      <w:sz w:val="18"/>
      <w:szCs w:val="18"/>
      <w:shd w:val="clear" w:color="auto" w:fill="FFFFFF"/>
    </w:rPr>
  </w:style>
  <w:style w:type="character" w:customStyle="1" w:styleId="321">
    <w:name w:val="Основной текст + Курсив32"/>
    <w:uiPriority w:val="99"/>
    <w:rsid w:val="00DB2D1A"/>
    <w:rPr>
      <w:rFonts w:ascii="Times New Roman" w:hAnsi="Times New Roman" w:cs="Times New Roman"/>
      <w:i/>
      <w:iCs/>
      <w:sz w:val="21"/>
      <w:szCs w:val="21"/>
      <w:shd w:val="clear" w:color="auto" w:fill="FFFFFF"/>
    </w:rPr>
  </w:style>
  <w:style w:type="character" w:customStyle="1" w:styleId="310">
    <w:name w:val="Основной текст + Курсив31"/>
    <w:uiPriority w:val="99"/>
    <w:rsid w:val="00DB2D1A"/>
    <w:rPr>
      <w:rFonts w:ascii="Times New Roman" w:hAnsi="Times New Roman" w:cs="Times New Roman"/>
      <w:i/>
      <w:iCs/>
      <w:sz w:val="21"/>
      <w:szCs w:val="21"/>
      <w:shd w:val="clear" w:color="auto" w:fill="FFFFFF"/>
    </w:rPr>
  </w:style>
  <w:style w:type="character" w:customStyle="1" w:styleId="1216">
    <w:name w:val="Основной текст (12)16"/>
    <w:uiPriority w:val="99"/>
    <w:rsid w:val="00DB2D1A"/>
    <w:rPr>
      <w:rFonts w:ascii="Times New Roman" w:hAnsi="Times New Roman" w:cs="Times New Roman"/>
      <w:noProof/>
      <w:sz w:val="18"/>
      <w:szCs w:val="18"/>
      <w:shd w:val="clear" w:color="auto" w:fill="FFFFFF"/>
    </w:rPr>
  </w:style>
  <w:style w:type="character" w:customStyle="1" w:styleId="300">
    <w:name w:val="Основной текст + Курсив30"/>
    <w:uiPriority w:val="99"/>
    <w:rsid w:val="00DB2D1A"/>
    <w:rPr>
      <w:rFonts w:ascii="Times New Roman" w:hAnsi="Times New Roman" w:cs="Times New Roman"/>
      <w:i/>
      <w:iCs/>
      <w:sz w:val="21"/>
      <w:szCs w:val="21"/>
      <w:shd w:val="clear" w:color="auto" w:fill="FFFFFF"/>
    </w:rPr>
  </w:style>
  <w:style w:type="character" w:customStyle="1" w:styleId="29">
    <w:name w:val="Основной текст + Курсив29"/>
    <w:uiPriority w:val="99"/>
    <w:rsid w:val="00DB2D1A"/>
    <w:rPr>
      <w:rFonts w:ascii="Times New Roman" w:hAnsi="Times New Roman" w:cs="Times New Roman"/>
      <w:i/>
      <w:iCs/>
      <w:sz w:val="21"/>
      <w:szCs w:val="21"/>
      <w:shd w:val="clear" w:color="auto" w:fill="FFFFFF"/>
    </w:rPr>
  </w:style>
  <w:style w:type="character" w:customStyle="1" w:styleId="11130">
    <w:name w:val="Основной текст (11) + Не курсив13"/>
    <w:basedOn w:val="110"/>
    <w:uiPriority w:val="99"/>
    <w:rsid w:val="00DB2D1A"/>
  </w:style>
  <w:style w:type="character" w:customStyle="1" w:styleId="116">
    <w:name w:val="Основной текст (11)6"/>
    <w:uiPriority w:val="99"/>
    <w:rsid w:val="00DB2D1A"/>
    <w:rPr>
      <w:rFonts w:ascii="Times New Roman" w:hAnsi="Times New Roman" w:cs="Times New Roman"/>
      <w:i/>
      <w:iCs/>
      <w:noProof/>
      <w:sz w:val="21"/>
      <w:szCs w:val="21"/>
      <w:shd w:val="clear" w:color="auto" w:fill="FFFFFF"/>
    </w:rPr>
  </w:style>
  <w:style w:type="character" w:customStyle="1" w:styleId="1215">
    <w:name w:val="Основной текст (12)15"/>
    <w:uiPriority w:val="99"/>
    <w:rsid w:val="00DB2D1A"/>
    <w:rPr>
      <w:rFonts w:ascii="Times New Roman" w:hAnsi="Times New Roman" w:cs="Times New Roman"/>
      <w:noProof/>
      <w:sz w:val="18"/>
      <w:szCs w:val="18"/>
      <w:shd w:val="clear" w:color="auto" w:fill="FFFFFF"/>
    </w:rPr>
  </w:style>
  <w:style w:type="character" w:customStyle="1" w:styleId="1214">
    <w:name w:val="Основной текст (12)14"/>
    <w:uiPriority w:val="99"/>
    <w:rsid w:val="00DB2D1A"/>
    <w:rPr>
      <w:rFonts w:ascii="Times New Roman" w:hAnsi="Times New Roman" w:cs="Times New Roman"/>
      <w:noProof/>
      <w:sz w:val="18"/>
      <w:szCs w:val="18"/>
      <w:shd w:val="clear" w:color="auto" w:fill="FFFFFF"/>
    </w:rPr>
  </w:style>
  <w:style w:type="character" w:customStyle="1" w:styleId="28">
    <w:name w:val="Основной текст + Курсив28"/>
    <w:uiPriority w:val="99"/>
    <w:rsid w:val="00DB2D1A"/>
    <w:rPr>
      <w:rFonts w:ascii="Times New Roman" w:hAnsi="Times New Roman" w:cs="Times New Roman"/>
      <w:i/>
      <w:iCs/>
      <w:sz w:val="21"/>
      <w:szCs w:val="21"/>
      <w:shd w:val="clear" w:color="auto" w:fill="FFFFFF"/>
    </w:rPr>
  </w:style>
  <w:style w:type="character" w:customStyle="1" w:styleId="27">
    <w:name w:val="Основной текст + Курсив27"/>
    <w:uiPriority w:val="99"/>
    <w:rsid w:val="00DB2D1A"/>
    <w:rPr>
      <w:rFonts w:ascii="Times New Roman" w:hAnsi="Times New Roman" w:cs="Times New Roman"/>
      <w:i/>
      <w:iCs/>
      <w:sz w:val="21"/>
      <w:szCs w:val="21"/>
      <w:shd w:val="clear" w:color="auto" w:fill="FFFFFF"/>
    </w:rPr>
  </w:style>
  <w:style w:type="character" w:customStyle="1" w:styleId="3pt2">
    <w:name w:val="Основной текст + Интервал 3 pt2"/>
    <w:uiPriority w:val="99"/>
    <w:rsid w:val="00DB2D1A"/>
    <w:rPr>
      <w:rFonts w:ascii="Times New Roman" w:hAnsi="Times New Roman" w:cs="Times New Roman"/>
      <w:spacing w:val="60"/>
      <w:sz w:val="21"/>
      <w:szCs w:val="21"/>
      <w:shd w:val="clear" w:color="auto" w:fill="FFFFFF"/>
    </w:rPr>
  </w:style>
  <w:style w:type="character" w:customStyle="1" w:styleId="26">
    <w:name w:val="Основной текст + Курсив26"/>
    <w:uiPriority w:val="99"/>
    <w:rsid w:val="00DB2D1A"/>
    <w:rPr>
      <w:rFonts w:ascii="Times New Roman" w:hAnsi="Times New Roman" w:cs="Times New Roman"/>
      <w:i/>
      <w:iCs/>
      <w:sz w:val="21"/>
      <w:szCs w:val="21"/>
      <w:shd w:val="clear" w:color="auto" w:fill="FFFFFF"/>
    </w:rPr>
  </w:style>
  <w:style w:type="character" w:customStyle="1" w:styleId="250">
    <w:name w:val="Основной текст + Курсив25"/>
    <w:uiPriority w:val="99"/>
    <w:rsid w:val="00DB2D1A"/>
    <w:rPr>
      <w:rFonts w:ascii="Times New Roman" w:hAnsi="Times New Roman" w:cs="Times New Roman"/>
      <w:i/>
      <w:iCs/>
      <w:noProof/>
      <w:sz w:val="21"/>
      <w:szCs w:val="21"/>
      <w:shd w:val="clear" w:color="auto" w:fill="FFFFFF"/>
    </w:rPr>
  </w:style>
  <w:style w:type="character" w:customStyle="1" w:styleId="240">
    <w:name w:val="Основной текст + Курсив24"/>
    <w:uiPriority w:val="99"/>
    <w:rsid w:val="00DB2D1A"/>
    <w:rPr>
      <w:rFonts w:ascii="Times New Roman" w:hAnsi="Times New Roman" w:cs="Times New Roman"/>
      <w:i/>
      <w:iCs/>
      <w:noProof/>
      <w:sz w:val="21"/>
      <w:szCs w:val="21"/>
      <w:shd w:val="clear" w:color="auto" w:fill="FFFFFF"/>
    </w:rPr>
  </w:style>
  <w:style w:type="character" w:customStyle="1" w:styleId="230">
    <w:name w:val="Основной текст + Курсив23"/>
    <w:uiPriority w:val="99"/>
    <w:rsid w:val="00DB2D1A"/>
    <w:rPr>
      <w:rFonts w:ascii="Times New Roman" w:hAnsi="Times New Roman" w:cs="Times New Roman"/>
      <w:i/>
      <w:iCs/>
      <w:sz w:val="21"/>
      <w:szCs w:val="21"/>
      <w:shd w:val="clear" w:color="auto" w:fill="FFFFFF"/>
    </w:rPr>
  </w:style>
  <w:style w:type="character" w:customStyle="1" w:styleId="221">
    <w:name w:val="Основной текст + Курсив22"/>
    <w:uiPriority w:val="99"/>
    <w:rsid w:val="00DB2D1A"/>
    <w:rPr>
      <w:rFonts w:ascii="Times New Roman" w:hAnsi="Times New Roman" w:cs="Times New Roman"/>
      <w:i/>
      <w:iCs/>
      <w:sz w:val="21"/>
      <w:szCs w:val="21"/>
      <w:shd w:val="clear" w:color="auto" w:fill="FFFFFF"/>
    </w:rPr>
  </w:style>
  <w:style w:type="character" w:customStyle="1" w:styleId="11120">
    <w:name w:val="Основной текст (11) + Не курсив12"/>
    <w:basedOn w:val="110"/>
    <w:uiPriority w:val="99"/>
    <w:rsid w:val="00DB2D1A"/>
  </w:style>
  <w:style w:type="character" w:customStyle="1" w:styleId="115">
    <w:name w:val="Основной текст (11)5"/>
    <w:uiPriority w:val="99"/>
    <w:rsid w:val="00DB2D1A"/>
    <w:rPr>
      <w:rFonts w:ascii="Times New Roman" w:hAnsi="Times New Roman" w:cs="Times New Roman"/>
      <w:i/>
      <w:iCs/>
      <w:noProof/>
      <w:sz w:val="21"/>
      <w:szCs w:val="21"/>
      <w:shd w:val="clear" w:color="auto" w:fill="FFFFFF"/>
    </w:rPr>
  </w:style>
  <w:style w:type="character" w:customStyle="1" w:styleId="11110">
    <w:name w:val="Основной текст (11) + Не курсив11"/>
    <w:uiPriority w:val="99"/>
    <w:rsid w:val="00DB2D1A"/>
    <w:rPr>
      <w:rFonts w:ascii="Times New Roman" w:hAnsi="Times New Roman" w:cs="Times New Roman"/>
      <w:i/>
      <w:iCs/>
      <w:noProof/>
      <w:sz w:val="21"/>
      <w:szCs w:val="21"/>
      <w:shd w:val="clear" w:color="auto" w:fill="FFFFFF"/>
    </w:rPr>
  </w:style>
  <w:style w:type="character" w:customStyle="1" w:styleId="210">
    <w:name w:val="Основной текст + Курсив21"/>
    <w:uiPriority w:val="99"/>
    <w:rsid w:val="00DB2D1A"/>
    <w:rPr>
      <w:rFonts w:ascii="Times New Roman" w:hAnsi="Times New Roman" w:cs="Times New Roman"/>
      <w:i/>
      <w:iCs/>
      <w:sz w:val="21"/>
      <w:szCs w:val="21"/>
      <w:shd w:val="clear" w:color="auto" w:fill="FFFFFF"/>
    </w:rPr>
  </w:style>
  <w:style w:type="character" w:customStyle="1" w:styleId="200">
    <w:name w:val="Основной текст + Курсив20"/>
    <w:uiPriority w:val="99"/>
    <w:rsid w:val="00DB2D1A"/>
    <w:rPr>
      <w:rFonts w:ascii="Times New Roman" w:hAnsi="Times New Roman" w:cs="Times New Roman"/>
      <w:i/>
      <w:iCs/>
      <w:sz w:val="21"/>
      <w:szCs w:val="21"/>
      <w:shd w:val="clear" w:color="auto" w:fill="FFFFFF"/>
    </w:rPr>
  </w:style>
  <w:style w:type="character" w:customStyle="1" w:styleId="19">
    <w:name w:val="Основной текст + Курсив19"/>
    <w:uiPriority w:val="99"/>
    <w:rsid w:val="00DB2D1A"/>
    <w:rPr>
      <w:rFonts w:ascii="Times New Roman" w:hAnsi="Times New Roman" w:cs="Times New Roman"/>
      <w:i/>
      <w:iCs/>
      <w:sz w:val="21"/>
      <w:szCs w:val="21"/>
      <w:shd w:val="clear" w:color="auto" w:fill="FFFFFF"/>
    </w:rPr>
  </w:style>
  <w:style w:type="character" w:customStyle="1" w:styleId="11100">
    <w:name w:val="Основной текст (11) + Не курсив10"/>
    <w:basedOn w:val="110"/>
    <w:uiPriority w:val="99"/>
    <w:rsid w:val="00DB2D1A"/>
  </w:style>
  <w:style w:type="character" w:customStyle="1" w:styleId="114">
    <w:name w:val="Основной текст (11)4"/>
    <w:uiPriority w:val="99"/>
    <w:rsid w:val="00DB2D1A"/>
    <w:rPr>
      <w:rFonts w:ascii="Times New Roman" w:hAnsi="Times New Roman" w:cs="Times New Roman"/>
      <w:i/>
      <w:iCs/>
      <w:noProof/>
      <w:sz w:val="21"/>
      <w:szCs w:val="21"/>
      <w:shd w:val="clear" w:color="auto" w:fill="FFFFFF"/>
    </w:rPr>
  </w:style>
  <w:style w:type="character" w:customStyle="1" w:styleId="1190">
    <w:name w:val="Основной текст (11) + Не курсив9"/>
    <w:uiPriority w:val="99"/>
    <w:rsid w:val="00DB2D1A"/>
    <w:rPr>
      <w:rFonts w:ascii="Times New Roman" w:hAnsi="Times New Roman" w:cs="Times New Roman"/>
      <w:i/>
      <w:iCs/>
      <w:noProof/>
      <w:sz w:val="21"/>
      <w:szCs w:val="21"/>
      <w:shd w:val="clear" w:color="auto" w:fill="FFFFFF"/>
    </w:rPr>
  </w:style>
  <w:style w:type="character" w:customStyle="1" w:styleId="1213">
    <w:name w:val="Основной текст (12)13"/>
    <w:uiPriority w:val="99"/>
    <w:rsid w:val="00DB2D1A"/>
    <w:rPr>
      <w:rFonts w:ascii="Times New Roman" w:hAnsi="Times New Roman" w:cs="Times New Roman"/>
      <w:noProof/>
      <w:sz w:val="18"/>
      <w:szCs w:val="18"/>
      <w:shd w:val="clear" w:color="auto" w:fill="FFFFFF"/>
    </w:rPr>
  </w:style>
  <w:style w:type="character" w:customStyle="1" w:styleId="1212">
    <w:name w:val="Основной текст (12)12"/>
    <w:uiPriority w:val="99"/>
    <w:rsid w:val="00DB2D1A"/>
    <w:rPr>
      <w:rFonts w:ascii="Times New Roman" w:hAnsi="Times New Roman" w:cs="Times New Roman"/>
      <w:noProof/>
      <w:sz w:val="18"/>
      <w:szCs w:val="18"/>
      <w:shd w:val="clear" w:color="auto" w:fill="FFFFFF"/>
    </w:rPr>
  </w:style>
  <w:style w:type="character" w:customStyle="1" w:styleId="18">
    <w:name w:val="Основной текст + Курсив18"/>
    <w:uiPriority w:val="99"/>
    <w:rsid w:val="00DB2D1A"/>
    <w:rPr>
      <w:rFonts w:ascii="Times New Roman" w:hAnsi="Times New Roman" w:cs="Times New Roman"/>
      <w:i/>
      <w:iCs/>
      <w:sz w:val="21"/>
      <w:szCs w:val="21"/>
      <w:shd w:val="clear" w:color="auto" w:fill="FFFFFF"/>
    </w:rPr>
  </w:style>
  <w:style w:type="character" w:customStyle="1" w:styleId="17">
    <w:name w:val="Основной текст + Курсив17"/>
    <w:uiPriority w:val="99"/>
    <w:rsid w:val="00DB2D1A"/>
    <w:rPr>
      <w:rFonts w:ascii="Times New Roman" w:hAnsi="Times New Roman" w:cs="Times New Roman"/>
      <w:i/>
      <w:iCs/>
      <w:sz w:val="21"/>
      <w:szCs w:val="21"/>
      <w:shd w:val="clear" w:color="auto" w:fill="FFFFFF"/>
    </w:rPr>
  </w:style>
  <w:style w:type="character" w:customStyle="1" w:styleId="16">
    <w:name w:val="Основной текст + Курсив16"/>
    <w:uiPriority w:val="99"/>
    <w:rsid w:val="00DB2D1A"/>
    <w:rPr>
      <w:rFonts w:ascii="Times New Roman" w:hAnsi="Times New Roman" w:cs="Times New Roman"/>
      <w:i/>
      <w:iCs/>
      <w:noProof/>
      <w:sz w:val="21"/>
      <w:szCs w:val="21"/>
      <w:shd w:val="clear" w:color="auto" w:fill="FFFFFF"/>
    </w:rPr>
  </w:style>
  <w:style w:type="character" w:customStyle="1" w:styleId="1211">
    <w:name w:val="Основной текст (12)11"/>
    <w:uiPriority w:val="99"/>
    <w:rsid w:val="00DB2D1A"/>
    <w:rPr>
      <w:rFonts w:ascii="Times New Roman" w:hAnsi="Times New Roman" w:cs="Times New Roman"/>
      <w:noProof/>
      <w:sz w:val="18"/>
      <w:szCs w:val="18"/>
      <w:shd w:val="clear" w:color="auto" w:fill="FFFFFF"/>
    </w:rPr>
  </w:style>
  <w:style w:type="character" w:customStyle="1" w:styleId="5pt">
    <w:name w:val="Основной текст + Интервал 5 pt"/>
    <w:uiPriority w:val="99"/>
    <w:rsid w:val="00DB2D1A"/>
    <w:rPr>
      <w:rFonts w:ascii="Times New Roman" w:hAnsi="Times New Roman" w:cs="Times New Roman"/>
      <w:spacing w:val="100"/>
      <w:sz w:val="21"/>
      <w:szCs w:val="21"/>
      <w:shd w:val="clear" w:color="auto" w:fill="FFFFFF"/>
    </w:rPr>
  </w:style>
  <w:style w:type="character" w:customStyle="1" w:styleId="15">
    <w:name w:val="Основной текст + Курсив15"/>
    <w:uiPriority w:val="99"/>
    <w:rsid w:val="00DB2D1A"/>
    <w:rPr>
      <w:rFonts w:ascii="Times New Roman" w:hAnsi="Times New Roman" w:cs="Times New Roman"/>
      <w:i/>
      <w:iCs/>
      <w:sz w:val="21"/>
      <w:szCs w:val="21"/>
      <w:shd w:val="clear" w:color="auto" w:fill="FFFFFF"/>
    </w:rPr>
  </w:style>
  <w:style w:type="character" w:customStyle="1" w:styleId="14">
    <w:name w:val="Основной текст + Курсив14"/>
    <w:uiPriority w:val="99"/>
    <w:rsid w:val="00DB2D1A"/>
    <w:rPr>
      <w:rFonts w:ascii="Times New Roman" w:hAnsi="Times New Roman" w:cs="Times New Roman"/>
      <w:i/>
      <w:iCs/>
      <w:sz w:val="21"/>
      <w:szCs w:val="21"/>
      <w:shd w:val="clear" w:color="auto" w:fill="FFFFFF"/>
    </w:rPr>
  </w:style>
  <w:style w:type="character" w:customStyle="1" w:styleId="13">
    <w:name w:val="Основной текст + Курсив13"/>
    <w:uiPriority w:val="99"/>
    <w:rsid w:val="00DB2D1A"/>
    <w:rPr>
      <w:rFonts w:ascii="Times New Roman" w:hAnsi="Times New Roman" w:cs="Times New Roman"/>
      <w:i/>
      <w:iCs/>
      <w:noProof/>
      <w:sz w:val="21"/>
      <w:szCs w:val="21"/>
      <w:shd w:val="clear" w:color="auto" w:fill="FFFFFF"/>
    </w:rPr>
  </w:style>
  <w:style w:type="character" w:customStyle="1" w:styleId="122">
    <w:name w:val="Основной текст + Курсив12"/>
    <w:uiPriority w:val="99"/>
    <w:rsid w:val="00DB2D1A"/>
    <w:rPr>
      <w:rFonts w:ascii="Times New Roman" w:hAnsi="Times New Roman" w:cs="Times New Roman"/>
      <w:i/>
      <w:iCs/>
      <w:sz w:val="21"/>
      <w:szCs w:val="21"/>
      <w:shd w:val="clear" w:color="auto" w:fill="FFFFFF"/>
    </w:rPr>
  </w:style>
  <w:style w:type="character" w:customStyle="1" w:styleId="11a">
    <w:name w:val="Основной текст + Курсив11"/>
    <w:uiPriority w:val="99"/>
    <w:rsid w:val="00DB2D1A"/>
    <w:rPr>
      <w:rFonts w:ascii="Times New Roman" w:hAnsi="Times New Roman" w:cs="Times New Roman"/>
      <w:i/>
      <w:iCs/>
      <w:sz w:val="21"/>
      <w:szCs w:val="21"/>
      <w:shd w:val="clear" w:color="auto" w:fill="FFFFFF"/>
    </w:rPr>
  </w:style>
  <w:style w:type="character" w:customStyle="1" w:styleId="1210">
    <w:name w:val="Основной текст (12)10"/>
    <w:uiPriority w:val="99"/>
    <w:rsid w:val="00DB2D1A"/>
    <w:rPr>
      <w:rFonts w:ascii="Times New Roman" w:hAnsi="Times New Roman" w:cs="Times New Roman"/>
      <w:noProof/>
      <w:sz w:val="18"/>
      <w:szCs w:val="18"/>
      <w:shd w:val="clear" w:color="auto" w:fill="FFFFFF"/>
    </w:rPr>
  </w:style>
  <w:style w:type="character" w:customStyle="1" w:styleId="129">
    <w:name w:val="Основной текст (12)9"/>
    <w:uiPriority w:val="99"/>
    <w:rsid w:val="00DB2D1A"/>
    <w:rPr>
      <w:rFonts w:ascii="Times New Roman" w:hAnsi="Times New Roman" w:cs="Times New Roman"/>
      <w:noProof/>
      <w:sz w:val="18"/>
      <w:szCs w:val="18"/>
      <w:shd w:val="clear" w:color="auto" w:fill="FFFFFF"/>
    </w:rPr>
  </w:style>
  <w:style w:type="character" w:customStyle="1" w:styleId="103">
    <w:name w:val="Основной текст + Курсив10"/>
    <w:uiPriority w:val="99"/>
    <w:rsid w:val="00DB2D1A"/>
    <w:rPr>
      <w:rFonts w:ascii="Times New Roman" w:hAnsi="Times New Roman" w:cs="Times New Roman"/>
      <w:i/>
      <w:iCs/>
      <w:sz w:val="21"/>
      <w:szCs w:val="21"/>
      <w:shd w:val="clear" w:color="auto" w:fill="FFFFFF"/>
    </w:rPr>
  </w:style>
  <w:style w:type="character" w:customStyle="1" w:styleId="92">
    <w:name w:val="Основной текст + Курсив9"/>
    <w:uiPriority w:val="99"/>
    <w:rsid w:val="00DB2D1A"/>
    <w:rPr>
      <w:rFonts w:ascii="Times New Roman" w:hAnsi="Times New Roman" w:cs="Times New Roman"/>
      <w:i/>
      <w:iCs/>
      <w:sz w:val="21"/>
      <w:szCs w:val="21"/>
      <w:shd w:val="clear" w:color="auto" w:fill="FFFFFF"/>
    </w:rPr>
  </w:style>
  <w:style w:type="character" w:customStyle="1" w:styleId="1180">
    <w:name w:val="Основной текст (11) + Не курсив8"/>
    <w:basedOn w:val="110"/>
    <w:uiPriority w:val="99"/>
    <w:rsid w:val="00DB2D1A"/>
  </w:style>
  <w:style w:type="character" w:customStyle="1" w:styleId="1130">
    <w:name w:val="Основной текст (11)3"/>
    <w:uiPriority w:val="99"/>
    <w:rsid w:val="00DB2D1A"/>
    <w:rPr>
      <w:rFonts w:ascii="Times New Roman" w:hAnsi="Times New Roman" w:cs="Times New Roman"/>
      <w:i/>
      <w:iCs/>
      <w:noProof/>
      <w:sz w:val="21"/>
      <w:szCs w:val="21"/>
      <w:shd w:val="clear" w:color="auto" w:fill="FFFFFF"/>
    </w:rPr>
  </w:style>
  <w:style w:type="character" w:customStyle="1" w:styleId="128">
    <w:name w:val="Основной текст (12)8"/>
    <w:uiPriority w:val="99"/>
    <w:rsid w:val="00DB2D1A"/>
    <w:rPr>
      <w:rFonts w:ascii="Times New Roman" w:hAnsi="Times New Roman" w:cs="Times New Roman"/>
      <w:noProof/>
      <w:sz w:val="18"/>
      <w:szCs w:val="18"/>
      <w:shd w:val="clear" w:color="auto" w:fill="FFFFFF"/>
    </w:rPr>
  </w:style>
  <w:style w:type="character" w:customStyle="1" w:styleId="83">
    <w:name w:val="Основной текст + Курсив8"/>
    <w:uiPriority w:val="99"/>
    <w:rsid w:val="00DB2D1A"/>
    <w:rPr>
      <w:rFonts w:ascii="Times New Roman" w:hAnsi="Times New Roman" w:cs="Times New Roman"/>
      <w:i/>
      <w:iCs/>
      <w:sz w:val="21"/>
      <w:szCs w:val="21"/>
      <w:shd w:val="clear" w:color="auto" w:fill="FFFFFF"/>
    </w:rPr>
  </w:style>
  <w:style w:type="character" w:customStyle="1" w:styleId="7a">
    <w:name w:val="Основной текст + Курсив7"/>
    <w:uiPriority w:val="99"/>
    <w:rsid w:val="00DB2D1A"/>
    <w:rPr>
      <w:rFonts w:ascii="Times New Roman" w:hAnsi="Times New Roman" w:cs="Times New Roman"/>
      <w:i/>
      <w:iCs/>
      <w:sz w:val="21"/>
      <w:szCs w:val="21"/>
      <w:shd w:val="clear" w:color="auto" w:fill="FFFFFF"/>
    </w:rPr>
  </w:style>
  <w:style w:type="character" w:customStyle="1" w:styleId="6a">
    <w:name w:val="Основной текст + Курсив6"/>
    <w:uiPriority w:val="99"/>
    <w:rsid w:val="00DB2D1A"/>
    <w:rPr>
      <w:rFonts w:ascii="Times New Roman" w:hAnsi="Times New Roman" w:cs="Times New Roman"/>
      <w:i/>
      <w:iCs/>
      <w:sz w:val="21"/>
      <w:szCs w:val="21"/>
      <w:shd w:val="clear" w:color="auto" w:fill="FFFFFF"/>
    </w:rPr>
  </w:style>
  <w:style w:type="character" w:customStyle="1" w:styleId="5a">
    <w:name w:val="Основной текст + Курсив5"/>
    <w:uiPriority w:val="99"/>
    <w:rsid w:val="00DB2D1A"/>
    <w:rPr>
      <w:rFonts w:ascii="Times New Roman" w:hAnsi="Times New Roman" w:cs="Times New Roman"/>
      <w:i/>
      <w:iCs/>
      <w:noProof/>
      <w:sz w:val="21"/>
      <w:szCs w:val="21"/>
      <w:shd w:val="clear" w:color="auto" w:fill="FFFFFF"/>
    </w:rPr>
  </w:style>
  <w:style w:type="character" w:customStyle="1" w:styleId="127">
    <w:name w:val="Основной текст (12)7"/>
    <w:uiPriority w:val="99"/>
    <w:rsid w:val="00DB2D1A"/>
    <w:rPr>
      <w:rFonts w:ascii="Times New Roman" w:hAnsi="Times New Roman" w:cs="Times New Roman"/>
      <w:noProof/>
      <w:sz w:val="18"/>
      <w:szCs w:val="18"/>
      <w:shd w:val="clear" w:color="auto" w:fill="FFFFFF"/>
    </w:rPr>
  </w:style>
  <w:style w:type="character" w:customStyle="1" w:styleId="4a">
    <w:name w:val="Основной текст + Курсив4"/>
    <w:uiPriority w:val="99"/>
    <w:rsid w:val="00DB2D1A"/>
    <w:rPr>
      <w:rFonts w:ascii="Times New Roman" w:hAnsi="Times New Roman" w:cs="Times New Roman"/>
      <w:i/>
      <w:iCs/>
      <w:sz w:val="21"/>
      <w:szCs w:val="21"/>
      <w:shd w:val="clear" w:color="auto" w:fill="FFFFFF"/>
    </w:rPr>
  </w:style>
  <w:style w:type="character" w:customStyle="1" w:styleId="9pt4">
    <w:name w:val="Колонтитул + 9 pt4"/>
    <w:aliases w:val="Интервал 1 pt"/>
    <w:uiPriority w:val="99"/>
    <w:rsid w:val="00DB2D1A"/>
    <w:rPr>
      <w:rFonts w:ascii="Times New Roman" w:hAnsi="Times New Roman" w:cs="Times New Roman"/>
      <w:spacing w:val="30"/>
      <w:sz w:val="18"/>
      <w:szCs w:val="18"/>
      <w:shd w:val="clear" w:color="auto" w:fill="FFFFFF"/>
      <w:lang w:val="en-US"/>
    </w:rPr>
  </w:style>
  <w:style w:type="character" w:customStyle="1" w:styleId="4b">
    <w:name w:val="Заголовок №4"/>
    <w:basedOn w:val="42"/>
    <w:uiPriority w:val="99"/>
    <w:rsid w:val="00DB2D1A"/>
  </w:style>
  <w:style w:type="character" w:customStyle="1" w:styleId="130">
    <w:name w:val="Основной текст (13)_"/>
    <w:link w:val="131"/>
    <w:uiPriority w:val="99"/>
    <w:rsid w:val="00DB2D1A"/>
    <w:rPr>
      <w:rFonts w:ascii="Times New Roman" w:hAnsi="Times New Roman" w:cs="Times New Roman"/>
      <w:b/>
      <w:bCs/>
      <w:sz w:val="18"/>
      <w:szCs w:val="18"/>
      <w:shd w:val="clear" w:color="auto" w:fill="FFFFFF"/>
    </w:rPr>
  </w:style>
  <w:style w:type="character" w:customStyle="1" w:styleId="123">
    <w:name w:val="Основной текст (12) + Полужирный"/>
    <w:uiPriority w:val="99"/>
    <w:rsid w:val="00DB2D1A"/>
    <w:rPr>
      <w:rFonts w:ascii="Times New Roman" w:hAnsi="Times New Roman" w:cs="Times New Roman"/>
      <w:b/>
      <w:bCs/>
      <w:spacing w:val="0"/>
      <w:sz w:val="18"/>
      <w:szCs w:val="18"/>
      <w:shd w:val="clear" w:color="auto" w:fill="FFFFFF"/>
    </w:rPr>
  </w:style>
  <w:style w:type="character" w:customStyle="1" w:styleId="124">
    <w:name w:val="Заголовок №1 (2)_"/>
    <w:link w:val="121a"/>
    <w:uiPriority w:val="99"/>
    <w:rsid w:val="00DB2D1A"/>
    <w:rPr>
      <w:rFonts w:ascii="Times New Roman" w:hAnsi="Times New Roman" w:cs="Times New Roman"/>
      <w:b/>
      <w:bCs/>
      <w:sz w:val="23"/>
      <w:szCs w:val="23"/>
      <w:shd w:val="clear" w:color="auto" w:fill="FFFFFF"/>
    </w:rPr>
  </w:style>
  <w:style w:type="character" w:customStyle="1" w:styleId="125">
    <w:name w:val="Заголовок №1 (2)"/>
    <w:basedOn w:val="124"/>
    <w:uiPriority w:val="99"/>
    <w:rsid w:val="00DB2D1A"/>
  </w:style>
  <w:style w:type="character" w:customStyle="1" w:styleId="140">
    <w:name w:val="Основной текст (14)_"/>
    <w:link w:val="141"/>
    <w:uiPriority w:val="99"/>
    <w:rsid w:val="00DB2D1A"/>
    <w:rPr>
      <w:rFonts w:ascii="Times New Roman" w:hAnsi="Times New Roman" w:cs="Times New Roman"/>
      <w:sz w:val="23"/>
      <w:szCs w:val="23"/>
      <w:shd w:val="clear" w:color="auto" w:fill="FFFFFF"/>
    </w:rPr>
  </w:style>
  <w:style w:type="character" w:customStyle="1" w:styleId="108">
    <w:name w:val="Основной текст (10)8"/>
    <w:basedOn w:val="100"/>
    <w:uiPriority w:val="99"/>
    <w:rsid w:val="00DB2D1A"/>
  </w:style>
  <w:style w:type="character" w:customStyle="1" w:styleId="107">
    <w:name w:val="Основной текст (10)7"/>
    <w:uiPriority w:val="99"/>
    <w:rsid w:val="00DB2D1A"/>
    <w:rPr>
      <w:rFonts w:ascii="Times New Roman" w:hAnsi="Times New Roman" w:cs="Times New Roman"/>
      <w:sz w:val="16"/>
      <w:szCs w:val="16"/>
      <w:shd w:val="clear" w:color="auto" w:fill="FFFFFF"/>
      <w:lang w:val="en-US" w:eastAsia="en-US"/>
    </w:rPr>
  </w:style>
  <w:style w:type="character" w:customStyle="1" w:styleId="3a">
    <w:name w:val="Основной текст (3)"/>
    <w:basedOn w:val="3"/>
    <w:uiPriority w:val="99"/>
    <w:rsid w:val="00DB2D1A"/>
  </w:style>
  <w:style w:type="character" w:customStyle="1" w:styleId="314">
    <w:name w:val="Основной текст (3)14"/>
    <w:uiPriority w:val="99"/>
    <w:rsid w:val="00DB2D1A"/>
    <w:rPr>
      <w:rFonts w:ascii="Times New Roman" w:hAnsi="Times New Roman" w:cs="Times New Roman"/>
      <w:b/>
      <w:bCs/>
      <w:noProof/>
      <w:sz w:val="20"/>
      <w:szCs w:val="20"/>
      <w:shd w:val="clear" w:color="auto" w:fill="FFFFFF"/>
    </w:rPr>
  </w:style>
  <w:style w:type="character" w:customStyle="1" w:styleId="126">
    <w:name w:val="Основной текст (12)6"/>
    <w:uiPriority w:val="99"/>
    <w:rsid w:val="00DB2D1A"/>
    <w:rPr>
      <w:rFonts w:ascii="Times New Roman" w:hAnsi="Times New Roman" w:cs="Times New Roman"/>
      <w:sz w:val="18"/>
      <w:szCs w:val="18"/>
      <w:shd w:val="clear" w:color="auto" w:fill="FFFFFF"/>
      <w:lang w:val="en-US" w:eastAsia="en-US"/>
    </w:rPr>
  </w:style>
  <w:style w:type="character" w:customStyle="1" w:styleId="1170">
    <w:name w:val="Основной текст (11) + Не курсив7"/>
    <w:basedOn w:val="110"/>
    <w:uiPriority w:val="99"/>
    <w:rsid w:val="00DB2D1A"/>
  </w:style>
  <w:style w:type="character" w:customStyle="1" w:styleId="1121">
    <w:name w:val="Основной текст (11)2"/>
    <w:basedOn w:val="110"/>
    <w:uiPriority w:val="99"/>
    <w:rsid w:val="00DB2D1A"/>
  </w:style>
  <w:style w:type="character" w:customStyle="1" w:styleId="313">
    <w:name w:val="Основной текст (3)13"/>
    <w:basedOn w:val="3"/>
    <w:uiPriority w:val="99"/>
    <w:rsid w:val="00DB2D1A"/>
  </w:style>
  <w:style w:type="character" w:customStyle="1" w:styleId="124pt">
    <w:name w:val="Основной текст (12) + Интервал 4 pt"/>
    <w:uiPriority w:val="99"/>
    <w:rsid w:val="00DB2D1A"/>
    <w:rPr>
      <w:rFonts w:ascii="Times New Roman" w:hAnsi="Times New Roman" w:cs="Times New Roman"/>
      <w:spacing w:val="80"/>
      <w:sz w:val="18"/>
      <w:szCs w:val="18"/>
      <w:shd w:val="clear" w:color="auto" w:fill="FFFFFF"/>
    </w:rPr>
  </w:style>
  <w:style w:type="character" w:customStyle="1" w:styleId="1160">
    <w:name w:val="Основной текст (11) + Не курсив6"/>
    <w:basedOn w:val="110"/>
    <w:uiPriority w:val="99"/>
    <w:rsid w:val="00DB2D1A"/>
  </w:style>
  <w:style w:type="character" w:customStyle="1" w:styleId="5pt4">
    <w:name w:val="Основной текст + Интервал 5 pt4"/>
    <w:uiPriority w:val="99"/>
    <w:rsid w:val="00DB2D1A"/>
    <w:rPr>
      <w:rFonts w:ascii="Times New Roman" w:hAnsi="Times New Roman" w:cs="Times New Roman"/>
      <w:spacing w:val="100"/>
      <w:sz w:val="21"/>
      <w:szCs w:val="21"/>
      <w:shd w:val="clear" w:color="auto" w:fill="FFFFFF"/>
    </w:rPr>
  </w:style>
  <w:style w:type="character" w:customStyle="1" w:styleId="312">
    <w:name w:val="Основной текст (3)12"/>
    <w:basedOn w:val="3"/>
    <w:uiPriority w:val="99"/>
    <w:rsid w:val="00DB2D1A"/>
  </w:style>
  <w:style w:type="character" w:customStyle="1" w:styleId="2pt">
    <w:name w:val="Основной текст + Интервал 2 pt"/>
    <w:uiPriority w:val="99"/>
    <w:rsid w:val="00DB2D1A"/>
    <w:rPr>
      <w:rFonts w:ascii="Times New Roman" w:hAnsi="Times New Roman" w:cs="Times New Roman"/>
      <w:spacing w:val="50"/>
      <w:sz w:val="21"/>
      <w:szCs w:val="21"/>
      <w:shd w:val="clear" w:color="auto" w:fill="FFFFFF"/>
    </w:rPr>
  </w:style>
  <w:style w:type="character" w:customStyle="1" w:styleId="311">
    <w:name w:val="Основной текст (3)11"/>
    <w:basedOn w:val="3"/>
    <w:uiPriority w:val="99"/>
    <w:rsid w:val="00DB2D1A"/>
  </w:style>
  <w:style w:type="character" w:customStyle="1" w:styleId="3100">
    <w:name w:val="Основной текст (3)10"/>
    <w:basedOn w:val="3"/>
    <w:uiPriority w:val="99"/>
    <w:rsid w:val="00DB2D1A"/>
  </w:style>
  <w:style w:type="character" w:customStyle="1" w:styleId="390">
    <w:name w:val="Основной текст (3)9"/>
    <w:basedOn w:val="3"/>
    <w:uiPriority w:val="99"/>
    <w:rsid w:val="00DB2D1A"/>
  </w:style>
  <w:style w:type="character" w:customStyle="1" w:styleId="380">
    <w:name w:val="Основной текст (3)8"/>
    <w:basedOn w:val="3"/>
    <w:uiPriority w:val="99"/>
    <w:rsid w:val="00DB2D1A"/>
  </w:style>
  <w:style w:type="character" w:customStyle="1" w:styleId="12105pt">
    <w:name w:val="Основной текст (12) + 10.5 pt"/>
    <w:uiPriority w:val="99"/>
    <w:rsid w:val="00DB2D1A"/>
    <w:rPr>
      <w:rFonts w:ascii="Times New Roman" w:hAnsi="Times New Roman" w:cs="Times New Roman"/>
      <w:spacing w:val="0"/>
      <w:sz w:val="21"/>
      <w:szCs w:val="21"/>
      <w:shd w:val="clear" w:color="auto" w:fill="FFFFFF"/>
    </w:rPr>
  </w:style>
  <w:style w:type="character" w:customStyle="1" w:styleId="12105pt1">
    <w:name w:val="Основной текст (12) + 10.5 pt1"/>
    <w:uiPriority w:val="99"/>
    <w:rsid w:val="00DB2D1A"/>
    <w:rPr>
      <w:rFonts w:ascii="Times New Roman" w:hAnsi="Times New Roman" w:cs="Times New Roman"/>
      <w:noProof/>
      <w:spacing w:val="0"/>
      <w:sz w:val="21"/>
      <w:szCs w:val="21"/>
      <w:shd w:val="clear" w:color="auto" w:fill="FFFFFF"/>
    </w:rPr>
  </w:style>
  <w:style w:type="character" w:customStyle="1" w:styleId="106">
    <w:name w:val="Основной текст (10)6"/>
    <w:basedOn w:val="100"/>
    <w:uiPriority w:val="99"/>
    <w:rsid w:val="00DB2D1A"/>
  </w:style>
  <w:style w:type="character" w:customStyle="1" w:styleId="105">
    <w:name w:val="Основной текст (10)5"/>
    <w:uiPriority w:val="99"/>
    <w:rsid w:val="00DB2D1A"/>
    <w:rPr>
      <w:rFonts w:ascii="Times New Roman" w:hAnsi="Times New Roman" w:cs="Times New Roman"/>
      <w:noProof/>
      <w:sz w:val="16"/>
      <w:szCs w:val="16"/>
      <w:shd w:val="clear" w:color="auto" w:fill="FFFFFF"/>
    </w:rPr>
  </w:style>
  <w:style w:type="character" w:customStyle="1" w:styleId="150">
    <w:name w:val="Основной текст (15)_"/>
    <w:link w:val="151"/>
    <w:uiPriority w:val="99"/>
    <w:rsid w:val="00DB2D1A"/>
    <w:rPr>
      <w:rFonts w:ascii="Times New Roman" w:hAnsi="Times New Roman" w:cs="Times New Roman"/>
      <w:i/>
      <w:iCs/>
      <w:sz w:val="18"/>
      <w:szCs w:val="18"/>
      <w:shd w:val="clear" w:color="auto" w:fill="FFFFFF"/>
    </w:rPr>
  </w:style>
  <w:style w:type="character" w:customStyle="1" w:styleId="1280">
    <w:name w:val="Основной текст (12) + Полужирный8"/>
    <w:uiPriority w:val="99"/>
    <w:rsid w:val="00DB2D1A"/>
    <w:rPr>
      <w:rFonts w:ascii="Times New Roman" w:hAnsi="Times New Roman" w:cs="Times New Roman"/>
      <w:b/>
      <w:bCs/>
      <w:spacing w:val="0"/>
      <w:sz w:val="18"/>
      <w:szCs w:val="18"/>
      <w:shd w:val="clear" w:color="auto" w:fill="FFFFFF"/>
    </w:rPr>
  </w:style>
  <w:style w:type="character" w:customStyle="1" w:styleId="1260">
    <w:name w:val="Заголовок №1 (2)6"/>
    <w:basedOn w:val="124"/>
    <w:uiPriority w:val="99"/>
    <w:rsid w:val="00DB2D1A"/>
  </w:style>
  <w:style w:type="character" w:customStyle="1" w:styleId="104">
    <w:name w:val="Основной текст (10)4"/>
    <w:basedOn w:val="100"/>
    <w:uiPriority w:val="99"/>
    <w:rsid w:val="00DB2D1A"/>
  </w:style>
  <w:style w:type="character" w:customStyle="1" w:styleId="1030">
    <w:name w:val="Основной текст (10)3"/>
    <w:uiPriority w:val="99"/>
    <w:rsid w:val="00DB2D1A"/>
    <w:rPr>
      <w:rFonts w:ascii="Times New Roman" w:hAnsi="Times New Roman" w:cs="Times New Roman"/>
      <w:sz w:val="16"/>
      <w:szCs w:val="16"/>
      <w:shd w:val="clear" w:color="auto" w:fill="FFFFFF"/>
      <w:lang w:val="en-US" w:eastAsia="en-US"/>
    </w:rPr>
  </w:style>
  <w:style w:type="character" w:customStyle="1" w:styleId="1020">
    <w:name w:val="Основной текст (10)2"/>
    <w:uiPriority w:val="99"/>
    <w:rsid w:val="00DB2D1A"/>
    <w:rPr>
      <w:rFonts w:ascii="Times New Roman" w:hAnsi="Times New Roman" w:cs="Times New Roman"/>
      <w:noProof/>
      <w:sz w:val="16"/>
      <w:szCs w:val="16"/>
      <w:shd w:val="clear" w:color="auto" w:fill="FFFFFF"/>
    </w:rPr>
  </w:style>
  <w:style w:type="character" w:customStyle="1" w:styleId="370">
    <w:name w:val="Основной текст (3)7"/>
    <w:basedOn w:val="3"/>
    <w:uiPriority w:val="99"/>
    <w:rsid w:val="00DB2D1A"/>
  </w:style>
  <w:style w:type="character" w:customStyle="1" w:styleId="125pt">
    <w:name w:val="Основной текст (12) + Интервал 5 pt"/>
    <w:uiPriority w:val="99"/>
    <w:rsid w:val="00DB2D1A"/>
    <w:rPr>
      <w:rFonts w:ascii="Times New Roman" w:hAnsi="Times New Roman" w:cs="Times New Roman"/>
      <w:spacing w:val="100"/>
      <w:sz w:val="18"/>
      <w:szCs w:val="18"/>
      <w:shd w:val="clear" w:color="auto" w:fill="FFFFFF"/>
    </w:rPr>
  </w:style>
  <w:style w:type="character" w:customStyle="1" w:styleId="360">
    <w:name w:val="Основной текст (3)6"/>
    <w:basedOn w:val="3"/>
    <w:uiPriority w:val="99"/>
    <w:rsid w:val="00DB2D1A"/>
  </w:style>
  <w:style w:type="character" w:customStyle="1" w:styleId="350">
    <w:name w:val="Основной текст (3)5"/>
    <w:basedOn w:val="3"/>
    <w:uiPriority w:val="99"/>
    <w:rsid w:val="00DB2D1A"/>
  </w:style>
  <w:style w:type="character" w:customStyle="1" w:styleId="9pt3">
    <w:name w:val="Колонтитул + 9 pt3"/>
    <w:aliases w:val="Интервал 1 pt4"/>
    <w:uiPriority w:val="99"/>
    <w:rsid w:val="00DB2D1A"/>
    <w:rPr>
      <w:rFonts w:ascii="Times New Roman" w:hAnsi="Times New Roman" w:cs="Times New Roman"/>
      <w:spacing w:val="20"/>
      <w:sz w:val="18"/>
      <w:szCs w:val="18"/>
      <w:shd w:val="clear" w:color="auto" w:fill="FFFFFF"/>
      <w:lang w:val="en-US"/>
    </w:rPr>
  </w:style>
  <w:style w:type="character" w:customStyle="1" w:styleId="5pt3">
    <w:name w:val="Основной текст + Интервал 5 pt3"/>
    <w:uiPriority w:val="99"/>
    <w:rsid w:val="00DB2D1A"/>
    <w:rPr>
      <w:rFonts w:ascii="Times New Roman" w:hAnsi="Times New Roman" w:cs="Times New Roman"/>
      <w:spacing w:val="110"/>
      <w:sz w:val="21"/>
      <w:szCs w:val="21"/>
      <w:shd w:val="clear" w:color="auto" w:fill="FFFFFF"/>
    </w:rPr>
  </w:style>
  <w:style w:type="character" w:customStyle="1" w:styleId="3b">
    <w:name w:val="Основной текст + Курсив3"/>
    <w:aliases w:val="Интервал 1 pt3"/>
    <w:uiPriority w:val="99"/>
    <w:rsid w:val="00DB2D1A"/>
    <w:rPr>
      <w:rFonts w:ascii="Times New Roman" w:hAnsi="Times New Roman" w:cs="Times New Roman"/>
      <w:i/>
      <w:iCs/>
      <w:spacing w:val="20"/>
      <w:sz w:val="21"/>
      <w:szCs w:val="21"/>
      <w:shd w:val="clear" w:color="auto" w:fill="FFFFFF"/>
    </w:rPr>
  </w:style>
  <w:style w:type="character" w:customStyle="1" w:styleId="4pt">
    <w:name w:val="Основной текст + Интервал 4 pt"/>
    <w:uiPriority w:val="99"/>
    <w:rsid w:val="00DB2D1A"/>
    <w:rPr>
      <w:rFonts w:ascii="Times New Roman" w:hAnsi="Times New Roman" w:cs="Times New Roman"/>
      <w:spacing w:val="80"/>
      <w:sz w:val="21"/>
      <w:szCs w:val="21"/>
      <w:shd w:val="clear" w:color="auto" w:fill="FFFFFF"/>
    </w:rPr>
  </w:style>
  <w:style w:type="character" w:customStyle="1" w:styleId="2pt2">
    <w:name w:val="Основной текст + Интервал 2 pt2"/>
    <w:uiPriority w:val="99"/>
    <w:rsid w:val="00DB2D1A"/>
    <w:rPr>
      <w:rFonts w:ascii="Times New Roman" w:hAnsi="Times New Roman" w:cs="Times New Roman"/>
      <w:spacing w:val="50"/>
      <w:sz w:val="21"/>
      <w:szCs w:val="21"/>
      <w:shd w:val="clear" w:color="auto" w:fill="FFFFFF"/>
    </w:rPr>
  </w:style>
  <w:style w:type="character" w:customStyle="1" w:styleId="119pt">
    <w:name w:val="Основной текст (11) + 9 pt"/>
    <w:uiPriority w:val="99"/>
    <w:rsid w:val="00DB2D1A"/>
    <w:rPr>
      <w:rFonts w:ascii="Times New Roman" w:hAnsi="Times New Roman" w:cs="Times New Roman"/>
      <w:i/>
      <w:iCs/>
      <w:sz w:val="18"/>
      <w:szCs w:val="18"/>
      <w:shd w:val="clear" w:color="auto" w:fill="FFFFFF"/>
    </w:rPr>
  </w:style>
  <w:style w:type="character" w:customStyle="1" w:styleId="119pt1">
    <w:name w:val="Основной текст (11) + 9 pt1"/>
    <w:uiPriority w:val="99"/>
    <w:rsid w:val="00DB2D1A"/>
    <w:rPr>
      <w:rFonts w:ascii="Times New Roman" w:hAnsi="Times New Roman" w:cs="Times New Roman"/>
      <w:i/>
      <w:iCs/>
      <w:noProof/>
      <w:sz w:val="18"/>
      <w:szCs w:val="18"/>
      <w:shd w:val="clear" w:color="auto" w:fill="FFFFFF"/>
    </w:rPr>
  </w:style>
  <w:style w:type="character" w:customStyle="1" w:styleId="132">
    <w:name w:val="Основной текст (13)"/>
    <w:basedOn w:val="130"/>
    <w:uiPriority w:val="99"/>
    <w:rsid w:val="00DB2D1A"/>
  </w:style>
  <w:style w:type="character" w:customStyle="1" w:styleId="1270">
    <w:name w:val="Основной текст (12) + Полужирный7"/>
    <w:uiPriority w:val="99"/>
    <w:rsid w:val="00DB2D1A"/>
    <w:rPr>
      <w:rFonts w:ascii="Times New Roman" w:hAnsi="Times New Roman" w:cs="Times New Roman"/>
      <w:b/>
      <w:bCs/>
      <w:spacing w:val="0"/>
      <w:sz w:val="18"/>
      <w:szCs w:val="18"/>
      <w:shd w:val="clear" w:color="auto" w:fill="FFFFFF"/>
    </w:rPr>
  </w:style>
  <w:style w:type="character" w:customStyle="1" w:styleId="1250">
    <w:name w:val="Заголовок №1 (2)5"/>
    <w:basedOn w:val="124"/>
    <w:uiPriority w:val="99"/>
    <w:rsid w:val="00DB2D1A"/>
  </w:style>
  <w:style w:type="character" w:customStyle="1" w:styleId="1240">
    <w:name w:val="Заголовок №1 (2)4"/>
    <w:uiPriority w:val="99"/>
    <w:rsid w:val="00DB2D1A"/>
    <w:rPr>
      <w:rFonts w:ascii="Times New Roman" w:hAnsi="Times New Roman" w:cs="Times New Roman"/>
      <w:b/>
      <w:bCs/>
      <w:noProof/>
      <w:sz w:val="23"/>
      <w:szCs w:val="23"/>
      <w:shd w:val="clear" w:color="auto" w:fill="FFFFFF"/>
    </w:rPr>
  </w:style>
  <w:style w:type="character" w:customStyle="1" w:styleId="142">
    <w:name w:val="Основной текст (14)"/>
    <w:basedOn w:val="140"/>
    <w:uiPriority w:val="99"/>
    <w:rsid w:val="00DB2D1A"/>
  </w:style>
  <w:style w:type="character" w:customStyle="1" w:styleId="1420">
    <w:name w:val="Основной текст (14)2"/>
    <w:uiPriority w:val="99"/>
    <w:rsid w:val="00DB2D1A"/>
    <w:rPr>
      <w:rFonts w:ascii="Times New Roman" w:hAnsi="Times New Roman" w:cs="Times New Roman"/>
      <w:noProof/>
      <w:sz w:val="23"/>
      <w:szCs w:val="23"/>
      <w:shd w:val="clear" w:color="auto" w:fill="FFFFFF"/>
    </w:rPr>
  </w:style>
  <w:style w:type="character" w:customStyle="1" w:styleId="14105pt">
    <w:name w:val="Основной текст (14) + 10.5 pt"/>
    <w:uiPriority w:val="99"/>
    <w:rsid w:val="00DB2D1A"/>
    <w:rPr>
      <w:rFonts w:ascii="Times New Roman" w:hAnsi="Times New Roman" w:cs="Times New Roman"/>
      <w:sz w:val="21"/>
      <w:szCs w:val="21"/>
      <w:shd w:val="clear" w:color="auto" w:fill="FFFFFF"/>
    </w:rPr>
  </w:style>
  <w:style w:type="character" w:customStyle="1" w:styleId="124pt2">
    <w:name w:val="Основной текст (12) + Интервал 4 pt2"/>
    <w:uiPriority w:val="99"/>
    <w:rsid w:val="00DB2D1A"/>
    <w:rPr>
      <w:rFonts w:ascii="Times New Roman" w:hAnsi="Times New Roman" w:cs="Times New Roman"/>
      <w:spacing w:val="90"/>
      <w:sz w:val="18"/>
      <w:szCs w:val="18"/>
      <w:shd w:val="clear" w:color="auto" w:fill="FFFFFF"/>
    </w:rPr>
  </w:style>
  <w:style w:type="character" w:customStyle="1" w:styleId="126pt">
    <w:name w:val="Основной текст (12) + Интервал 6 pt"/>
    <w:uiPriority w:val="99"/>
    <w:rsid w:val="00DB2D1A"/>
    <w:rPr>
      <w:rFonts w:ascii="Times New Roman" w:hAnsi="Times New Roman" w:cs="Times New Roman"/>
      <w:spacing w:val="120"/>
      <w:sz w:val="18"/>
      <w:szCs w:val="18"/>
      <w:shd w:val="clear" w:color="auto" w:fill="FFFFFF"/>
    </w:rPr>
  </w:style>
  <w:style w:type="character" w:customStyle="1" w:styleId="1055pt">
    <w:name w:val="Основной текст (10) + 5.5 pt"/>
    <w:uiPriority w:val="99"/>
    <w:rsid w:val="00DB2D1A"/>
    <w:rPr>
      <w:rFonts w:ascii="Times New Roman" w:hAnsi="Times New Roman" w:cs="Times New Roman"/>
      <w:sz w:val="11"/>
      <w:szCs w:val="11"/>
      <w:shd w:val="clear" w:color="auto" w:fill="FFFFFF"/>
    </w:rPr>
  </w:style>
  <w:style w:type="character" w:customStyle="1" w:styleId="2a">
    <w:name w:val="Основной текст + Курсив2"/>
    <w:uiPriority w:val="99"/>
    <w:rsid w:val="00DB2D1A"/>
    <w:rPr>
      <w:rFonts w:ascii="Times New Roman" w:hAnsi="Times New Roman" w:cs="Times New Roman"/>
      <w:i/>
      <w:iCs/>
      <w:sz w:val="21"/>
      <w:szCs w:val="21"/>
      <w:shd w:val="clear" w:color="auto" w:fill="FFFFFF"/>
    </w:rPr>
  </w:style>
  <w:style w:type="character" w:customStyle="1" w:styleId="1150">
    <w:name w:val="Основной текст (11) + Не курсив5"/>
    <w:aliases w:val="Интервал 5 pt"/>
    <w:uiPriority w:val="99"/>
    <w:rsid w:val="00DB2D1A"/>
    <w:rPr>
      <w:rFonts w:ascii="Times New Roman" w:hAnsi="Times New Roman" w:cs="Times New Roman"/>
      <w:i/>
      <w:iCs/>
      <w:spacing w:val="110"/>
      <w:sz w:val="21"/>
      <w:szCs w:val="21"/>
      <w:shd w:val="clear" w:color="auto" w:fill="FFFFFF"/>
    </w:rPr>
  </w:style>
  <w:style w:type="character" w:customStyle="1" w:styleId="9pt2">
    <w:name w:val="Колонтитул + 9 pt2"/>
    <w:aliases w:val="Интервал 1 pt2"/>
    <w:uiPriority w:val="99"/>
    <w:rsid w:val="00DB2D1A"/>
    <w:rPr>
      <w:rFonts w:ascii="Times New Roman" w:hAnsi="Times New Roman" w:cs="Times New Roman"/>
      <w:spacing w:val="20"/>
      <w:sz w:val="18"/>
      <w:szCs w:val="18"/>
      <w:shd w:val="clear" w:color="auto" w:fill="FFFFFF"/>
      <w:lang w:val="en-US"/>
    </w:rPr>
  </w:style>
  <w:style w:type="character" w:customStyle="1" w:styleId="1251">
    <w:name w:val="Основной текст (12)5"/>
    <w:uiPriority w:val="99"/>
    <w:rsid w:val="00DB2D1A"/>
    <w:rPr>
      <w:rFonts w:ascii="Times New Roman" w:hAnsi="Times New Roman" w:cs="Times New Roman"/>
      <w:spacing w:val="0"/>
      <w:sz w:val="18"/>
      <w:szCs w:val="18"/>
      <w:shd w:val="clear" w:color="auto" w:fill="FFFFFF"/>
    </w:rPr>
  </w:style>
  <w:style w:type="character" w:customStyle="1" w:styleId="1241">
    <w:name w:val="Основной текст (12)4"/>
    <w:uiPriority w:val="99"/>
    <w:rsid w:val="00DB2D1A"/>
    <w:rPr>
      <w:rFonts w:ascii="Times New Roman" w:hAnsi="Times New Roman" w:cs="Times New Roman"/>
      <w:spacing w:val="0"/>
      <w:sz w:val="18"/>
      <w:szCs w:val="18"/>
      <w:shd w:val="clear" w:color="auto" w:fill="FFFFFF"/>
    </w:rPr>
  </w:style>
  <w:style w:type="character" w:customStyle="1" w:styleId="125pt2">
    <w:name w:val="Основной текст (12) + Интервал 5 pt2"/>
    <w:uiPriority w:val="99"/>
    <w:rsid w:val="00DB2D1A"/>
    <w:rPr>
      <w:rFonts w:ascii="Times New Roman" w:hAnsi="Times New Roman" w:cs="Times New Roman"/>
      <w:spacing w:val="100"/>
      <w:sz w:val="18"/>
      <w:szCs w:val="18"/>
      <w:shd w:val="clear" w:color="auto" w:fill="FFFFFF"/>
    </w:rPr>
  </w:style>
  <w:style w:type="character" w:customStyle="1" w:styleId="125pt1">
    <w:name w:val="Основной текст (12) + Интервал 5 pt1"/>
    <w:uiPriority w:val="99"/>
    <w:rsid w:val="00DB2D1A"/>
    <w:rPr>
      <w:rFonts w:ascii="Times New Roman" w:hAnsi="Times New Roman" w:cs="Times New Roman"/>
      <w:spacing w:val="100"/>
      <w:sz w:val="18"/>
      <w:szCs w:val="18"/>
      <w:shd w:val="clear" w:color="auto" w:fill="FFFFFF"/>
    </w:rPr>
  </w:style>
  <w:style w:type="character" w:customStyle="1" w:styleId="5pt2">
    <w:name w:val="Основной текст + Интервал 5 pt2"/>
    <w:uiPriority w:val="99"/>
    <w:rsid w:val="00DB2D1A"/>
    <w:rPr>
      <w:rFonts w:ascii="Times New Roman" w:hAnsi="Times New Roman" w:cs="Times New Roman"/>
      <w:spacing w:val="110"/>
      <w:sz w:val="21"/>
      <w:szCs w:val="21"/>
      <w:shd w:val="clear" w:color="auto" w:fill="FFFFFF"/>
    </w:rPr>
  </w:style>
  <w:style w:type="character" w:customStyle="1" w:styleId="3pt1">
    <w:name w:val="Основной текст + Интервал 3 pt1"/>
    <w:uiPriority w:val="99"/>
    <w:rsid w:val="00DB2D1A"/>
    <w:rPr>
      <w:rFonts w:ascii="Times New Roman" w:hAnsi="Times New Roman" w:cs="Times New Roman"/>
      <w:spacing w:val="70"/>
      <w:sz w:val="21"/>
      <w:szCs w:val="21"/>
      <w:shd w:val="clear" w:color="auto" w:fill="FFFFFF"/>
    </w:rPr>
  </w:style>
  <w:style w:type="character" w:customStyle="1" w:styleId="1140">
    <w:name w:val="Основной текст (11) + Не курсив4"/>
    <w:aliases w:val="Интервал 2 pt3"/>
    <w:uiPriority w:val="99"/>
    <w:rsid w:val="00DB2D1A"/>
    <w:rPr>
      <w:rFonts w:ascii="Times New Roman" w:hAnsi="Times New Roman" w:cs="Times New Roman"/>
      <w:i/>
      <w:iCs/>
      <w:spacing w:val="50"/>
      <w:sz w:val="21"/>
      <w:szCs w:val="21"/>
      <w:shd w:val="clear" w:color="auto" w:fill="FFFFFF"/>
    </w:rPr>
  </w:style>
  <w:style w:type="character" w:customStyle="1" w:styleId="138">
    <w:name w:val="Основной текст (13)8"/>
    <w:basedOn w:val="130"/>
    <w:uiPriority w:val="99"/>
    <w:rsid w:val="00DB2D1A"/>
  </w:style>
  <w:style w:type="character" w:customStyle="1" w:styleId="1261">
    <w:name w:val="Основной текст (12) + Полужирный6"/>
    <w:uiPriority w:val="99"/>
    <w:rsid w:val="00DB2D1A"/>
    <w:rPr>
      <w:rFonts w:ascii="Times New Roman" w:hAnsi="Times New Roman" w:cs="Times New Roman"/>
      <w:b/>
      <w:bCs/>
      <w:spacing w:val="0"/>
      <w:sz w:val="18"/>
      <w:szCs w:val="18"/>
      <w:shd w:val="clear" w:color="auto" w:fill="FFFFFF"/>
    </w:rPr>
  </w:style>
  <w:style w:type="character" w:customStyle="1" w:styleId="1232">
    <w:name w:val="Заголовок №1 (2)3"/>
    <w:basedOn w:val="124"/>
    <w:uiPriority w:val="99"/>
    <w:rsid w:val="00DB2D1A"/>
  </w:style>
  <w:style w:type="character" w:customStyle="1" w:styleId="126pt3">
    <w:name w:val="Основной текст (12) + Интервал 6 pt3"/>
    <w:uiPriority w:val="99"/>
    <w:rsid w:val="00DB2D1A"/>
    <w:rPr>
      <w:rFonts w:ascii="Times New Roman" w:hAnsi="Times New Roman" w:cs="Times New Roman"/>
      <w:spacing w:val="120"/>
      <w:sz w:val="18"/>
      <w:szCs w:val="18"/>
      <w:shd w:val="clear" w:color="auto" w:fill="FFFFFF"/>
    </w:rPr>
  </w:style>
  <w:style w:type="character" w:customStyle="1" w:styleId="123pt">
    <w:name w:val="Основной текст (12) + Интервал 3 pt"/>
    <w:uiPriority w:val="99"/>
    <w:rsid w:val="00DB2D1A"/>
    <w:rPr>
      <w:rFonts w:ascii="Times New Roman" w:hAnsi="Times New Roman" w:cs="Times New Roman"/>
      <w:spacing w:val="70"/>
      <w:sz w:val="18"/>
      <w:szCs w:val="18"/>
      <w:shd w:val="clear" w:color="auto" w:fill="FFFFFF"/>
    </w:rPr>
  </w:style>
  <w:style w:type="character" w:customStyle="1" w:styleId="6pt">
    <w:name w:val="Основной текст + Интервал 6 pt"/>
    <w:uiPriority w:val="99"/>
    <w:rsid w:val="00DB2D1A"/>
    <w:rPr>
      <w:rFonts w:ascii="Times New Roman" w:hAnsi="Times New Roman" w:cs="Times New Roman"/>
      <w:spacing w:val="130"/>
      <w:sz w:val="21"/>
      <w:szCs w:val="21"/>
      <w:shd w:val="clear" w:color="auto" w:fill="FFFFFF"/>
    </w:rPr>
  </w:style>
  <w:style w:type="character" w:customStyle="1" w:styleId="340">
    <w:name w:val="Основной текст (3)4"/>
    <w:uiPriority w:val="99"/>
    <w:rsid w:val="00DB2D1A"/>
    <w:rPr>
      <w:rFonts w:ascii="Times New Roman" w:hAnsi="Times New Roman" w:cs="Times New Roman"/>
      <w:b/>
      <w:bCs/>
      <w:noProof/>
      <w:sz w:val="20"/>
      <w:szCs w:val="20"/>
      <w:shd w:val="clear" w:color="auto" w:fill="FFFFFF"/>
    </w:rPr>
  </w:style>
  <w:style w:type="character" w:customStyle="1" w:styleId="9pt1">
    <w:name w:val="Колонтитул + 9 pt1"/>
    <w:aliases w:val="Интервал 1 pt1"/>
    <w:uiPriority w:val="99"/>
    <w:rsid w:val="00DB2D1A"/>
    <w:rPr>
      <w:rFonts w:ascii="Times New Roman" w:hAnsi="Times New Roman" w:cs="Times New Roman"/>
      <w:spacing w:val="20"/>
      <w:sz w:val="18"/>
      <w:szCs w:val="18"/>
      <w:shd w:val="clear" w:color="auto" w:fill="FFFFFF"/>
      <w:lang w:val="en-US"/>
    </w:rPr>
  </w:style>
  <w:style w:type="character" w:customStyle="1" w:styleId="5pt1">
    <w:name w:val="Основной текст + Интервал 5 pt1"/>
    <w:uiPriority w:val="99"/>
    <w:rsid w:val="00DB2D1A"/>
    <w:rPr>
      <w:rFonts w:ascii="Times New Roman" w:hAnsi="Times New Roman" w:cs="Times New Roman"/>
      <w:spacing w:val="100"/>
      <w:sz w:val="21"/>
      <w:szCs w:val="21"/>
      <w:shd w:val="clear" w:color="auto" w:fill="FFFFFF"/>
    </w:rPr>
  </w:style>
  <w:style w:type="character" w:customStyle="1" w:styleId="341">
    <w:name w:val="Заголовок №3 (4)_"/>
    <w:link w:val="3410"/>
    <w:uiPriority w:val="99"/>
    <w:rsid w:val="00DB2D1A"/>
    <w:rPr>
      <w:rFonts w:ascii="Times New Roman" w:hAnsi="Times New Roman" w:cs="Times New Roman"/>
      <w:b/>
      <w:bCs/>
      <w:sz w:val="20"/>
      <w:szCs w:val="20"/>
      <w:shd w:val="clear" w:color="auto" w:fill="FFFFFF"/>
    </w:rPr>
  </w:style>
  <w:style w:type="character" w:customStyle="1" w:styleId="342">
    <w:name w:val="Заголовок №3 (4)"/>
    <w:basedOn w:val="341"/>
    <w:uiPriority w:val="99"/>
    <w:rsid w:val="00DB2D1A"/>
  </w:style>
  <w:style w:type="character" w:customStyle="1" w:styleId="2pt1">
    <w:name w:val="Основной текст + Интервал 2 pt1"/>
    <w:uiPriority w:val="99"/>
    <w:rsid w:val="00DB2D1A"/>
    <w:rPr>
      <w:rFonts w:ascii="Times New Roman" w:hAnsi="Times New Roman" w:cs="Times New Roman"/>
      <w:spacing w:val="50"/>
      <w:sz w:val="21"/>
      <w:szCs w:val="21"/>
      <w:shd w:val="clear" w:color="auto" w:fill="FFFFFF"/>
    </w:rPr>
  </w:style>
  <w:style w:type="character" w:customStyle="1" w:styleId="3425">
    <w:name w:val="Заголовок №3 (4)25"/>
    <w:basedOn w:val="341"/>
    <w:uiPriority w:val="99"/>
    <w:rsid w:val="00DB2D1A"/>
  </w:style>
  <w:style w:type="character" w:customStyle="1" w:styleId="1a">
    <w:name w:val="Основной текст + Курсив1"/>
    <w:uiPriority w:val="99"/>
    <w:rsid w:val="00DB2D1A"/>
    <w:rPr>
      <w:rFonts w:ascii="Times New Roman" w:hAnsi="Times New Roman" w:cs="Times New Roman"/>
      <w:i/>
      <w:iCs/>
      <w:sz w:val="21"/>
      <w:szCs w:val="21"/>
      <w:shd w:val="clear" w:color="auto" w:fill="FFFFFF"/>
    </w:rPr>
  </w:style>
  <w:style w:type="character" w:customStyle="1" w:styleId="3424">
    <w:name w:val="Заголовок №3 (4)24"/>
    <w:basedOn w:val="341"/>
    <w:uiPriority w:val="99"/>
    <w:rsid w:val="00DB2D1A"/>
  </w:style>
  <w:style w:type="character" w:customStyle="1" w:styleId="137">
    <w:name w:val="Основной текст (13)7"/>
    <w:basedOn w:val="130"/>
    <w:uiPriority w:val="99"/>
    <w:rsid w:val="00DB2D1A"/>
  </w:style>
  <w:style w:type="character" w:customStyle="1" w:styleId="1252">
    <w:name w:val="Основной текст (12) + Полужирный5"/>
    <w:uiPriority w:val="99"/>
    <w:rsid w:val="00DB2D1A"/>
    <w:rPr>
      <w:rFonts w:ascii="Times New Roman" w:hAnsi="Times New Roman" w:cs="Times New Roman"/>
      <w:b/>
      <w:bCs/>
      <w:spacing w:val="0"/>
      <w:sz w:val="18"/>
      <w:szCs w:val="18"/>
      <w:shd w:val="clear" w:color="auto" w:fill="FFFFFF"/>
    </w:rPr>
  </w:style>
  <w:style w:type="character" w:customStyle="1" w:styleId="122a">
    <w:name w:val="Заголовок №1 (2)2"/>
    <w:basedOn w:val="124"/>
    <w:uiPriority w:val="99"/>
    <w:rsid w:val="00DB2D1A"/>
  </w:style>
  <w:style w:type="character" w:customStyle="1" w:styleId="231">
    <w:name w:val="Заголовок №2 (3)_"/>
    <w:link w:val="2310"/>
    <w:uiPriority w:val="99"/>
    <w:rsid w:val="00DB2D1A"/>
    <w:rPr>
      <w:rFonts w:ascii="Times New Roman" w:hAnsi="Times New Roman" w:cs="Times New Roman"/>
      <w:sz w:val="23"/>
      <w:szCs w:val="23"/>
      <w:shd w:val="clear" w:color="auto" w:fill="FFFFFF"/>
    </w:rPr>
  </w:style>
  <w:style w:type="character" w:customStyle="1" w:styleId="232">
    <w:name w:val="Заголовок №2 (3)"/>
    <w:basedOn w:val="231"/>
    <w:uiPriority w:val="99"/>
    <w:rsid w:val="00DB2D1A"/>
  </w:style>
  <w:style w:type="character" w:customStyle="1" w:styleId="334">
    <w:name w:val="Основной текст (3)3"/>
    <w:basedOn w:val="3"/>
    <w:uiPriority w:val="99"/>
    <w:rsid w:val="00DB2D1A"/>
  </w:style>
  <w:style w:type="character" w:customStyle="1" w:styleId="1233">
    <w:name w:val="Основной текст (12)3"/>
    <w:uiPriority w:val="99"/>
    <w:rsid w:val="00DB2D1A"/>
    <w:rPr>
      <w:rFonts w:ascii="Times New Roman" w:hAnsi="Times New Roman" w:cs="Times New Roman"/>
      <w:spacing w:val="0"/>
      <w:sz w:val="18"/>
      <w:szCs w:val="18"/>
      <w:shd w:val="clear" w:color="auto" w:fill="FFFFFF"/>
      <w:lang w:val="en-US" w:eastAsia="en-US"/>
    </w:rPr>
  </w:style>
  <w:style w:type="character" w:customStyle="1" w:styleId="3423">
    <w:name w:val="Заголовок №3 (4)23"/>
    <w:basedOn w:val="341"/>
    <w:uiPriority w:val="99"/>
    <w:rsid w:val="00DB2D1A"/>
  </w:style>
  <w:style w:type="character" w:customStyle="1" w:styleId="3422">
    <w:name w:val="Заголовок №3 (4)22"/>
    <w:basedOn w:val="341"/>
    <w:uiPriority w:val="99"/>
    <w:rsid w:val="00DB2D1A"/>
  </w:style>
  <w:style w:type="character" w:customStyle="1" w:styleId="3421">
    <w:name w:val="Заголовок №3 (4)21"/>
    <w:basedOn w:val="341"/>
    <w:uiPriority w:val="99"/>
    <w:rsid w:val="00DB2D1A"/>
  </w:style>
  <w:style w:type="character" w:customStyle="1" w:styleId="3420">
    <w:name w:val="Заголовок №3 (4)20"/>
    <w:basedOn w:val="341"/>
    <w:uiPriority w:val="99"/>
    <w:rsid w:val="00DB2D1A"/>
  </w:style>
  <w:style w:type="character" w:customStyle="1" w:styleId="3419">
    <w:name w:val="Заголовок №3 (4)19"/>
    <w:basedOn w:val="341"/>
    <w:uiPriority w:val="99"/>
    <w:rsid w:val="00DB2D1A"/>
  </w:style>
  <w:style w:type="character" w:customStyle="1" w:styleId="3418">
    <w:name w:val="Заголовок №3 (4)18"/>
    <w:basedOn w:val="341"/>
    <w:uiPriority w:val="99"/>
    <w:rsid w:val="00DB2D1A"/>
  </w:style>
  <w:style w:type="character" w:customStyle="1" w:styleId="3417">
    <w:name w:val="Заголовок №3 (4)17"/>
    <w:basedOn w:val="341"/>
    <w:uiPriority w:val="99"/>
    <w:rsid w:val="00DB2D1A"/>
  </w:style>
  <w:style w:type="character" w:customStyle="1" w:styleId="126pt2">
    <w:name w:val="Основной текст (12) + Интервал 6 pt2"/>
    <w:uiPriority w:val="99"/>
    <w:rsid w:val="00DB2D1A"/>
    <w:rPr>
      <w:rFonts w:ascii="Times New Roman" w:hAnsi="Times New Roman" w:cs="Times New Roman"/>
      <w:spacing w:val="120"/>
      <w:sz w:val="18"/>
      <w:szCs w:val="18"/>
      <w:shd w:val="clear" w:color="auto" w:fill="FFFFFF"/>
    </w:rPr>
  </w:style>
  <w:style w:type="character" w:customStyle="1" w:styleId="920">
    <w:name w:val="Основной текст (9)2"/>
    <w:basedOn w:val="9"/>
    <w:uiPriority w:val="99"/>
    <w:rsid w:val="00DB2D1A"/>
  </w:style>
  <w:style w:type="character" w:customStyle="1" w:styleId="136">
    <w:name w:val="Основной текст (13)6"/>
    <w:basedOn w:val="130"/>
    <w:uiPriority w:val="99"/>
    <w:rsid w:val="00DB2D1A"/>
  </w:style>
  <w:style w:type="character" w:customStyle="1" w:styleId="1242">
    <w:name w:val="Основной текст (12) + Полужирный4"/>
    <w:uiPriority w:val="99"/>
    <w:rsid w:val="00DB2D1A"/>
    <w:rPr>
      <w:rFonts w:ascii="Times New Roman" w:hAnsi="Times New Roman" w:cs="Times New Roman"/>
      <w:b/>
      <w:bCs/>
      <w:spacing w:val="0"/>
      <w:sz w:val="18"/>
      <w:szCs w:val="18"/>
      <w:shd w:val="clear" w:color="auto" w:fill="FFFFFF"/>
    </w:rPr>
  </w:style>
  <w:style w:type="character" w:customStyle="1" w:styleId="233">
    <w:name w:val="Заголовок №2 (3)3"/>
    <w:basedOn w:val="231"/>
    <w:uiPriority w:val="99"/>
    <w:rsid w:val="00DB2D1A"/>
  </w:style>
  <w:style w:type="character" w:customStyle="1" w:styleId="322">
    <w:name w:val="Основной текст (3)2"/>
    <w:basedOn w:val="3"/>
    <w:uiPriority w:val="99"/>
    <w:rsid w:val="00DB2D1A"/>
  </w:style>
  <w:style w:type="character" w:customStyle="1" w:styleId="122b">
    <w:name w:val="Основной текст (12)2"/>
    <w:uiPriority w:val="99"/>
    <w:rsid w:val="00DB2D1A"/>
    <w:rPr>
      <w:rFonts w:ascii="Times New Roman" w:hAnsi="Times New Roman" w:cs="Times New Roman"/>
      <w:spacing w:val="0"/>
      <w:sz w:val="18"/>
      <w:szCs w:val="18"/>
      <w:shd w:val="clear" w:color="auto" w:fill="FFFFFF"/>
      <w:lang w:val="en-US" w:eastAsia="en-US"/>
    </w:rPr>
  </w:style>
  <w:style w:type="character" w:customStyle="1" w:styleId="1131">
    <w:name w:val="Основной текст (11) + Не курсив3"/>
    <w:aliases w:val="Интервал 2 pt2"/>
    <w:uiPriority w:val="99"/>
    <w:rsid w:val="00DB2D1A"/>
    <w:rPr>
      <w:rFonts w:ascii="Times New Roman" w:hAnsi="Times New Roman" w:cs="Times New Roman"/>
      <w:i/>
      <w:iCs/>
      <w:spacing w:val="50"/>
      <w:sz w:val="21"/>
      <w:szCs w:val="21"/>
      <w:shd w:val="clear" w:color="auto" w:fill="FFFFFF"/>
    </w:rPr>
  </w:style>
  <w:style w:type="character" w:customStyle="1" w:styleId="3416">
    <w:name w:val="Заголовок №3 (4)16"/>
    <w:basedOn w:val="341"/>
    <w:uiPriority w:val="99"/>
    <w:rsid w:val="00DB2D1A"/>
  </w:style>
  <w:style w:type="character" w:customStyle="1" w:styleId="1122">
    <w:name w:val="Основной текст (11) + Не курсив2"/>
    <w:aliases w:val="Интервал 2 pt1"/>
    <w:uiPriority w:val="99"/>
    <w:rsid w:val="00DB2D1A"/>
    <w:rPr>
      <w:rFonts w:ascii="Times New Roman" w:hAnsi="Times New Roman" w:cs="Times New Roman"/>
      <w:i/>
      <w:iCs/>
      <w:spacing w:val="50"/>
      <w:sz w:val="21"/>
      <w:szCs w:val="21"/>
      <w:shd w:val="clear" w:color="auto" w:fill="FFFFFF"/>
    </w:rPr>
  </w:style>
  <w:style w:type="character" w:customStyle="1" w:styleId="3415">
    <w:name w:val="Заголовок №3 (4)15"/>
    <w:basedOn w:val="341"/>
    <w:uiPriority w:val="99"/>
    <w:rsid w:val="00DB2D1A"/>
  </w:style>
  <w:style w:type="character" w:customStyle="1" w:styleId="111a">
    <w:name w:val="Основной текст (11) + Не курсив1"/>
    <w:aliases w:val="Интервал 5 pt1"/>
    <w:uiPriority w:val="99"/>
    <w:rsid w:val="00DB2D1A"/>
    <w:rPr>
      <w:rFonts w:ascii="Times New Roman" w:hAnsi="Times New Roman" w:cs="Times New Roman"/>
      <w:i/>
      <w:iCs/>
      <w:spacing w:val="100"/>
      <w:sz w:val="21"/>
      <w:szCs w:val="21"/>
      <w:shd w:val="clear" w:color="auto" w:fill="FFFFFF"/>
    </w:rPr>
  </w:style>
  <w:style w:type="character" w:customStyle="1" w:styleId="9pt10">
    <w:name w:val="Основной текст + 9 pt1"/>
    <w:uiPriority w:val="99"/>
    <w:rsid w:val="00DB2D1A"/>
    <w:rPr>
      <w:rFonts w:ascii="Times New Roman" w:hAnsi="Times New Roman" w:cs="Times New Roman"/>
      <w:sz w:val="18"/>
      <w:szCs w:val="18"/>
      <w:shd w:val="clear" w:color="auto" w:fill="FFFFFF"/>
    </w:rPr>
  </w:style>
  <w:style w:type="character" w:customStyle="1" w:styleId="3414">
    <w:name w:val="Заголовок №3 (4)14"/>
    <w:basedOn w:val="341"/>
    <w:uiPriority w:val="99"/>
    <w:rsid w:val="00DB2D1A"/>
  </w:style>
  <w:style w:type="character" w:customStyle="1" w:styleId="3413">
    <w:name w:val="Заголовок №3 (4)13"/>
    <w:basedOn w:val="341"/>
    <w:uiPriority w:val="99"/>
    <w:rsid w:val="00DB2D1A"/>
  </w:style>
  <w:style w:type="character" w:customStyle="1" w:styleId="3412">
    <w:name w:val="Заголовок №3 (4)12"/>
    <w:basedOn w:val="341"/>
    <w:uiPriority w:val="99"/>
    <w:rsid w:val="00DB2D1A"/>
  </w:style>
  <w:style w:type="character" w:customStyle="1" w:styleId="135">
    <w:name w:val="Основной текст (13)5"/>
    <w:basedOn w:val="130"/>
    <w:uiPriority w:val="99"/>
    <w:rsid w:val="00DB2D1A"/>
  </w:style>
  <w:style w:type="character" w:customStyle="1" w:styleId="1234">
    <w:name w:val="Основной текст (12) + Полужирный3"/>
    <w:uiPriority w:val="99"/>
    <w:rsid w:val="00DB2D1A"/>
    <w:rPr>
      <w:rFonts w:ascii="Times New Roman" w:hAnsi="Times New Roman" w:cs="Times New Roman"/>
      <w:b/>
      <w:bCs/>
      <w:spacing w:val="0"/>
      <w:sz w:val="18"/>
      <w:szCs w:val="18"/>
      <w:shd w:val="clear" w:color="auto" w:fill="FFFFFF"/>
    </w:rPr>
  </w:style>
  <w:style w:type="character" w:customStyle="1" w:styleId="2320">
    <w:name w:val="Заголовок №2 (3)2"/>
    <w:basedOn w:val="231"/>
    <w:uiPriority w:val="99"/>
    <w:rsid w:val="00DB2D1A"/>
  </w:style>
  <w:style w:type="character" w:customStyle="1" w:styleId="3411">
    <w:name w:val="Заголовок №3 (4)11"/>
    <w:basedOn w:val="341"/>
    <w:uiPriority w:val="99"/>
    <w:rsid w:val="00DB2D1A"/>
  </w:style>
  <w:style w:type="character" w:customStyle="1" w:styleId="126pt1">
    <w:name w:val="Основной текст (12) + Интервал 6 pt1"/>
    <w:uiPriority w:val="99"/>
    <w:rsid w:val="00DB2D1A"/>
    <w:rPr>
      <w:rFonts w:ascii="Times New Roman" w:hAnsi="Times New Roman" w:cs="Times New Roman"/>
      <w:spacing w:val="120"/>
      <w:sz w:val="18"/>
      <w:szCs w:val="18"/>
      <w:shd w:val="clear" w:color="auto" w:fill="FFFFFF"/>
    </w:rPr>
  </w:style>
  <w:style w:type="character" w:customStyle="1" w:styleId="34100">
    <w:name w:val="Заголовок №3 (4)10"/>
    <w:basedOn w:val="341"/>
    <w:uiPriority w:val="99"/>
    <w:rsid w:val="00DB2D1A"/>
  </w:style>
  <w:style w:type="character" w:customStyle="1" w:styleId="349">
    <w:name w:val="Заголовок №3 (4)9"/>
    <w:basedOn w:val="341"/>
    <w:uiPriority w:val="99"/>
    <w:rsid w:val="00DB2D1A"/>
  </w:style>
  <w:style w:type="character" w:customStyle="1" w:styleId="4pt1">
    <w:name w:val="Основной текст + Интервал 4 pt1"/>
    <w:uiPriority w:val="99"/>
    <w:rsid w:val="00DB2D1A"/>
    <w:rPr>
      <w:rFonts w:ascii="Times New Roman" w:hAnsi="Times New Roman" w:cs="Times New Roman"/>
      <w:spacing w:val="80"/>
      <w:sz w:val="21"/>
      <w:szCs w:val="21"/>
      <w:shd w:val="clear" w:color="auto" w:fill="FFFFFF"/>
    </w:rPr>
  </w:style>
  <w:style w:type="character" w:customStyle="1" w:styleId="348">
    <w:name w:val="Заголовок №3 (4)8"/>
    <w:basedOn w:val="341"/>
    <w:uiPriority w:val="99"/>
    <w:rsid w:val="00DB2D1A"/>
  </w:style>
  <w:style w:type="character" w:customStyle="1" w:styleId="124pt1">
    <w:name w:val="Основной текст (12) + Интервал 4 pt1"/>
    <w:uiPriority w:val="99"/>
    <w:rsid w:val="00DB2D1A"/>
    <w:rPr>
      <w:rFonts w:ascii="Times New Roman" w:hAnsi="Times New Roman" w:cs="Times New Roman"/>
      <w:spacing w:val="80"/>
      <w:sz w:val="18"/>
      <w:szCs w:val="18"/>
      <w:shd w:val="clear" w:color="auto" w:fill="FFFFFF"/>
    </w:rPr>
  </w:style>
  <w:style w:type="character" w:customStyle="1" w:styleId="347">
    <w:name w:val="Заголовок №3 (4)7"/>
    <w:basedOn w:val="341"/>
    <w:uiPriority w:val="99"/>
    <w:rsid w:val="00DB2D1A"/>
  </w:style>
  <w:style w:type="character" w:customStyle="1" w:styleId="346">
    <w:name w:val="Заголовок №3 (4)6"/>
    <w:basedOn w:val="341"/>
    <w:uiPriority w:val="99"/>
    <w:rsid w:val="00DB2D1A"/>
  </w:style>
  <w:style w:type="character" w:customStyle="1" w:styleId="345">
    <w:name w:val="Заголовок №3 (4)5"/>
    <w:basedOn w:val="341"/>
    <w:uiPriority w:val="99"/>
    <w:rsid w:val="00DB2D1A"/>
  </w:style>
  <w:style w:type="character" w:customStyle="1" w:styleId="344">
    <w:name w:val="Заголовок №3 (4)4"/>
    <w:basedOn w:val="341"/>
    <w:uiPriority w:val="99"/>
    <w:rsid w:val="00DB2D1A"/>
  </w:style>
  <w:style w:type="character" w:customStyle="1" w:styleId="7pt">
    <w:name w:val="Основной текст + Интервал 7 pt"/>
    <w:uiPriority w:val="99"/>
    <w:rsid w:val="00DB2D1A"/>
    <w:rPr>
      <w:rFonts w:ascii="Times New Roman" w:hAnsi="Times New Roman" w:cs="Times New Roman"/>
      <w:spacing w:val="140"/>
      <w:sz w:val="21"/>
      <w:szCs w:val="21"/>
      <w:shd w:val="clear" w:color="auto" w:fill="FFFFFF"/>
    </w:rPr>
  </w:style>
  <w:style w:type="character" w:customStyle="1" w:styleId="343">
    <w:name w:val="Заголовок №3 (4)3"/>
    <w:basedOn w:val="341"/>
    <w:uiPriority w:val="99"/>
    <w:rsid w:val="00DB2D1A"/>
  </w:style>
  <w:style w:type="character" w:customStyle="1" w:styleId="3426">
    <w:name w:val="Заголовок №3 (4)2"/>
    <w:basedOn w:val="341"/>
    <w:uiPriority w:val="99"/>
    <w:rsid w:val="00DB2D1A"/>
  </w:style>
  <w:style w:type="character" w:customStyle="1" w:styleId="134">
    <w:name w:val="Основной текст (13)4"/>
    <w:basedOn w:val="130"/>
    <w:uiPriority w:val="99"/>
    <w:rsid w:val="00DB2D1A"/>
  </w:style>
  <w:style w:type="character" w:customStyle="1" w:styleId="122c">
    <w:name w:val="Основной текст (12) + Полужирный2"/>
    <w:uiPriority w:val="99"/>
    <w:rsid w:val="00DB2D1A"/>
    <w:rPr>
      <w:rFonts w:ascii="Times New Roman" w:hAnsi="Times New Roman" w:cs="Times New Roman"/>
      <w:b/>
      <w:bCs/>
      <w:spacing w:val="0"/>
      <w:sz w:val="18"/>
      <w:szCs w:val="18"/>
      <w:shd w:val="clear" w:color="auto" w:fill="FFFFFF"/>
    </w:rPr>
  </w:style>
  <w:style w:type="character" w:customStyle="1" w:styleId="133">
    <w:name w:val="Основной текст (13)3"/>
    <w:basedOn w:val="130"/>
    <w:uiPriority w:val="99"/>
    <w:rsid w:val="00DB2D1A"/>
  </w:style>
  <w:style w:type="character" w:customStyle="1" w:styleId="1b">
    <w:name w:val="Оглавление 1 Знак"/>
    <w:link w:val="1c"/>
    <w:uiPriority w:val="99"/>
    <w:rsid w:val="00DB2D1A"/>
    <w:rPr>
      <w:rFonts w:ascii="Times New Roman" w:hAnsi="Times New Roman" w:cs="Times New Roman"/>
      <w:sz w:val="18"/>
      <w:szCs w:val="18"/>
      <w:shd w:val="clear" w:color="auto" w:fill="FFFFFF"/>
    </w:rPr>
  </w:style>
  <w:style w:type="character" w:customStyle="1" w:styleId="ac">
    <w:name w:val="Оглавление + Курсив"/>
    <w:uiPriority w:val="99"/>
    <w:rsid w:val="00DB2D1A"/>
    <w:rPr>
      <w:rFonts w:ascii="Times New Roman" w:hAnsi="Times New Roman" w:cs="Times New Roman"/>
      <w:i/>
      <w:iCs/>
      <w:spacing w:val="0"/>
      <w:sz w:val="18"/>
      <w:szCs w:val="18"/>
      <w:shd w:val="clear" w:color="auto" w:fill="FFFFFF"/>
    </w:rPr>
  </w:style>
  <w:style w:type="character" w:customStyle="1" w:styleId="2b">
    <w:name w:val="Оглавление2"/>
    <w:uiPriority w:val="99"/>
    <w:rsid w:val="00DB2D1A"/>
    <w:rPr>
      <w:rFonts w:ascii="Times New Roman" w:hAnsi="Times New Roman" w:cs="Times New Roman"/>
      <w:spacing w:val="0"/>
      <w:sz w:val="18"/>
      <w:szCs w:val="18"/>
      <w:shd w:val="clear" w:color="auto" w:fill="FFFFFF"/>
    </w:rPr>
  </w:style>
  <w:style w:type="character" w:customStyle="1" w:styleId="1d">
    <w:name w:val="Оглавление1"/>
    <w:uiPriority w:val="99"/>
    <w:rsid w:val="00DB2D1A"/>
    <w:rPr>
      <w:rFonts w:ascii="Times New Roman" w:hAnsi="Times New Roman" w:cs="Times New Roman"/>
      <w:noProof/>
      <w:spacing w:val="0"/>
      <w:sz w:val="18"/>
      <w:szCs w:val="18"/>
      <w:shd w:val="clear" w:color="auto" w:fill="FFFFFF"/>
    </w:rPr>
  </w:style>
  <w:style w:type="character" w:customStyle="1" w:styleId="2c">
    <w:name w:val="Оглавление (2)_"/>
    <w:link w:val="211"/>
    <w:uiPriority w:val="99"/>
    <w:rsid w:val="00DB2D1A"/>
    <w:rPr>
      <w:rFonts w:ascii="Times New Roman" w:hAnsi="Times New Roman" w:cs="Times New Roman"/>
      <w:b/>
      <w:bCs/>
      <w:i/>
      <w:iCs/>
      <w:sz w:val="18"/>
      <w:szCs w:val="18"/>
      <w:shd w:val="clear" w:color="auto" w:fill="FFFFFF"/>
    </w:rPr>
  </w:style>
  <w:style w:type="character" w:customStyle="1" w:styleId="2d">
    <w:name w:val="Оглавление (2)"/>
    <w:basedOn w:val="2c"/>
    <w:uiPriority w:val="99"/>
    <w:rsid w:val="00DB2D1A"/>
  </w:style>
  <w:style w:type="character" w:customStyle="1" w:styleId="121b">
    <w:name w:val="Основной текст (12) + Полужирный1"/>
    <w:aliases w:val="Курсив1"/>
    <w:uiPriority w:val="99"/>
    <w:rsid w:val="00DB2D1A"/>
    <w:rPr>
      <w:rFonts w:ascii="Times New Roman" w:hAnsi="Times New Roman" w:cs="Times New Roman"/>
      <w:b/>
      <w:bCs/>
      <w:i/>
      <w:iCs/>
      <w:spacing w:val="0"/>
      <w:sz w:val="18"/>
      <w:szCs w:val="18"/>
      <w:shd w:val="clear" w:color="auto" w:fill="FFFFFF"/>
    </w:rPr>
  </w:style>
  <w:style w:type="character" w:customStyle="1" w:styleId="1320">
    <w:name w:val="Основной текст (13)2"/>
    <w:basedOn w:val="130"/>
    <w:uiPriority w:val="99"/>
    <w:rsid w:val="00DB2D1A"/>
  </w:style>
  <w:style w:type="character" w:customStyle="1" w:styleId="160">
    <w:name w:val="Основной текст (16)_"/>
    <w:link w:val="161"/>
    <w:uiPriority w:val="99"/>
    <w:rsid w:val="00DB2D1A"/>
    <w:rPr>
      <w:rFonts w:ascii="Times New Roman" w:hAnsi="Times New Roman" w:cs="Times New Roman"/>
      <w:b/>
      <w:bCs/>
      <w:i/>
      <w:iCs/>
      <w:sz w:val="18"/>
      <w:szCs w:val="18"/>
      <w:shd w:val="clear" w:color="auto" w:fill="FFFFFF"/>
    </w:rPr>
  </w:style>
  <w:style w:type="character" w:customStyle="1" w:styleId="16105pt">
    <w:name w:val="Основной текст (16) + 10.5 pt"/>
    <w:aliases w:val="Не полужирный,Не курсив1"/>
    <w:uiPriority w:val="99"/>
    <w:rsid w:val="00DB2D1A"/>
    <w:rPr>
      <w:rFonts w:ascii="Times New Roman" w:hAnsi="Times New Roman" w:cs="Times New Roman"/>
      <w:b/>
      <w:bCs/>
      <w:i/>
      <w:iCs/>
      <w:noProof/>
      <w:sz w:val="21"/>
      <w:szCs w:val="21"/>
      <w:shd w:val="clear" w:color="auto" w:fill="FFFFFF"/>
    </w:rPr>
  </w:style>
  <w:style w:type="character" w:customStyle="1" w:styleId="162">
    <w:name w:val="Основной текст (16)"/>
    <w:basedOn w:val="160"/>
    <w:uiPriority w:val="99"/>
    <w:rsid w:val="00DB2D1A"/>
  </w:style>
  <w:style w:type="character" w:customStyle="1" w:styleId="152">
    <w:name w:val="Основной текст (15) + Не курсив"/>
    <w:basedOn w:val="150"/>
    <w:uiPriority w:val="99"/>
    <w:rsid w:val="00DB2D1A"/>
  </w:style>
  <w:style w:type="character" w:customStyle="1" w:styleId="153">
    <w:name w:val="Основной текст (15)"/>
    <w:basedOn w:val="150"/>
    <w:uiPriority w:val="99"/>
    <w:rsid w:val="00DB2D1A"/>
  </w:style>
  <w:style w:type="paragraph" w:customStyle="1" w:styleId="220">
    <w:name w:val="Заголовок №2 (2)"/>
    <w:basedOn w:val="a"/>
    <w:link w:val="22"/>
    <w:uiPriority w:val="99"/>
    <w:rsid w:val="00DB2D1A"/>
    <w:pPr>
      <w:shd w:val="clear" w:color="auto" w:fill="FFFFFF"/>
      <w:spacing w:after="2580" w:line="240" w:lineRule="atLeast"/>
      <w:jc w:val="center"/>
      <w:outlineLvl w:val="1"/>
    </w:pPr>
    <w:rPr>
      <w:rFonts w:ascii="Times New Roman" w:eastAsia="Calibri" w:hAnsi="Times New Roman" w:cs="Times New Roman"/>
      <w:color w:val="auto"/>
      <w:sz w:val="27"/>
      <w:szCs w:val="27"/>
      <w:lang/>
    </w:rPr>
  </w:style>
  <w:style w:type="paragraph" w:customStyle="1" w:styleId="a6">
    <w:name w:val="Колонтитул"/>
    <w:basedOn w:val="a"/>
    <w:link w:val="a5"/>
    <w:uiPriority w:val="99"/>
    <w:rsid w:val="00DB2D1A"/>
    <w:pPr>
      <w:shd w:val="clear" w:color="auto" w:fill="FFFFFF"/>
    </w:pPr>
    <w:rPr>
      <w:rFonts w:ascii="Times New Roman" w:eastAsia="Calibri" w:hAnsi="Times New Roman" w:cs="Times New Roman"/>
      <w:color w:val="auto"/>
      <w:sz w:val="20"/>
      <w:szCs w:val="20"/>
      <w:lang w:val="en-US"/>
    </w:rPr>
  </w:style>
  <w:style w:type="paragraph" w:customStyle="1" w:styleId="10">
    <w:name w:val="Заголовок №1"/>
    <w:basedOn w:val="a"/>
    <w:link w:val="1"/>
    <w:uiPriority w:val="99"/>
    <w:rsid w:val="00DB2D1A"/>
    <w:pPr>
      <w:shd w:val="clear" w:color="auto" w:fill="FFFFFF"/>
      <w:spacing w:before="2580" w:after="480" w:line="240" w:lineRule="atLeast"/>
      <w:jc w:val="center"/>
      <w:outlineLvl w:val="0"/>
    </w:pPr>
    <w:rPr>
      <w:rFonts w:ascii="Times New Roman" w:eastAsia="Calibri" w:hAnsi="Times New Roman" w:cs="Times New Roman"/>
      <w:color w:val="auto"/>
      <w:spacing w:val="100"/>
      <w:sz w:val="60"/>
      <w:szCs w:val="60"/>
      <w:lang/>
    </w:rPr>
  </w:style>
  <w:style w:type="paragraph" w:customStyle="1" w:styleId="21">
    <w:name w:val="Заголовок №21"/>
    <w:basedOn w:val="a"/>
    <w:link w:val="2"/>
    <w:uiPriority w:val="99"/>
    <w:rsid w:val="00DB2D1A"/>
    <w:pPr>
      <w:shd w:val="clear" w:color="auto" w:fill="FFFFFF"/>
      <w:spacing w:before="480" w:after="4200" w:line="494" w:lineRule="exact"/>
      <w:jc w:val="center"/>
      <w:outlineLvl w:val="1"/>
    </w:pPr>
    <w:rPr>
      <w:rFonts w:ascii="Times New Roman" w:eastAsia="Calibri" w:hAnsi="Times New Roman" w:cs="Times New Roman"/>
      <w:i/>
      <w:iCs/>
      <w:color w:val="auto"/>
      <w:sz w:val="27"/>
      <w:szCs w:val="27"/>
      <w:lang/>
    </w:rPr>
  </w:style>
  <w:style w:type="paragraph" w:customStyle="1" w:styleId="25">
    <w:name w:val="Основной текст (2)"/>
    <w:basedOn w:val="a"/>
    <w:link w:val="24"/>
    <w:uiPriority w:val="99"/>
    <w:rsid w:val="00DB2D1A"/>
    <w:pPr>
      <w:shd w:val="clear" w:color="auto" w:fill="FFFFFF"/>
      <w:spacing w:before="1020" w:after="5640" w:line="240" w:lineRule="atLeast"/>
      <w:jc w:val="center"/>
    </w:pPr>
    <w:rPr>
      <w:rFonts w:ascii="Times New Roman" w:eastAsia="Calibri" w:hAnsi="Times New Roman" w:cs="Times New Roman"/>
      <w:i/>
      <w:iCs/>
      <w:color w:val="auto"/>
      <w:sz w:val="18"/>
      <w:szCs w:val="18"/>
      <w:lang/>
    </w:rPr>
  </w:style>
  <w:style w:type="paragraph" w:customStyle="1" w:styleId="31">
    <w:name w:val="Основной текст (3)1"/>
    <w:basedOn w:val="a"/>
    <w:link w:val="3"/>
    <w:uiPriority w:val="99"/>
    <w:rsid w:val="00DB2D1A"/>
    <w:pPr>
      <w:shd w:val="clear" w:color="auto" w:fill="FFFFFF"/>
      <w:spacing w:before="5640" w:line="211" w:lineRule="exact"/>
    </w:pPr>
    <w:rPr>
      <w:rFonts w:ascii="Times New Roman" w:eastAsia="Calibri" w:hAnsi="Times New Roman" w:cs="Times New Roman"/>
      <w:b/>
      <w:bCs/>
      <w:color w:val="auto"/>
      <w:sz w:val="20"/>
      <w:szCs w:val="20"/>
      <w:lang/>
    </w:rPr>
  </w:style>
  <w:style w:type="paragraph" w:customStyle="1" w:styleId="41">
    <w:name w:val="Основной текст (4)1"/>
    <w:basedOn w:val="a"/>
    <w:link w:val="4"/>
    <w:uiPriority w:val="99"/>
    <w:rsid w:val="00DB2D1A"/>
    <w:pPr>
      <w:shd w:val="clear" w:color="auto" w:fill="FFFFFF"/>
      <w:spacing w:before="240" w:after="240" w:line="173" w:lineRule="exact"/>
      <w:jc w:val="center"/>
    </w:pPr>
    <w:rPr>
      <w:rFonts w:ascii="Times New Roman" w:eastAsia="Calibri" w:hAnsi="Times New Roman" w:cs="Times New Roman"/>
      <w:b/>
      <w:bCs/>
      <w:color w:val="auto"/>
      <w:sz w:val="16"/>
      <w:szCs w:val="16"/>
      <w:lang/>
    </w:rPr>
  </w:style>
  <w:style w:type="paragraph" w:customStyle="1" w:styleId="320">
    <w:name w:val="Заголовок №3 (2)"/>
    <w:basedOn w:val="a"/>
    <w:link w:val="32"/>
    <w:uiPriority w:val="99"/>
    <w:rsid w:val="00DB2D1A"/>
    <w:pPr>
      <w:shd w:val="clear" w:color="auto" w:fill="FFFFFF"/>
      <w:spacing w:after="240" w:line="240" w:lineRule="atLeast"/>
      <w:outlineLvl w:val="2"/>
    </w:pPr>
    <w:rPr>
      <w:rFonts w:ascii="Times New Roman" w:eastAsia="Calibri" w:hAnsi="Times New Roman" w:cs="Times New Roman"/>
      <w:b/>
      <w:bCs/>
      <w:color w:val="auto"/>
      <w:sz w:val="18"/>
      <w:szCs w:val="18"/>
      <w:lang/>
    </w:rPr>
  </w:style>
  <w:style w:type="paragraph" w:customStyle="1" w:styleId="51">
    <w:name w:val="Основной текст (5)1"/>
    <w:basedOn w:val="a"/>
    <w:link w:val="5"/>
    <w:uiPriority w:val="99"/>
    <w:rsid w:val="00DB2D1A"/>
    <w:pPr>
      <w:shd w:val="clear" w:color="auto" w:fill="FFFFFF"/>
      <w:spacing w:before="240" w:line="230" w:lineRule="exact"/>
      <w:ind w:hanging="1020"/>
      <w:jc w:val="both"/>
    </w:pPr>
    <w:rPr>
      <w:rFonts w:ascii="Times New Roman" w:eastAsia="Calibri" w:hAnsi="Times New Roman" w:cs="Times New Roman"/>
      <w:color w:val="auto"/>
      <w:sz w:val="18"/>
      <w:szCs w:val="18"/>
      <w:lang/>
    </w:rPr>
  </w:style>
  <w:style w:type="paragraph" w:customStyle="1" w:styleId="61">
    <w:name w:val="Основной текст (6)1"/>
    <w:basedOn w:val="a"/>
    <w:link w:val="6"/>
    <w:uiPriority w:val="99"/>
    <w:rsid w:val="00DB2D1A"/>
    <w:pPr>
      <w:shd w:val="clear" w:color="auto" w:fill="FFFFFF"/>
      <w:spacing w:before="240" w:after="660" w:line="235" w:lineRule="exact"/>
      <w:jc w:val="right"/>
    </w:pPr>
    <w:rPr>
      <w:rFonts w:ascii="Times New Roman" w:eastAsia="Calibri" w:hAnsi="Times New Roman" w:cs="Times New Roman"/>
      <w:b/>
      <w:bCs/>
      <w:i/>
      <w:iCs/>
      <w:color w:val="auto"/>
      <w:spacing w:val="-10"/>
      <w:sz w:val="15"/>
      <w:szCs w:val="15"/>
      <w:lang/>
    </w:rPr>
  </w:style>
  <w:style w:type="paragraph" w:customStyle="1" w:styleId="33">
    <w:name w:val="Заголовок №3"/>
    <w:basedOn w:val="a"/>
    <w:link w:val="30"/>
    <w:uiPriority w:val="99"/>
    <w:rsid w:val="00DB2D1A"/>
    <w:pPr>
      <w:shd w:val="clear" w:color="auto" w:fill="FFFFFF"/>
      <w:spacing w:before="660" w:after="240" w:line="240" w:lineRule="atLeast"/>
      <w:outlineLvl w:val="2"/>
    </w:pPr>
    <w:rPr>
      <w:rFonts w:ascii="Times New Roman" w:eastAsia="Calibri" w:hAnsi="Times New Roman" w:cs="Times New Roman"/>
      <w:b/>
      <w:bCs/>
      <w:color w:val="auto"/>
      <w:sz w:val="23"/>
      <w:szCs w:val="23"/>
      <w:lang/>
    </w:rPr>
  </w:style>
  <w:style w:type="paragraph" w:customStyle="1" w:styleId="71">
    <w:name w:val="Основной текст (7)1"/>
    <w:basedOn w:val="a"/>
    <w:link w:val="7"/>
    <w:uiPriority w:val="99"/>
    <w:rsid w:val="00DB2D1A"/>
    <w:pPr>
      <w:shd w:val="clear" w:color="auto" w:fill="FFFFFF"/>
      <w:spacing w:before="240" w:after="420" w:line="230" w:lineRule="exact"/>
      <w:jc w:val="right"/>
    </w:pPr>
    <w:rPr>
      <w:rFonts w:ascii="Times New Roman" w:eastAsia="Calibri" w:hAnsi="Times New Roman" w:cs="Times New Roman"/>
      <w:b/>
      <w:bCs/>
      <w:color w:val="auto"/>
      <w:sz w:val="16"/>
      <w:szCs w:val="16"/>
      <w:lang/>
    </w:rPr>
  </w:style>
  <w:style w:type="paragraph" w:customStyle="1" w:styleId="81">
    <w:name w:val="Основной текст (8)1"/>
    <w:basedOn w:val="a"/>
    <w:link w:val="8"/>
    <w:uiPriority w:val="99"/>
    <w:rsid w:val="00DB2D1A"/>
    <w:pPr>
      <w:shd w:val="clear" w:color="auto" w:fill="FFFFFF"/>
      <w:spacing w:before="180" w:line="230" w:lineRule="exact"/>
      <w:ind w:firstLine="340"/>
      <w:jc w:val="both"/>
    </w:pPr>
    <w:rPr>
      <w:rFonts w:ascii="Times New Roman" w:eastAsia="Calibri" w:hAnsi="Times New Roman" w:cs="Times New Roman"/>
      <w:i/>
      <w:iCs/>
      <w:color w:val="auto"/>
      <w:sz w:val="18"/>
      <w:szCs w:val="18"/>
      <w:lang/>
    </w:rPr>
  </w:style>
  <w:style w:type="paragraph" w:customStyle="1" w:styleId="91">
    <w:name w:val="Основной текст (9)1"/>
    <w:basedOn w:val="a"/>
    <w:link w:val="9"/>
    <w:uiPriority w:val="99"/>
    <w:rsid w:val="00DB2D1A"/>
    <w:pPr>
      <w:shd w:val="clear" w:color="auto" w:fill="FFFFFF"/>
      <w:spacing w:after="240" w:line="238" w:lineRule="exact"/>
      <w:jc w:val="center"/>
    </w:pPr>
    <w:rPr>
      <w:rFonts w:ascii="Times New Roman" w:eastAsia="Calibri" w:hAnsi="Times New Roman" w:cs="Times New Roman"/>
      <w:b/>
      <w:bCs/>
      <w:color w:val="auto"/>
      <w:sz w:val="23"/>
      <w:szCs w:val="23"/>
      <w:lang/>
    </w:rPr>
  </w:style>
  <w:style w:type="paragraph" w:customStyle="1" w:styleId="331">
    <w:name w:val="Заголовок №3 (3)1"/>
    <w:basedOn w:val="a"/>
    <w:link w:val="330"/>
    <w:uiPriority w:val="99"/>
    <w:rsid w:val="00DB2D1A"/>
    <w:pPr>
      <w:shd w:val="clear" w:color="auto" w:fill="FFFFFF"/>
      <w:spacing w:before="240" w:after="480" w:line="238" w:lineRule="exact"/>
      <w:jc w:val="center"/>
      <w:outlineLvl w:val="2"/>
    </w:pPr>
    <w:rPr>
      <w:rFonts w:ascii="Times New Roman" w:eastAsia="Calibri" w:hAnsi="Times New Roman" w:cs="Times New Roman"/>
      <w:color w:val="auto"/>
      <w:sz w:val="23"/>
      <w:szCs w:val="23"/>
      <w:lang/>
    </w:rPr>
  </w:style>
  <w:style w:type="paragraph" w:customStyle="1" w:styleId="101">
    <w:name w:val="Основной текст (10)1"/>
    <w:basedOn w:val="a"/>
    <w:link w:val="100"/>
    <w:uiPriority w:val="99"/>
    <w:rsid w:val="00DB2D1A"/>
    <w:pPr>
      <w:shd w:val="clear" w:color="auto" w:fill="FFFFFF"/>
      <w:spacing w:before="240" w:line="218" w:lineRule="exact"/>
    </w:pPr>
    <w:rPr>
      <w:rFonts w:ascii="Times New Roman" w:eastAsia="Calibri" w:hAnsi="Times New Roman" w:cs="Times New Roman"/>
      <w:color w:val="auto"/>
      <w:sz w:val="16"/>
      <w:szCs w:val="16"/>
      <w:lang/>
    </w:rPr>
  </w:style>
  <w:style w:type="paragraph" w:customStyle="1" w:styleId="aa">
    <w:name w:val="Подпись к картинке"/>
    <w:basedOn w:val="a"/>
    <w:link w:val="a9"/>
    <w:uiPriority w:val="99"/>
    <w:rsid w:val="00DB2D1A"/>
    <w:pPr>
      <w:shd w:val="clear" w:color="auto" w:fill="FFFFFF"/>
      <w:spacing w:line="240" w:lineRule="atLeast"/>
    </w:pPr>
    <w:rPr>
      <w:rFonts w:ascii="Times New Roman" w:eastAsia="Calibri" w:hAnsi="Times New Roman" w:cs="Times New Roman"/>
      <w:color w:val="auto"/>
      <w:sz w:val="16"/>
      <w:szCs w:val="16"/>
      <w:lang/>
    </w:rPr>
  </w:style>
  <w:style w:type="paragraph" w:customStyle="1" w:styleId="111">
    <w:name w:val="Основной текст (11)1"/>
    <w:basedOn w:val="a"/>
    <w:link w:val="110"/>
    <w:uiPriority w:val="99"/>
    <w:rsid w:val="00DB2D1A"/>
    <w:pPr>
      <w:shd w:val="clear" w:color="auto" w:fill="FFFFFF"/>
      <w:spacing w:before="240" w:after="240" w:line="240" w:lineRule="atLeast"/>
      <w:jc w:val="center"/>
    </w:pPr>
    <w:rPr>
      <w:rFonts w:ascii="Times New Roman" w:eastAsia="Calibri" w:hAnsi="Times New Roman" w:cs="Times New Roman"/>
      <w:i/>
      <w:iCs/>
      <w:color w:val="auto"/>
      <w:sz w:val="21"/>
      <w:szCs w:val="21"/>
      <w:lang/>
    </w:rPr>
  </w:style>
  <w:style w:type="paragraph" w:customStyle="1" w:styleId="410">
    <w:name w:val="Заголовок №41"/>
    <w:basedOn w:val="a"/>
    <w:link w:val="42"/>
    <w:uiPriority w:val="99"/>
    <w:rsid w:val="00DB2D1A"/>
    <w:pPr>
      <w:shd w:val="clear" w:color="auto" w:fill="FFFFFF"/>
      <w:spacing w:after="300" w:line="240" w:lineRule="atLeast"/>
      <w:outlineLvl w:val="3"/>
    </w:pPr>
    <w:rPr>
      <w:rFonts w:ascii="Times New Roman" w:eastAsia="Calibri" w:hAnsi="Times New Roman" w:cs="Times New Roman"/>
      <w:b/>
      <w:bCs/>
      <w:color w:val="auto"/>
      <w:sz w:val="20"/>
      <w:szCs w:val="20"/>
      <w:lang/>
    </w:rPr>
  </w:style>
  <w:style w:type="paragraph" w:customStyle="1" w:styleId="121">
    <w:name w:val="Основной текст (12)1"/>
    <w:basedOn w:val="a"/>
    <w:link w:val="12"/>
    <w:uiPriority w:val="99"/>
    <w:rsid w:val="00DB2D1A"/>
    <w:pPr>
      <w:shd w:val="clear" w:color="auto" w:fill="FFFFFF"/>
      <w:spacing w:before="60" w:after="60" w:line="192" w:lineRule="exact"/>
      <w:jc w:val="both"/>
    </w:pPr>
    <w:rPr>
      <w:rFonts w:ascii="Times New Roman" w:eastAsia="Calibri" w:hAnsi="Times New Roman" w:cs="Times New Roman"/>
      <w:color w:val="auto"/>
      <w:sz w:val="18"/>
      <w:szCs w:val="18"/>
      <w:lang/>
    </w:rPr>
  </w:style>
  <w:style w:type="paragraph" w:customStyle="1" w:styleId="131">
    <w:name w:val="Основной текст (13)1"/>
    <w:basedOn w:val="a"/>
    <w:link w:val="130"/>
    <w:uiPriority w:val="99"/>
    <w:rsid w:val="00DB2D1A"/>
    <w:pPr>
      <w:shd w:val="clear" w:color="auto" w:fill="FFFFFF"/>
      <w:spacing w:before="960" w:after="240" w:line="240" w:lineRule="atLeast"/>
    </w:pPr>
    <w:rPr>
      <w:rFonts w:ascii="Times New Roman" w:eastAsia="Calibri" w:hAnsi="Times New Roman" w:cs="Times New Roman"/>
      <w:b/>
      <w:bCs/>
      <w:color w:val="auto"/>
      <w:sz w:val="18"/>
      <w:szCs w:val="18"/>
      <w:lang/>
    </w:rPr>
  </w:style>
  <w:style w:type="paragraph" w:customStyle="1" w:styleId="121a">
    <w:name w:val="Заголовок №1 (2)1"/>
    <w:basedOn w:val="a"/>
    <w:link w:val="124"/>
    <w:uiPriority w:val="99"/>
    <w:rsid w:val="00DB2D1A"/>
    <w:pPr>
      <w:shd w:val="clear" w:color="auto" w:fill="FFFFFF"/>
      <w:spacing w:after="300" w:line="240" w:lineRule="atLeast"/>
      <w:jc w:val="center"/>
      <w:outlineLvl w:val="0"/>
    </w:pPr>
    <w:rPr>
      <w:rFonts w:ascii="Times New Roman" w:eastAsia="Calibri" w:hAnsi="Times New Roman" w:cs="Times New Roman"/>
      <w:b/>
      <w:bCs/>
      <w:color w:val="auto"/>
      <w:sz w:val="23"/>
      <w:szCs w:val="23"/>
      <w:lang/>
    </w:rPr>
  </w:style>
  <w:style w:type="paragraph" w:customStyle="1" w:styleId="141">
    <w:name w:val="Основной текст (14)1"/>
    <w:basedOn w:val="a"/>
    <w:link w:val="140"/>
    <w:uiPriority w:val="99"/>
    <w:rsid w:val="00DB2D1A"/>
    <w:pPr>
      <w:shd w:val="clear" w:color="auto" w:fill="FFFFFF"/>
      <w:spacing w:before="300" w:after="420" w:line="240" w:lineRule="atLeast"/>
      <w:jc w:val="center"/>
    </w:pPr>
    <w:rPr>
      <w:rFonts w:ascii="Times New Roman" w:eastAsia="Calibri" w:hAnsi="Times New Roman" w:cs="Times New Roman"/>
      <w:color w:val="auto"/>
      <w:sz w:val="23"/>
      <w:szCs w:val="23"/>
      <w:lang/>
    </w:rPr>
  </w:style>
  <w:style w:type="paragraph" w:customStyle="1" w:styleId="151">
    <w:name w:val="Основной текст (15)1"/>
    <w:basedOn w:val="a"/>
    <w:link w:val="150"/>
    <w:uiPriority w:val="99"/>
    <w:rsid w:val="00DB2D1A"/>
    <w:pPr>
      <w:shd w:val="clear" w:color="auto" w:fill="FFFFFF"/>
      <w:spacing w:after="480" w:line="446" w:lineRule="exact"/>
    </w:pPr>
    <w:rPr>
      <w:rFonts w:ascii="Times New Roman" w:eastAsia="Calibri" w:hAnsi="Times New Roman" w:cs="Times New Roman"/>
      <w:i/>
      <w:iCs/>
      <w:color w:val="auto"/>
      <w:sz w:val="18"/>
      <w:szCs w:val="18"/>
      <w:lang/>
    </w:rPr>
  </w:style>
  <w:style w:type="paragraph" w:customStyle="1" w:styleId="3410">
    <w:name w:val="Заголовок №3 (4)1"/>
    <w:basedOn w:val="a"/>
    <w:link w:val="341"/>
    <w:uiPriority w:val="99"/>
    <w:rsid w:val="00DB2D1A"/>
    <w:pPr>
      <w:shd w:val="clear" w:color="auto" w:fill="FFFFFF"/>
      <w:spacing w:after="180" w:line="240" w:lineRule="atLeast"/>
      <w:outlineLvl w:val="2"/>
    </w:pPr>
    <w:rPr>
      <w:rFonts w:ascii="Times New Roman" w:eastAsia="Calibri" w:hAnsi="Times New Roman" w:cs="Times New Roman"/>
      <w:b/>
      <w:bCs/>
      <w:color w:val="auto"/>
      <w:sz w:val="20"/>
      <w:szCs w:val="20"/>
      <w:lang/>
    </w:rPr>
  </w:style>
  <w:style w:type="paragraph" w:customStyle="1" w:styleId="2310">
    <w:name w:val="Заголовок №2 (3)1"/>
    <w:basedOn w:val="a"/>
    <w:link w:val="231"/>
    <w:uiPriority w:val="99"/>
    <w:rsid w:val="00DB2D1A"/>
    <w:pPr>
      <w:shd w:val="clear" w:color="auto" w:fill="FFFFFF"/>
      <w:spacing w:before="240" w:after="660" w:line="240" w:lineRule="atLeast"/>
      <w:jc w:val="center"/>
      <w:outlineLvl w:val="1"/>
    </w:pPr>
    <w:rPr>
      <w:rFonts w:ascii="Times New Roman" w:eastAsia="Calibri" w:hAnsi="Times New Roman" w:cs="Times New Roman"/>
      <w:color w:val="auto"/>
      <w:sz w:val="23"/>
      <w:szCs w:val="23"/>
      <w:lang/>
    </w:rPr>
  </w:style>
  <w:style w:type="paragraph" w:styleId="1c">
    <w:name w:val="toc 1"/>
    <w:basedOn w:val="a"/>
    <w:next w:val="a"/>
    <w:link w:val="1b"/>
    <w:uiPriority w:val="99"/>
    <w:rsid w:val="00DB2D1A"/>
    <w:pPr>
      <w:shd w:val="clear" w:color="auto" w:fill="FFFFFF"/>
      <w:spacing w:before="240" w:line="202" w:lineRule="exact"/>
    </w:pPr>
    <w:rPr>
      <w:rFonts w:ascii="Times New Roman" w:eastAsia="Calibri" w:hAnsi="Times New Roman" w:cs="Times New Roman"/>
      <w:color w:val="auto"/>
      <w:sz w:val="18"/>
      <w:szCs w:val="18"/>
      <w:lang/>
    </w:rPr>
  </w:style>
  <w:style w:type="paragraph" w:customStyle="1" w:styleId="211">
    <w:name w:val="Оглавление (2)1"/>
    <w:basedOn w:val="a"/>
    <w:link w:val="2c"/>
    <w:uiPriority w:val="99"/>
    <w:rsid w:val="00DB2D1A"/>
    <w:pPr>
      <w:shd w:val="clear" w:color="auto" w:fill="FFFFFF"/>
      <w:spacing w:before="120" w:after="120" w:line="240" w:lineRule="atLeast"/>
    </w:pPr>
    <w:rPr>
      <w:rFonts w:ascii="Times New Roman" w:eastAsia="Calibri" w:hAnsi="Times New Roman" w:cs="Times New Roman"/>
      <w:b/>
      <w:bCs/>
      <w:i/>
      <w:iCs/>
      <w:color w:val="auto"/>
      <w:sz w:val="18"/>
      <w:szCs w:val="18"/>
      <w:lang/>
    </w:rPr>
  </w:style>
  <w:style w:type="paragraph" w:customStyle="1" w:styleId="161">
    <w:name w:val="Основной текст (16)1"/>
    <w:basedOn w:val="a"/>
    <w:link w:val="160"/>
    <w:uiPriority w:val="99"/>
    <w:rsid w:val="00DB2D1A"/>
    <w:pPr>
      <w:shd w:val="clear" w:color="auto" w:fill="FFFFFF"/>
      <w:spacing w:line="422" w:lineRule="exact"/>
      <w:jc w:val="center"/>
    </w:pPr>
    <w:rPr>
      <w:rFonts w:ascii="Times New Roman" w:eastAsia="Calibri" w:hAnsi="Times New Roman" w:cs="Times New Roman"/>
      <w:b/>
      <w:bCs/>
      <w:i/>
      <w:iCs/>
      <w:color w:val="auto"/>
      <w:sz w:val="18"/>
      <w:szCs w:val="18"/>
      <w:lang/>
    </w:rPr>
  </w:style>
  <w:style w:type="paragraph" w:styleId="ad">
    <w:name w:val="header"/>
    <w:basedOn w:val="a"/>
    <w:link w:val="ae"/>
    <w:uiPriority w:val="99"/>
    <w:semiHidden/>
    <w:unhideWhenUsed/>
    <w:rsid w:val="004C349B"/>
    <w:pPr>
      <w:tabs>
        <w:tab w:val="center" w:pos="4677"/>
        <w:tab w:val="right" w:pos="9355"/>
      </w:tabs>
    </w:pPr>
    <w:rPr>
      <w:rFonts w:cs="Times New Roman"/>
      <w:lang/>
    </w:rPr>
  </w:style>
  <w:style w:type="character" w:customStyle="1" w:styleId="ae">
    <w:name w:val="Верхний колонтитул Знак"/>
    <w:link w:val="ad"/>
    <w:uiPriority w:val="99"/>
    <w:semiHidden/>
    <w:rsid w:val="004C349B"/>
    <w:rPr>
      <w:rFonts w:ascii="Arial Unicode MS" w:eastAsia="Arial Unicode MS" w:hAnsi="Arial Unicode MS" w:cs="Arial Unicode MS"/>
      <w:color w:val="000000"/>
      <w:sz w:val="24"/>
      <w:szCs w:val="24"/>
    </w:rPr>
  </w:style>
  <w:style w:type="paragraph" w:styleId="af">
    <w:name w:val="footer"/>
    <w:basedOn w:val="a"/>
    <w:link w:val="af0"/>
    <w:uiPriority w:val="99"/>
    <w:unhideWhenUsed/>
    <w:rsid w:val="004C349B"/>
    <w:pPr>
      <w:tabs>
        <w:tab w:val="center" w:pos="4677"/>
        <w:tab w:val="right" w:pos="9355"/>
      </w:tabs>
    </w:pPr>
    <w:rPr>
      <w:rFonts w:cs="Times New Roman"/>
      <w:lang/>
    </w:rPr>
  </w:style>
  <w:style w:type="character" w:customStyle="1" w:styleId="af0">
    <w:name w:val="Нижний колонтитул Знак"/>
    <w:link w:val="af"/>
    <w:uiPriority w:val="99"/>
    <w:rsid w:val="004C349B"/>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1170212916">
      <w:bodyDiv w:val="1"/>
      <w:marLeft w:val="0"/>
      <w:marRight w:val="0"/>
      <w:marTop w:val="0"/>
      <w:marBottom w:val="0"/>
      <w:divBdr>
        <w:top w:val="none" w:sz="0" w:space="0" w:color="auto"/>
        <w:left w:val="none" w:sz="0" w:space="0" w:color="auto"/>
        <w:bottom w:val="none" w:sz="0" w:space="0" w:color="auto"/>
        <w:right w:val="none" w:sz="0" w:space="0" w:color="auto"/>
      </w:divBdr>
    </w:div>
    <w:div w:id="138794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e.mail.ru/compose/?mailto=mailto%3apudin@list.r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12226</Words>
  <Characters>69691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Российская Федерация</Company>
  <LinksUpToDate>false</LinksUpToDate>
  <CharactersWithSpaces>81754</CharactersWithSpaces>
  <SharedDoc>false</SharedDoc>
  <HLinks>
    <vt:vector size="6" baseType="variant">
      <vt:variant>
        <vt:i4>5177443</vt:i4>
      </vt:variant>
      <vt:variant>
        <vt:i4>0</vt:i4>
      </vt:variant>
      <vt:variant>
        <vt:i4>0</vt:i4>
      </vt:variant>
      <vt:variant>
        <vt:i4>5</vt:i4>
      </vt:variant>
      <vt:variant>
        <vt:lpwstr>http://e.mail.ru/compose/?mailto=mailto%3apudin@list.ru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Пудин А. Ой, куница играет («Йыван Кырля»)</dc:title>
  <dc:creator>Пудин А. Ой, куница играет («Йыван Кырля»)</dc:creator>
  <cp:keywords>Пудин А. Ой, куница играет («Йыван Кырля»)</cp:keywords>
  <cp:lastModifiedBy>Санек</cp:lastModifiedBy>
  <cp:revision>2</cp:revision>
  <dcterms:created xsi:type="dcterms:W3CDTF">2021-11-02T06:43:00Z</dcterms:created>
  <dcterms:modified xsi:type="dcterms:W3CDTF">2021-11-02T06:43:00Z</dcterms:modified>
</cp:coreProperties>
</file>